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043EA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0A1768BC" wp14:anchorId="400E92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D8" w:rsidRDefault="00F831D8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uK8MR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F831D8" w:rsidRDefault="00F831D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A44B7">
        <w:tc>
          <w:tcPr>
            <w:tcW w:w="0" w:type="auto"/>
          </w:tcPr>
          <w:p w:rsidR="00F831D8" w:rsidRDefault="00EC2F0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F19B02A" wp14:editId="57881A1E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043EA8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A44B7">
        <w:trPr>
          <w:trHeight w:val="306" w:hRule="exact"/>
        </w:trPr>
        <w:tc>
          <w:tcPr>
            <w:tcW w:w="7512" w:type="dxa"/>
            <w:gridSpan w:val="2"/>
          </w:tcPr>
          <w:p w:rsidR="00F75106" w:rsidRDefault="00043EA8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EC2F03">
              <w:t>&gt; Retouradres Postbus 20301 2500 EH  Den Haag</w:t>
            </w:r>
            <w:r>
              <w:fldChar w:fldCharType="end"/>
            </w:r>
          </w:p>
        </w:tc>
      </w:tr>
      <w:tr w:rsidR="00FA44B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A44B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043EA8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A44B7">
        <w:trPr>
          <w:cantSplit/>
          <w:trHeight w:val="2166" w:hRule="exact"/>
        </w:trPr>
        <w:tc>
          <w:tcPr>
            <w:tcW w:w="7512" w:type="dxa"/>
            <w:gridSpan w:val="2"/>
          </w:tcPr>
          <w:p w:rsidR="00EC2F03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C2F03">
              <w:t xml:space="preserve">Aan de Voorzitter van de Tweede Kamer </w:t>
            </w:r>
            <w:r w:rsidR="004B3A3F">
              <w:br/>
            </w:r>
            <w:r w:rsidR="00EC2F03">
              <w:t>der Staten-Generaal</w:t>
            </w:r>
          </w:p>
          <w:p w:rsidR="00EC2F03" w:rsidRDefault="00EC2F03">
            <w:pPr>
              <w:pStyle w:val="adres"/>
            </w:pPr>
            <w:r>
              <w:t>Postbus 20018 </w:t>
            </w:r>
          </w:p>
          <w:p w:rsidR="000129A4" w:rsidRDefault="00EC2F03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043EA8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A44B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A44B7">
        <w:trPr>
          <w:trHeight w:val="238" w:hRule="exact"/>
        </w:trPr>
        <w:tc>
          <w:tcPr>
            <w:tcW w:w="1099" w:type="dxa"/>
          </w:tcPr>
          <w:p w:rsidR="00F75106" w:rsidRDefault="00043EA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EC2F03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043EA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EC2F03">
              <w:t>18 februari 2021</w:t>
            </w:r>
            <w:r>
              <w:fldChar w:fldCharType="end"/>
            </w:r>
          </w:p>
        </w:tc>
      </w:tr>
      <w:tr w:rsidR="00FA44B7" w:rsidTr="00043EA8">
        <w:trPr>
          <w:trHeight w:val="1021" w:hRule="exact"/>
        </w:trPr>
        <w:tc>
          <w:tcPr>
            <w:tcW w:w="1099" w:type="dxa"/>
          </w:tcPr>
          <w:p w:rsidR="00F75106" w:rsidRDefault="00043EA8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EC2F03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EC2F03" w:rsidRDefault="00043EA8">
            <w:pPr>
              <w:pStyle w:val="datumonderwerp"/>
            </w:pPr>
            <w:r>
              <w:t xml:space="preserve">Nota naar aanleiding van het verslag inzake </w:t>
            </w:r>
            <w:r w:rsidR="00EC2F03">
              <w:t>wetsvoorstel T</w:t>
            </w:r>
            <w:r w:rsidRPr="00EC2F03" w:rsidR="00EC2F03">
              <w:rPr>
                <w:bCs/>
              </w:rPr>
              <w:t>ijdelijke wet beperking vertoeven in de openlucht covid-19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A44B7">
        <w:tc>
          <w:tcPr>
            <w:tcW w:w="2013" w:type="dxa"/>
          </w:tcPr>
          <w:p w:rsidR="00F831D8" w:rsidP="00EC2F03" w:rsidRDefault="00EC2F0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C2F03" w:rsidP="00EC2F03" w:rsidRDefault="00EC2F03">
            <w:pPr>
              <w:pStyle w:val="witregel1"/>
            </w:pPr>
            <w:r>
              <w:t> </w:t>
            </w:r>
          </w:p>
          <w:p w:rsidR="00EC2F03" w:rsidP="00EC2F03" w:rsidRDefault="00EC2F03">
            <w:pPr>
              <w:pStyle w:val="afzendgegevens"/>
            </w:pPr>
            <w:r>
              <w:t>Turfmarkt 147</w:t>
            </w:r>
          </w:p>
          <w:p w:rsidR="00EC2F03" w:rsidP="00EC2F03" w:rsidRDefault="00EC2F03">
            <w:pPr>
              <w:pStyle w:val="afzendgegevens"/>
            </w:pPr>
            <w:r>
              <w:t>2511 DP  Den Haag</w:t>
            </w:r>
          </w:p>
          <w:p w:rsidR="00EC2F03" w:rsidP="00EC2F03" w:rsidRDefault="00EC2F03">
            <w:pPr>
              <w:pStyle w:val="afzendgegevens"/>
            </w:pPr>
            <w:r>
              <w:t>Postbus 20301</w:t>
            </w:r>
          </w:p>
          <w:p w:rsidR="00EC2F03" w:rsidP="00EC2F03" w:rsidRDefault="00EC2F03">
            <w:pPr>
              <w:pStyle w:val="afzendgegevens"/>
            </w:pPr>
            <w:r>
              <w:t>2500 EH  Den Haag</w:t>
            </w:r>
          </w:p>
          <w:p w:rsidR="00EC2F03" w:rsidP="00EC2F03" w:rsidRDefault="00EC2F03">
            <w:pPr>
              <w:pStyle w:val="afzendgegevens"/>
            </w:pPr>
            <w:r>
              <w:t>www.rijksoverheid.nl/jenv</w:t>
            </w:r>
          </w:p>
          <w:p w:rsidR="00EC2F03" w:rsidP="00EC2F03" w:rsidRDefault="00EC2F03">
            <w:pPr>
              <w:pStyle w:val="witregel1"/>
            </w:pPr>
            <w:r>
              <w:t> </w:t>
            </w:r>
          </w:p>
          <w:p w:rsidR="00EC2F03" w:rsidP="00EC2F03" w:rsidRDefault="00EC2F03">
            <w:pPr>
              <w:pStyle w:val="witregel2"/>
            </w:pPr>
            <w:r>
              <w:t> </w:t>
            </w:r>
          </w:p>
          <w:p w:rsidR="00EC2F03" w:rsidP="00EC2F03" w:rsidRDefault="00EC2F03">
            <w:pPr>
              <w:pStyle w:val="referentiekopjes"/>
            </w:pPr>
            <w:r>
              <w:t>Ons kenmerk</w:t>
            </w:r>
          </w:p>
          <w:p w:rsidR="00EC2F03" w:rsidP="00EC2F03" w:rsidRDefault="00EC2F03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3215735</w:t>
            </w:r>
            <w:r>
              <w:fldChar w:fldCharType="end"/>
            </w:r>
          </w:p>
          <w:p w:rsidR="00EC2F03" w:rsidP="00EC2F03" w:rsidRDefault="00EC2F03">
            <w:pPr>
              <w:pStyle w:val="witregel1"/>
            </w:pPr>
            <w:r>
              <w:t> </w:t>
            </w:r>
          </w:p>
          <w:p w:rsidR="00EC2F03" w:rsidP="00EC2F03" w:rsidRDefault="00EC2F03">
            <w:pPr>
              <w:pStyle w:val="referentiekopjes"/>
            </w:pPr>
            <w:r>
              <w:t>Bijlagen</w:t>
            </w:r>
          </w:p>
          <w:p w:rsidR="00EC2F03" w:rsidP="00EC2F03" w:rsidRDefault="00EC2F03">
            <w:pPr>
              <w:pStyle w:val="referentiegegevens"/>
            </w:pPr>
            <w:r>
              <w:t>1</w:t>
            </w:r>
          </w:p>
          <w:p w:rsidR="00EC2F03" w:rsidP="00EC2F03" w:rsidRDefault="00EC2F03">
            <w:pPr>
              <w:pStyle w:val="witregel1"/>
            </w:pPr>
            <w:r>
              <w:t> </w:t>
            </w:r>
          </w:p>
          <w:p w:rsidR="00EC2F03" w:rsidP="00EC2F03" w:rsidRDefault="00EC2F0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C2F03" w:rsidP="00EC2F03" w:rsidRDefault="00EC2F03">
            <w:pPr>
              <w:pStyle w:val="referentiegegevens"/>
            </w:pPr>
          </w:p>
          <w:bookmarkEnd w:id="4"/>
          <w:p w:rsidRPr="00EC2F03" w:rsidR="00EC2F03" w:rsidP="00EC2F03" w:rsidRDefault="00EC2F03">
            <w:pPr>
              <w:pStyle w:val="referentiegegevens"/>
            </w:pPr>
          </w:p>
          <w:p w:rsidR="00F75106" w:rsidRDefault="00043EA8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FA44B7" w:rsidTr="00C22108">
        <w:tc>
          <w:tcPr>
            <w:tcW w:w="7716" w:type="dxa"/>
          </w:tcPr>
          <w:p w:rsidRPr="00C22108" w:rsidR="00C22108" w:rsidP="002353E3" w:rsidRDefault="00043EA8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1E55492E" wp14:anchorId="1B5EC917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043EA8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PMqQ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I9s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">
                      <v:textbox inset="0,0,0,0">
                        <w:txbxContent>
                          <w:p w:rsidR="00B2078A" w:rsidP="00B2078A" w:rsidRDefault="00043EA8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1AA2F4D5" wp14:anchorId="48E52AAC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043EA8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me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a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dxfAcb&#10;WT+CgpUEgYEWYfKB0Ur1A6MRpkiO9fcdVQyj7oOAV2BHzmyo2djMBhUVXM2xwWgyV2YaTbtB8W0L&#10;yKdXBO/fMX6aVXbAnP+DfT5Rl78B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LrWaZ6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043EA8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5256B9" w:rsidRDefault="00043EA8">
      <w:pPr>
        <w:pStyle w:val="broodtekst"/>
      </w:pPr>
      <w:bookmarkStart w:name="cursor" w:id="8"/>
      <w:bookmarkStart w:name="Gd385a282a7414cb1bed1c7f615911a82" w:id="9"/>
      <w:bookmarkEnd w:id="8"/>
      <w:r>
        <w:t>Hierbij bied ik u</w:t>
      </w:r>
      <w:r w:rsidR="005256B9">
        <w:t xml:space="preserve"> </w:t>
      </w:r>
      <w:r>
        <w:t>de nota naar aanleiding van het verslag inzake het bovenvermelde voorstel aan.</w:t>
      </w:r>
      <w:bookmarkEnd w:id="9"/>
    </w:p>
    <w:p w:rsidR="00F831D8" w:rsidRDefault="00F831D8">
      <w:pPr>
        <w:pStyle w:val="broodtekst"/>
      </w:pPr>
    </w:p>
    <w:p w:rsidR="00F831D8" w:rsidRDefault="00F831D8">
      <w:pPr>
        <w:pStyle w:val="broodtekst"/>
      </w:pPr>
      <w:bookmarkStart w:name="G4e892d94d0b94977a02e1a56af9b1a1d" w:id="10"/>
    </w:p>
    <w:p w:rsidR="00F831D8" w:rsidRDefault="00F831D8">
      <w:pPr>
        <w:pStyle w:val="broodtekst"/>
      </w:pPr>
    </w:p>
    <w:p w:rsidR="00F831D8" w:rsidRDefault="00043EA8">
      <w:pPr>
        <w:pStyle w:val="broodtekst"/>
      </w:pPr>
      <w:r>
        <w:t>De Minister van Justitie en Veiligheid,</w:t>
      </w: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p w:rsidR="00F831D8" w:rsidRDefault="00F831D8">
      <w:pPr>
        <w:pStyle w:val="broodtekst"/>
      </w:pPr>
    </w:p>
    <w:tbl>
      <w:tblPr>
        <w:tblStyle w:val="TableGrid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</w:tblGrid>
      <w:tr w:rsidRPr="00EC2F03" w:rsidR="00EC2F03" w:rsidTr="00D64DA6">
        <w:tc>
          <w:tcPr>
            <w:tcW w:w="7534" w:type="dxa"/>
            <w:shd w:val="clear" w:color="auto" w:fill="auto"/>
          </w:tcPr>
          <w:p w:rsidRPr="00EC2F03" w:rsidR="00EC2F03" w:rsidP="00EC2F03" w:rsidRDefault="00043EA8">
            <w:pPr>
              <w:pStyle w:val="broodtekst"/>
            </w:pPr>
            <w:r>
              <w:t>Ferd Grapperhaus</w:t>
            </w:r>
            <w:bookmarkStart w:name="ondertekening" w:id="11"/>
            <w:bookmarkStart w:name="ondertekening_bk" w:id="12"/>
            <w:bookmarkEnd w:id="10"/>
            <w:bookmarkEnd w:id="11"/>
          </w:p>
        </w:tc>
      </w:tr>
      <w:tr w:rsidRPr="00EC2F03" w:rsidR="00EC2F03" w:rsidTr="0082344F">
        <w:tc>
          <w:tcPr>
            <w:tcW w:w="7534" w:type="dxa"/>
            <w:shd w:val="clear" w:color="auto" w:fill="auto"/>
          </w:tcPr>
          <w:p w:rsidRPr="00EC2F03" w:rsidR="00EC2F03" w:rsidP="00EC2F03" w:rsidRDefault="00EC2F03">
            <w:pPr>
              <w:pStyle w:val="broodtekst"/>
            </w:pPr>
          </w:p>
        </w:tc>
      </w:tr>
      <w:bookmarkEnd w:id="12"/>
    </w:tbl>
    <w:p w:rsidR="00EC2F03" w:rsidP="00EC2F03" w:rsidRDefault="00EC2F03">
      <w:pPr>
        <w:pStyle w:val="in-table"/>
      </w:pPr>
    </w:p>
    <w:sectPr w:rsidR="00EC2F03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C1" w:rsidRDefault="00E023C1">
      <w:pPr>
        <w:spacing w:line="240" w:lineRule="auto"/>
      </w:pPr>
      <w:r>
        <w:separator/>
      </w:r>
    </w:p>
  </w:endnote>
  <w:endnote w:type="continuationSeparator" w:id="0">
    <w:p w:rsidR="00E023C1" w:rsidRDefault="00E0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43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A44B7">
      <w:trPr>
        <w:trHeight w:hRule="exact" w:val="240"/>
      </w:trPr>
      <w:tc>
        <w:tcPr>
          <w:tcW w:w="7752" w:type="dxa"/>
        </w:tcPr>
        <w:p w:rsidR="0089073C" w:rsidRDefault="00043EA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043EA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B3A3F">
            <w:fldChar w:fldCharType="begin"/>
          </w:r>
          <w:r w:rsidR="004B3A3F">
            <w:instrText xml:space="preserve"> NUMPAGES   \* MERGEFORMAT </w:instrText>
          </w:r>
          <w:r w:rsidR="004B3A3F">
            <w:fldChar w:fldCharType="separate"/>
          </w:r>
          <w:r w:rsidR="00F831D8">
            <w:t>1</w:t>
          </w:r>
          <w:r w:rsidR="004B3A3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A44B7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043EA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043EA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C2F0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C2F0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C2F0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B3A3F">
            <w:fldChar w:fldCharType="begin"/>
          </w:r>
          <w:r w:rsidR="004B3A3F">
            <w:instrText xml:space="preserve"> SECTIONPAGES   \* MERGEFORMAT </w:instrText>
          </w:r>
          <w:r w:rsidR="004B3A3F">
            <w:fldChar w:fldCharType="separate"/>
          </w:r>
          <w:r w:rsidR="00EC2F03">
            <w:t>1</w:t>
          </w:r>
          <w:r w:rsidR="004B3A3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FA44B7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FA44B7">
      <w:trPr>
        <w:cantSplit/>
        <w:trHeight w:hRule="exact" w:val="216"/>
      </w:trPr>
      <w:tc>
        <w:tcPr>
          <w:tcW w:w="7771" w:type="dxa"/>
        </w:tcPr>
        <w:p w:rsidR="0089073C" w:rsidRDefault="00043EA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043EA8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75A5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FA44B7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FA44B7">
      <w:trPr>
        <w:cantSplit/>
        <w:trHeight w:hRule="exact" w:val="289"/>
      </w:trPr>
      <w:tc>
        <w:tcPr>
          <w:tcW w:w="7769" w:type="dxa"/>
        </w:tcPr>
        <w:p w:rsidR="0089073C" w:rsidRDefault="00043EA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043EA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C2F0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2F03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C2F0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B3A3F">
            <w:fldChar w:fldCharType="begin"/>
          </w:r>
          <w:r w:rsidR="004B3A3F">
            <w:instrText xml:space="preserve"> SECTIONPAGES   \* MERGEFORMAT </w:instrText>
          </w:r>
          <w:r w:rsidR="004B3A3F">
            <w:fldChar w:fldCharType="separate"/>
          </w:r>
          <w:r w:rsidR="00EC2F03">
            <w:t>1</w:t>
          </w:r>
          <w:r w:rsidR="004B3A3F">
            <w:fldChar w:fldCharType="end"/>
          </w:r>
        </w:p>
      </w:tc>
    </w:tr>
    <w:tr w:rsidR="00FA44B7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C1" w:rsidRDefault="00E023C1">
      <w:pPr>
        <w:spacing w:line="240" w:lineRule="auto"/>
      </w:pPr>
      <w:r>
        <w:separator/>
      </w:r>
    </w:p>
  </w:footnote>
  <w:footnote w:type="continuationSeparator" w:id="0">
    <w:p w:rsidR="00E023C1" w:rsidRDefault="00E02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43EA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72B7A2F" wp14:editId="59FB5B2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FA44B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C2F03" w:rsidRDefault="00043EA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C2F03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C2F0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043EA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043EA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C2F03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043EA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C2F03">
                                  <w:t>18 februari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EC2F03" w:rsidRDefault="00043EA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C2F0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043EA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C2F03">
                                  <w:t>3215735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A44B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7I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ABKU7I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FA44B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C2F03" w:rsidRDefault="00043EA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C2F03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C2F0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043EA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043EA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C2F03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043EA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C2F03">
                            <w:t>18 februari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EC2F03" w:rsidRDefault="00043EA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C2F0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043EA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C2F03">
                            <w:t>3215735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A44B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E5D917" wp14:editId="7EC617F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043EA8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F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7xLsxX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043EA8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A44B7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043EA8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43EA8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1092BCBF" wp14:editId="685FA6A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2887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31D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894882" wp14:editId="05AF760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5F99388" id="Rectangle 47" o:spid="_x0000_s1026" style="position:absolute;margin-left:70.4pt;margin-top:110.9pt;width:2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75A5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FC2CBD2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6F2A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6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C3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6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26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A4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88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03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A7864226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6700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06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86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21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68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5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E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7B62BF2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D367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6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E4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34A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C7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41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C9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A0E60A4E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EDC4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AF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E2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0A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21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60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2F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A5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H%3A%5CDownloads%5CAanbiedingsbrief%20NnavV%20inzake%20de%20Voortduringswet%20art.%208%20Wbbbg%20(1).docx#Document&quot; model=&quot;$/brief-2010.xml&quot; profile=&quot;minjus&quot; src=&quot;DWJZ/Wet/11 Behandeling TK/11 Brief TK nota nav verslag mede namens.xml&quot; target=&quot;Microsoft Word&quot; target-build=&quot;16.0.5110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 \n2500 EA  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ar aanleiding van het Verslag inzake de Voortduringswet art. 8 Wbbbg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 &quot; value=&quot;1&quot;/&gt;&lt;merking formatted-value=&quot; &quot; value=&quot;1&quot;/&gt;&lt;lst_aantbijlagen formatted-value=&quot;01&quot; value=&quot;1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d385a282a7414cb1bed1c7f615911a82&quot; id=&quot;GB3E8E98F133B4B888EA5522D5382CF70&quot; reference=&quot;cursor&quot; src=&quot;$/Bestuursdepartement/DWJZ/Wet/11 Behandeling TK/11 brief TK nota nav verslag mede namens.xml&quot;&gt;&lt;ds:template&gt;&lt;medenamens&gt;, mede namens de Minister van&lt;/medenamens&gt;&lt;departementen&gt;Algemene Zaken&lt;/departementen&gt;&lt;keuzelijst1/&gt;&lt;/ds:template&gt;&lt;ds:body xmlns:ds=&quot;http://namespaces.docsys.nl/content&quot;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4e892d94d0b94977a02e1a56af9b1a1d&quot; id=&quot;GEB769C091A40473B90FA694995F4A5F6&quot; reference=&quot;cursor&quot; src=&quot;$/Bestuursdepartement/DWJZ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 xmlns:ds=&quot;http://namespaces.docsys.nl/content&quot;&gt;&lt;p&gt;&lt;/p&gt;&lt;p&gt;De Minister van Justitie en Veiligheid,&lt;/p&gt;&lt;p&gt;&lt;/p&gt;&lt;p&gt;&lt;/p&gt;&lt;p&gt;&lt;/p&gt;&lt;p&gt;&lt;/p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inister van Justitie en Veiligheid,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vJenV&quot; value=&quot;2&quot;&gt;&lt;afzender aanhef=&quot;1&quot; country-code=&quot;31&quot; country-id=&quot;NLD&quot; groetregel=&quot;1&quot; naam=&quot;De Minister van Justitie en Veiligheid,&quot; name=&quot;MvJenV&quot; organisatie=&quot;2&quot; taal=&quot;1043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formatted-value=&quot;C.R. van Strijen&quot; value=&quot;6&quot;&gt;&lt;afzender taal=&quot;1043&quot; aanhef=&quot;1&quot; groetregel=&quot;1&quot; name=&quot;C.R. van Strijen&quot; country-id=&quot;NLD&quot; country-code=&quot;31&quot; email=&quot;c.r.van.strijen@minjenv.nl&quot; organisatie=&quot;176&quot; mobiel=&quot;0652872586&quot; naam=&quot;mr. drs. C.R van Strijen&quot;&gt;&lt;taal id=&quot;1043&quot;/&gt;&lt;taal id=&quot;2057&quot;/&gt;&lt;taal id=&quot;1031&quot;/&gt;&lt;taal id=&quot;1036&quot;/&gt;&lt;taal id=&quot;1034&quot;/&gt;&lt;/afzender&gt;_x000d__x000a__x0009__x0009_&lt;/behandelddoor-item&gt;&lt;organisatie-item formatted-value=&quot;Directie Wetgeving en Juridische Zaken (DWJZ)&quot; value=&quot;176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25 86&quot; value=&quot;0652872586&quot;&gt;&lt;phonenumber country-code=&quot;31&quot; number=&quot;0652872586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s. C.R van Strijen&quot;/&gt;&lt;email formatted-value=&quot;c.r.van.strijen@minjenv.nl&quot;/&gt;&lt;functie formatted-value=&quot;&quot;/&gt;&lt;retouradres formatted-value=&quot;&amp;gt; Retouradres Postbus 20301 2500 EH  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18 februari 2021&quot; value=&quot;2021-02-18T00:00:00&quot;/&gt;&lt;onskenmerk format-disabled=&quot;true&quot; formatted-value=&quot;3215735&quot; value=&quot;3215735&quot;/&gt;&lt;uwkenmerk formatted-value=&quot;&quot;/&gt;&lt;onderwerp format-disabled=&quot;true&quot; formatted-value=&quot;Nota naar aanleiding van het Verslag inzake de Voortduringswet art. 8 Wbbbg&quot; value=&quot;Nota naar aanleiding van het Verslag inzake de Voortduringswet art. 8 Wbbbg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F831D8"/>
    <w:rsid w:val="000129A4"/>
    <w:rsid w:val="00043EA8"/>
    <w:rsid w:val="000E4FC7"/>
    <w:rsid w:val="001B5B02"/>
    <w:rsid w:val="002353E3"/>
    <w:rsid w:val="00264B99"/>
    <w:rsid w:val="0040796D"/>
    <w:rsid w:val="004B3A3F"/>
    <w:rsid w:val="005256B9"/>
    <w:rsid w:val="00575A5D"/>
    <w:rsid w:val="005B585C"/>
    <w:rsid w:val="00626864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D1C86"/>
    <w:rsid w:val="00E023C1"/>
    <w:rsid w:val="00E46F34"/>
    <w:rsid w:val="00EC2F03"/>
    <w:rsid w:val="00F25DD3"/>
    <w:rsid w:val="00F60DEA"/>
    <w:rsid w:val="00F75106"/>
    <w:rsid w:val="00F831D8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575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5A5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575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5A5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897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2021-02-18T10:59:00.0000000Z</dcterms:created>
  <dcterms:modified xsi:type="dcterms:W3CDTF">2021-02-18T10:59:00.0000000Z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18 februari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Nota naar aanleiding van het Verslag inzake de Voortduringswet art. 8 Wbbbg</vt:lpwstr>
  </property>
  <property fmtid="{D5CDD505-2E9C-101B-9397-08002B2CF9AE}" pid="23" name="onskenmerk">
    <vt:lpwstr>3215735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