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E3D1D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650C9D">
            <w:bookmarkStart w:name="_GoBack" w:id="0"/>
            <w:bookmarkEnd w:id="0"/>
          </w:p>
          <w:p w:rsidR="006D24E9" w:rsidP="006D24E9" w:rsidRDefault="006D24E9">
            <w:r>
              <w:t>De Voorzitter van de Tweede Kamer der Staten-Generaal</w:t>
            </w:r>
          </w:p>
          <w:p w:rsidR="006D24E9" w:rsidP="006D24E9" w:rsidRDefault="006D24E9">
            <w:r>
              <w:t>Postbus 20018</w:t>
            </w:r>
          </w:p>
          <w:p w:rsidR="006D24E9" w:rsidP="006D24E9" w:rsidRDefault="006D24E9">
            <w:r>
              <w:t>2500 EA Den Haag</w:t>
            </w:r>
          </w:p>
          <w:p w:rsidR="00EE3212" w:rsidP="007F7207" w:rsidRDefault="00EE3212"/>
          <w:p w:rsidRPr="007F7207" w:rsidR="007F7207" w:rsidP="007F7207" w:rsidRDefault="003F573F">
            <w:r>
              <w:t xml:space="preserve"> </w:t>
            </w:r>
            <w:r w:rsidR="006D24E9">
              <w:t xml:space="preserve"> </w:t>
            </w:r>
          </w:p>
        </w:tc>
      </w:tr>
    </w:tbl>
    <w:p w:rsidR="001E3D1D" w:rsidRDefault="001E3D1D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E3D1D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6D24E9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6D24E9">
            <w:pPr>
              <w:tabs>
                <w:tab w:val="center" w:pos="3290"/>
              </w:tabs>
            </w:pPr>
            <w:r>
              <w:tab/>
            </w:r>
          </w:p>
        </w:tc>
      </w:tr>
      <w:tr w:rsidR="001E3D1D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6D24E9">
            <w:r>
              <w:t>Betreft</w:t>
            </w:r>
          </w:p>
        </w:tc>
        <w:tc>
          <w:tcPr>
            <w:tcW w:w="6581" w:type="dxa"/>
            <w:hideMark/>
          </w:tcPr>
          <w:p w:rsidR="00556757" w:rsidP="000E43C6" w:rsidRDefault="000E43C6">
            <w:r>
              <w:t>Derd</w:t>
            </w:r>
            <w:r w:rsidR="006D24E9">
              <w:t xml:space="preserve">e Incidentele Suppletoire Begroting 2021 inzake extra </w:t>
            </w:r>
            <w:r>
              <w:t>middelen voor sneltesten in het vo, mbo en ho</w:t>
            </w:r>
            <w:r w:rsidR="006D24E9">
              <w:t xml:space="preserve"> in verband met COVID-19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E3D1D" w:rsidTr="00461257">
        <w:tc>
          <w:tcPr>
            <w:tcW w:w="2160" w:type="dxa"/>
          </w:tcPr>
          <w:p w:rsidRPr="00A12485" w:rsidR="00DE7E30" w:rsidP="00FC2732" w:rsidRDefault="006D24E9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 Economische Zaken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6D24E9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E3D1D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E3D1D" w:rsidTr="00461257">
        <w:trPr>
          <w:trHeight w:val="450"/>
        </w:trPr>
        <w:tc>
          <w:tcPr>
            <w:tcW w:w="2160" w:type="dxa"/>
          </w:tcPr>
          <w:p w:rsidR="00BF1BE1" w:rsidP="008643CA" w:rsidRDefault="006D24E9">
            <w:pPr>
              <w:pStyle w:val="Huisstijl-Kopje"/>
            </w:pPr>
            <w:r>
              <w:t>Onze referentie</w:t>
            </w:r>
          </w:p>
          <w:p w:rsidRPr="00FA7882" w:rsidR="008C4C17" w:rsidP="00907A08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26689125</w:t>
            </w:r>
            <w:r>
              <w:fldChar w:fldCharType="end"/>
            </w:r>
          </w:p>
        </w:tc>
      </w:tr>
    </w:tbl>
    <w:p w:rsidR="001E3D1D" w:rsidRDefault="006D24E9">
      <w:r w:rsidRPr="00102164">
        <w:t>Hierbij bied</w:t>
      </w:r>
      <w:r w:rsidR="00227F41">
        <w:t>en wij</w:t>
      </w:r>
      <w:r w:rsidRPr="00102164">
        <w:t xml:space="preserve"> u </w:t>
      </w:r>
      <w:r>
        <w:t xml:space="preserve">de </w:t>
      </w:r>
      <w:r w:rsidR="000E43C6">
        <w:t>der</w:t>
      </w:r>
      <w:r>
        <w:t>de</w:t>
      </w:r>
      <w:r w:rsidRPr="00102164">
        <w:t xml:space="preserve"> Incidentele Suppletoire Begroting 2021</w:t>
      </w:r>
      <w:r w:rsidR="000E43C6">
        <w:t xml:space="preserve"> van OCW</w:t>
      </w:r>
      <w:r w:rsidRPr="00102164">
        <w:t xml:space="preserve"> inzake </w:t>
      </w:r>
      <w:r>
        <w:t xml:space="preserve">extra </w:t>
      </w:r>
      <w:r w:rsidR="000E43C6">
        <w:t>middelen voor sneltesten</w:t>
      </w:r>
      <w:r w:rsidRPr="00102164">
        <w:t xml:space="preserve"> aan. U bent hierover in de brief van </w:t>
      </w:r>
      <w:r w:rsidR="000E43C6">
        <w:t>12</w:t>
      </w:r>
      <w:r w:rsidRPr="00102164">
        <w:t xml:space="preserve"> </w:t>
      </w:r>
      <w:r w:rsidR="000E43C6">
        <w:t>januari 2021</w:t>
      </w:r>
      <w:r w:rsidRPr="00102164">
        <w:t xml:space="preserve"> ‘</w:t>
      </w:r>
      <w:r w:rsidR="000E43C6">
        <w:t>Stand van zaken COVD-19’</w:t>
      </w:r>
      <w:r w:rsidRPr="00102164">
        <w:t xml:space="preserve"> geïnformeerd. </w:t>
      </w:r>
      <w:r w:rsidR="00B32112">
        <w:t xml:space="preserve">Tevens worden via deze Incidentele Suppletoire Begroting middelen beschikbaar gesteld </w:t>
      </w:r>
      <w:r w:rsidRPr="009858B4" w:rsidR="00B32112">
        <w:rPr>
          <w:szCs w:val="18"/>
        </w:rPr>
        <w:t>aan de lokale media via het Tijdelijk Steunfonds Lokale Informatievoorziening</w:t>
      </w:r>
      <w:r w:rsidR="00B32112">
        <w:rPr>
          <w:szCs w:val="18"/>
        </w:rPr>
        <w:t>.</w:t>
      </w:r>
      <w:r w:rsidRPr="00102164" w:rsidR="00B32112">
        <w:t xml:space="preserve"> </w:t>
      </w:r>
      <w:r w:rsidRPr="00102164">
        <w:t>Middels deze</w:t>
      </w:r>
      <w:r>
        <w:t xml:space="preserve"> </w:t>
      </w:r>
      <w:r w:rsidR="000E43C6">
        <w:t>der</w:t>
      </w:r>
      <w:r>
        <w:t>de</w:t>
      </w:r>
      <w:r w:rsidRPr="00102164">
        <w:t xml:space="preserve"> Incidentele Suppletoire Begroting wordt € </w:t>
      </w:r>
      <w:r w:rsidR="000E43C6">
        <w:t>1</w:t>
      </w:r>
      <w:r w:rsidR="00B32112">
        <w:t>44</w:t>
      </w:r>
      <w:r w:rsidR="000E43C6">
        <w:t>,</w:t>
      </w:r>
      <w:r w:rsidR="00B32112">
        <w:t>3</w:t>
      </w:r>
      <w:r w:rsidRPr="00102164">
        <w:t xml:space="preserve"> miljoen aan de OCW-begroting 2021 toegevoegd.</w:t>
      </w:r>
    </w:p>
    <w:p w:rsidR="00D342F4" w:rsidP="003A7160" w:rsidRDefault="00D342F4"/>
    <w:p w:rsidR="00940C5B" w:rsidP="00EF2369" w:rsidRDefault="00940C5B"/>
    <w:p w:rsidR="00940C5B" w:rsidP="00EF2369" w:rsidRDefault="00940C5B"/>
    <w:p w:rsidR="006D24E9" w:rsidP="006D24E9" w:rsidRDefault="006D24E9">
      <w:r>
        <w:t>de minister van Onderwijs, Cultuur en Wetenschap,</w:t>
      </w:r>
    </w:p>
    <w:p w:rsidR="006D24E9" w:rsidP="006D24E9" w:rsidRDefault="006D24E9"/>
    <w:p w:rsidR="006D24E9" w:rsidP="006D24E9" w:rsidRDefault="006D24E9"/>
    <w:p w:rsidRPr="00A67375" w:rsidR="006D24E9" w:rsidP="006D24E9" w:rsidRDefault="006D24E9"/>
    <w:p w:rsidRPr="00A67375" w:rsidR="006D24E9" w:rsidP="006D24E9" w:rsidRDefault="006D24E9"/>
    <w:p w:rsidR="006D24E9" w:rsidP="006D24E9" w:rsidRDefault="006D24E9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r>
        <w:t>de minister voor Basis- en Voortgezet Onderwijs en Media,</w:t>
      </w:r>
    </w:p>
    <w:p w:rsidR="006D24E9" w:rsidP="006D24E9" w:rsidRDefault="006D24E9"/>
    <w:p w:rsidR="006D24E9" w:rsidP="006D24E9" w:rsidRDefault="006D24E9"/>
    <w:p w:rsidR="006D24E9" w:rsidP="006D24E9" w:rsidRDefault="006D24E9"/>
    <w:p w:rsidR="006D24E9" w:rsidP="006D24E9" w:rsidRDefault="006D24E9"/>
    <w:p w:rsidRPr="00D20C0E" w:rsidR="008C4AC1" w:rsidP="006D24E9" w:rsidRDefault="006D24E9">
      <w:pPr>
        <w:rPr>
          <w:szCs w:val="18"/>
        </w:rPr>
      </w:pPr>
      <w:r>
        <w:rPr>
          <w:lang w:val="en-US"/>
        </w:rPr>
        <w:t>Arie Slob</w:t>
      </w:r>
    </w:p>
    <w:sectPr w:rsidRPr="00D20C0E" w:rsidR="008C4AC1" w:rsidSect="00FA7E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5E" w:rsidRDefault="006D24E9">
      <w:pPr>
        <w:spacing w:line="240" w:lineRule="auto"/>
      </w:pPr>
      <w:r>
        <w:separator/>
      </w:r>
    </w:p>
  </w:endnote>
  <w:endnote w:type="continuationSeparator" w:id="0">
    <w:p w:rsidR="0045335E" w:rsidRDefault="006D2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MV Bol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E3D1D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D24E9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E3D1D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D24E9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FA7E4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FA7E4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5E" w:rsidRDefault="006D24E9">
      <w:pPr>
        <w:spacing w:line="240" w:lineRule="auto"/>
      </w:pPr>
      <w:r>
        <w:separator/>
      </w:r>
    </w:p>
  </w:footnote>
  <w:footnote w:type="continuationSeparator" w:id="0">
    <w:p w:rsidR="0045335E" w:rsidRDefault="006D2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E3D1D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E3D1D" w:rsidTr="003B528D">
      <w:tc>
        <w:tcPr>
          <w:tcW w:w="2160" w:type="dxa"/>
          <w:shd w:val="clear" w:color="auto" w:fill="auto"/>
        </w:tcPr>
        <w:p w:rsidR="00BF1BE1" w:rsidRDefault="006D24E9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1E3D1D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E3D1D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6D24E9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51568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E3D1D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6D24E9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E3D1D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E3D1D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E3D1D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6D24E9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FE7C7A"/>
    <w:multiLevelType w:val="hybridMultilevel"/>
    <w:tmpl w:val="50F0923E"/>
    <w:lvl w:ilvl="0" w:tplc="0BF40A4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3625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60F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E9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EA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4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4F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26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DA0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E424A2F"/>
    <w:multiLevelType w:val="hybridMultilevel"/>
    <w:tmpl w:val="1D8E1FCE"/>
    <w:lvl w:ilvl="0" w:tplc="AFA8658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93AC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EB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A8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6A9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C8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8C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0C8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F9F4"/>
    <w:multiLevelType w:val="hybridMultilevel"/>
    <w:tmpl w:val="50F0923E"/>
    <w:lvl w:ilvl="0" w:tplc="01DCAC9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E78F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62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08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01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4C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A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8A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BC8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9CF5"/>
    <w:multiLevelType w:val="hybridMultilevel"/>
    <w:tmpl w:val="1D8E1FCE"/>
    <w:lvl w:ilvl="0" w:tplc="61D251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466C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69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64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EC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E8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2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2B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6A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0D09D1"/>
    <w:rsid w:val="000E43C6"/>
    <w:rsid w:val="001443A1"/>
    <w:rsid w:val="00153BD0"/>
    <w:rsid w:val="001E3D1D"/>
    <w:rsid w:val="00217880"/>
    <w:rsid w:val="00227F41"/>
    <w:rsid w:val="00247061"/>
    <w:rsid w:val="0026686B"/>
    <w:rsid w:val="00275984"/>
    <w:rsid w:val="002A647B"/>
    <w:rsid w:val="002F258D"/>
    <w:rsid w:val="002F71BB"/>
    <w:rsid w:val="00337F26"/>
    <w:rsid w:val="00356D2B"/>
    <w:rsid w:val="00385870"/>
    <w:rsid w:val="003A7160"/>
    <w:rsid w:val="003B6D32"/>
    <w:rsid w:val="003F573F"/>
    <w:rsid w:val="00424290"/>
    <w:rsid w:val="00436B9E"/>
    <w:rsid w:val="004425A7"/>
    <w:rsid w:val="0044605E"/>
    <w:rsid w:val="004533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50C9D"/>
    <w:rsid w:val="006D24E9"/>
    <w:rsid w:val="006F273B"/>
    <w:rsid w:val="00704845"/>
    <w:rsid w:val="007318E2"/>
    <w:rsid w:val="0076181F"/>
    <w:rsid w:val="007661C9"/>
    <w:rsid w:val="007A5FB4"/>
    <w:rsid w:val="007F7207"/>
    <w:rsid w:val="008053B5"/>
    <w:rsid w:val="008211EF"/>
    <w:rsid w:val="008643CA"/>
    <w:rsid w:val="00892BA5"/>
    <w:rsid w:val="008C356D"/>
    <w:rsid w:val="008C4AC1"/>
    <w:rsid w:val="008C4C17"/>
    <w:rsid w:val="008E7ADD"/>
    <w:rsid w:val="008F6AD7"/>
    <w:rsid w:val="00907A08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F187A"/>
    <w:rsid w:val="00AF464C"/>
    <w:rsid w:val="00B32112"/>
    <w:rsid w:val="00B9507E"/>
    <w:rsid w:val="00BC37DB"/>
    <w:rsid w:val="00BC3B53"/>
    <w:rsid w:val="00BC4AE3"/>
    <w:rsid w:val="00BF1BE1"/>
    <w:rsid w:val="00BF4427"/>
    <w:rsid w:val="00C64E34"/>
    <w:rsid w:val="00D037A9"/>
    <w:rsid w:val="00D042BD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F135E"/>
    <w:rsid w:val="00EF2369"/>
    <w:rsid w:val="00FA7882"/>
    <w:rsid w:val="00FA7E43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55B5D-BD24-4EAD-872E-5551A9C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163</ap:Words>
  <ap:Characters>897</ap:Characters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2021-01-20T09:21:00.0000000Z</lastPrinted>
  <dcterms:created xsi:type="dcterms:W3CDTF">2021-01-27T14:59:00.0000000Z</dcterms:created>
  <dcterms:modified xsi:type="dcterms:W3CDTF">2021-01-27T14:59:00.0000000Z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o202sli</vt:lpwstr>
  </property>
  <property fmtid="{D5CDD505-2E9C-101B-9397-08002B2CF9AE}" pid="3" name="cs_objectid">
    <vt:lpwstr>26689125</vt:lpwstr>
  </property>
  <property fmtid="{D5CDD505-2E9C-101B-9397-08002B2CF9AE}" pid="4" name="ocw_directie">
    <vt:lpwstr>HO&amp;S</vt:lpwstr>
  </property>
  <property fmtid="{D5CDD505-2E9C-101B-9397-08002B2CF9AE}" pid="5" name="ocw_naw_adres">
    <vt:lpwstr/>
  </property>
  <property fmtid="{D5CDD505-2E9C-101B-9397-08002B2CF9AE}" pid="6" name="ocw_naw_huisnr">
    <vt:lpwstr/>
  </property>
  <property fmtid="{D5CDD505-2E9C-101B-9397-08002B2CF9AE}" pid="7" name="ocw_naw_naam">
    <vt:lpwstr/>
  </property>
  <property fmtid="{D5CDD505-2E9C-101B-9397-08002B2CF9AE}" pid="8" name="ocw_naw_org">
    <vt:lpwstr/>
  </property>
  <property fmtid="{D5CDD505-2E9C-101B-9397-08002B2CF9AE}" pid="9" name="ocw_naw_postc">
    <vt:lpwstr/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/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0x0101004B4DB8D74381A64E93D24ADB0CE52243</vt:lpwstr>
  </property>
</Properties>
</file>