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3246E2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E2" w:rsidRDefault="003246E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246E2" w:rsidRDefault="003246E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994F12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994F1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994F12" w:rsidP="003E7EF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994F12">
              <w:t>Aan de voorzitter</w:t>
            </w:r>
            <w:r w:rsidR="0033791F">
              <w:t xml:space="preserve"> van de Tweede Kamer der Staten-</w:t>
            </w:r>
            <w:r w:rsidR="00994F12">
              <w:t>Generaal</w:t>
            </w:r>
          </w:p>
          <w:p w:rsidR="00994F12" w:rsidP="003E7EFD" w:rsidRDefault="00994F12">
            <w:pPr>
              <w:pStyle w:val="adres"/>
            </w:pPr>
            <w:r>
              <w:t>postbus 20018 </w:t>
            </w:r>
          </w:p>
          <w:p w:rsidR="00F75106" w:rsidP="003E7EFD" w:rsidRDefault="00994F12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94F1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246E2" w:rsidRDefault="00F7510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E054F2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t>Betreft</w:t>
            </w:r>
          </w:p>
        </w:tc>
        <w:tc>
          <w:tcPr>
            <w:tcW w:w="6413" w:type="dxa"/>
          </w:tcPr>
          <w:p w:rsidR="00F75106" w:rsidP="002D0A76" w:rsidRDefault="002D0A76">
            <w:pPr>
              <w:pStyle w:val="datumonderwerp"/>
            </w:pPr>
            <w:r>
              <w:t>Incidentele Suppletoire Begroting 202</w:t>
            </w:r>
            <w:r w:rsidR="008E1367">
              <w:t>1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994F12" w:rsidP="00994F12" w:rsidRDefault="00994F12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Financieel-Economische Zaken</w:t>
            </w:r>
          </w:p>
          <w:p w:rsidR="00994F12" w:rsidP="00994F12" w:rsidRDefault="00994F12">
            <w:pPr>
              <w:pStyle w:val="witregel1"/>
            </w:pPr>
            <w:r>
              <w:t> </w:t>
            </w:r>
          </w:p>
          <w:p w:rsidR="00994F12" w:rsidP="00994F12" w:rsidRDefault="00994F12">
            <w:pPr>
              <w:pStyle w:val="afzendgegevens"/>
            </w:pPr>
            <w:r>
              <w:t>Turfmarkt 147</w:t>
            </w:r>
          </w:p>
          <w:p w:rsidR="00994F12" w:rsidP="00994F12" w:rsidRDefault="00994F12">
            <w:pPr>
              <w:pStyle w:val="afzendgegevens"/>
            </w:pPr>
            <w:r>
              <w:t>2511 EX  Den Haag</w:t>
            </w:r>
          </w:p>
          <w:p w:rsidR="00994F12" w:rsidP="00994F12" w:rsidRDefault="00994F12">
            <w:pPr>
              <w:pStyle w:val="afzendgegevens"/>
            </w:pPr>
            <w:r>
              <w:t>Postbus 20301</w:t>
            </w:r>
          </w:p>
          <w:p w:rsidR="00994F12" w:rsidP="00994F12" w:rsidRDefault="00994F12">
            <w:pPr>
              <w:pStyle w:val="afzendgegevens"/>
            </w:pPr>
            <w:r>
              <w:t>2500 EH  Den Haag</w:t>
            </w:r>
          </w:p>
          <w:p w:rsidR="00994F12" w:rsidP="00994F12" w:rsidRDefault="00994F12">
            <w:pPr>
              <w:pStyle w:val="afzendgegevens"/>
            </w:pPr>
            <w:r>
              <w:t>www.rijksoverheid.nl/jenv</w:t>
            </w:r>
          </w:p>
          <w:p w:rsidR="00994F12" w:rsidP="00994F12" w:rsidRDefault="00994F12">
            <w:pPr>
              <w:pStyle w:val="witregel2"/>
            </w:pPr>
            <w:r>
              <w:t> </w:t>
            </w:r>
          </w:p>
          <w:p w:rsidR="00994F12" w:rsidP="00994F12" w:rsidRDefault="00994F12">
            <w:pPr>
              <w:pStyle w:val="referentiekopjes"/>
            </w:pPr>
            <w:r>
              <w:t>Ons kenmerk</w:t>
            </w:r>
          </w:p>
          <w:p w:rsidR="00994F12" w:rsidP="00994F12" w:rsidRDefault="00994F1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2748880</w:t>
            </w:r>
            <w:r>
              <w:fldChar w:fldCharType="end"/>
            </w:r>
          </w:p>
          <w:p w:rsidR="00994F12" w:rsidP="00994F12" w:rsidRDefault="00994F12">
            <w:pPr>
              <w:pStyle w:val="witregel1"/>
            </w:pPr>
            <w:r>
              <w:t> </w:t>
            </w:r>
          </w:p>
          <w:p w:rsidR="00994F12" w:rsidP="00994F12" w:rsidRDefault="00994F1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94F12" w:rsidP="00994F12" w:rsidRDefault="00994F12">
            <w:pPr>
              <w:pStyle w:val="referentiegegevens"/>
            </w:pPr>
          </w:p>
          <w:bookmarkEnd w:id="3"/>
          <w:p w:rsidR="00F75106" w:rsidP="00994F12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3379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464456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464456" w:rsidP="001B5C73" w:rsidRDefault="00464456">
      <w:pPr>
        <w:spacing w:before="120"/>
      </w:pPr>
      <w:bookmarkStart w:name="cursor" w:id="6"/>
      <w:bookmarkEnd w:id="6"/>
      <w:r>
        <w:t>Hierbij bied</w:t>
      </w:r>
      <w:r w:rsidR="00A356EC">
        <w:t xml:space="preserve"> ik</w:t>
      </w:r>
      <w:r>
        <w:t xml:space="preserve"> u </w:t>
      </w:r>
      <w:r w:rsidR="00A356EC">
        <w:t>een</w:t>
      </w:r>
      <w:r w:rsidR="008C657D">
        <w:t xml:space="preserve"> </w:t>
      </w:r>
      <w:r w:rsidRPr="002D0A76" w:rsidR="002D0A76">
        <w:t>Incidentele Suppletoire Begroting 2021</w:t>
      </w:r>
      <w:r>
        <w:t xml:space="preserve"> </w:t>
      </w:r>
      <w:bookmarkStart w:name="_GoBack" w:id="7"/>
      <w:bookmarkEnd w:id="7"/>
      <w:r w:rsidR="001B5C73">
        <w:t xml:space="preserve">aan </w:t>
      </w:r>
      <w:r>
        <w:t xml:space="preserve">van het Ministerie van Justitie en Veiligheid. </w:t>
      </w:r>
    </w:p>
    <w:p w:rsidR="00655041" w:rsidP="00655041" w:rsidRDefault="00655041">
      <w:pPr>
        <w:rPr>
          <w:szCs w:val="18"/>
        </w:rPr>
      </w:pPr>
    </w:p>
    <w:p w:rsidR="008E1367" w:rsidP="002D0A76" w:rsidRDefault="0033791F">
      <w:pPr>
        <w:rPr>
          <w:szCs w:val="18"/>
        </w:rPr>
      </w:pPr>
      <w:r>
        <w:rPr>
          <w:szCs w:val="18"/>
        </w:rPr>
        <w:t>In de</w:t>
      </w:r>
      <w:r w:rsidR="002D0A76">
        <w:rPr>
          <w:szCs w:val="18"/>
        </w:rPr>
        <w:t xml:space="preserve">ze Incidentele Suppletoire Begroting wordt verdere </w:t>
      </w:r>
      <w:r w:rsidRPr="00EF7D0A" w:rsidR="008E1367">
        <w:rPr>
          <w:szCs w:val="18"/>
        </w:rPr>
        <w:t xml:space="preserve">budgettaire uitwerking gegeven aan de middelen welke aan de begroting </w:t>
      </w:r>
      <w:r w:rsidR="008E1367">
        <w:rPr>
          <w:szCs w:val="18"/>
        </w:rPr>
        <w:t xml:space="preserve">2021 </w:t>
      </w:r>
      <w:r w:rsidRPr="00EF7D0A" w:rsidR="008E1367">
        <w:rPr>
          <w:szCs w:val="18"/>
        </w:rPr>
        <w:t>van JenV zijn toegevoegd voor de bestrijding van het coronavirus.</w:t>
      </w:r>
      <w:r w:rsidR="008E1367">
        <w:rPr>
          <w:szCs w:val="18"/>
        </w:rPr>
        <w:t xml:space="preserve"> </w:t>
      </w:r>
    </w:p>
    <w:p w:rsidR="00F75106" w:rsidRDefault="00F75106">
      <w:pPr>
        <w:pStyle w:val="broodtekst"/>
      </w:pPr>
    </w:p>
    <w:tbl>
      <w:tblPr>
        <w:tblStyle w:val="Tabelraster"/>
        <w:tblpPr w:leftFromText="141" w:rightFromText="141" w:vertAnchor="text" w:horzAnchor="margin" w:tblpY="-179"/>
        <w:tblOverlap w:val="never"/>
        <w:tblW w:w="7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26"/>
        <w:gridCol w:w="3099"/>
      </w:tblGrid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groetregel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="003B7143" w:rsidP="007A12C9" w:rsidRDefault="003B7143">
            <w:pPr>
              <w:tabs>
                <w:tab w:val="right" w:pos="4215"/>
              </w:tabs>
              <w:spacing w:before="120"/>
            </w:pPr>
          </w:p>
          <w:p w:rsidR="001811E6" w:rsidP="00F46B14" w:rsidRDefault="001811E6">
            <w:pPr>
              <w:tabs>
                <w:tab w:val="right" w:pos="4215"/>
              </w:tabs>
              <w:spacing w:before="120"/>
            </w:pPr>
            <w:r>
              <w:t xml:space="preserve">Mede namens de Minister voor </w:t>
            </w:r>
            <w:r w:rsidR="00F46B14">
              <w:t>R</w:t>
            </w:r>
            <w:r>
              <w:t>echtsbescherming,</w:t>
            </w:r>
          </w:p>
          <w:p w:rsidR="00A9118A" w:rsidP="0002361E" w:rsidRDefault="007A12C9">
            <w:pPr>
              <w:tabs>
                <w:tab w:val="right" w:pos="4215"/>
              </w:tabs>
              <w:spacing w:before="120"/>
            </w:pPr>
            <w:r>
              <w:t>De Minister van Justitie en Veiligheid,</w:t>
            </w:r>
            <w:r w:rsidR="00A9118A">
              <w:t xml:space="preserve"> </w:t>
            </w:r>
          </w:p>
          <w:p w:rsidR="00226105" w:rsidP="00A9118A" w:rsidRDefault="00226105">
            <w:pPr>
              <w:tabs>
                <w:tab w:val="right" w:pos="4215"/>
              </w:tabs>
              <w:spacing w:before="120"/>
            </w:pPr>
          </w:p>
          <w:p w:rsidR="00A9118A" w:rsidP="00A9118A" w:rsidRDefault="00A9118A">
            <w:pPr>
              <w:tabs>
                <w:tab w:val="right" w:pos="4215"/>
              </w:tabs>
              <w:spacing w:before="120"/>
            </w:pPr>
          </w:p>
          <w:p w:rsidR="00655041" w:rsidP="00A9118A" w:rsidRDefault="00655041">
            <w:pPr>
              <w:tabs>
                <w:tab w:val="right" w:pos="4215"/>
              </w:tabs>
              <w:spacing w:before="120"/>
            </w:pPr>
          </w:p>
          <w:p w:rsidRPr="003246E2" w:rsidR="00226105" w:rsidP="008E1367" w:rsidRDefault="00226105">
            <w:pPr>
              <w:tabs>
                <w:tab w:val="left" w:pos="4020"/>
              </w:tabs>
              <w:spacing w:before="120"/>
            </w:pPr>
            <w:r>
              <w:t>F</w:t>
            </w:r>
            <w:r w:rsidR="00D54559">
              <w:t>erd</w:t>
            </w:r>
            <w:r w:rsidR="005127A2">
              <w:t xml:space="preserve"> </w:t>
            </w:r>
            <w:r>
              <w:t>Grapperhaus</w:t>
            </w: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7534" w:type="dxa"/>
            <w:gridSpan w:val="3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  <w:tr w:rsidRPr="003246E2" w:rsidR="00226105" w:rsidTr="00226105">
        <w:tc>
          <w:tcPr>
            <w:tcW w:w="420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226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  <w:tc>
          <w:tcPr>
            <w:tcW w:w="3099" w:type="dxa"/>
            <w:shd w:val="clear" w:color="auto" w:fill="auto"/>
          </w:tcPr>
          <w:p w:rsidRPr="003246E2" w:rsidR="00226105" w:rsidP="00226105" w:rsidRDefault="00226105">
            <w:pPr>
              <w:pStyle w:val="broodtekst"/>
            </w:pPr>
          </w:p>
        </w:tc>
      </w:tr>
    </w:tbl>
    <w:p w:rsidR="00226105" w:rsidRDefault="00226105">
      <w:pPr>
        <w:pStyle w:val="broodtekst"/>
      </w:pPr>
    </w:p>
    <w:p w:rsidR="00226105" w:rsidRDefault="00226105">
      <w:pPr>
        <w:pStyle w:val="broodtekst"/>
      </w:pPr>
    </w:p>
    <w:p w:rsidR="00994F12" w:rsidP="00994F12" w:rsidRDefault="00994F12">
      <w:pPr>
        <w:pStyle w:val="in-table"/>
      </w:pPr>
      <w:bookmarkStart w:name="ondertekening" w:id="8"/>
      <w:bookmarkEnd w:id="8"/>
    </w:p>
    <w:sectPr w:rsidR="00994F12" w:rsidSect="0033791F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E2" w:rsidRDefault="003246E2">
      <w:r>
        <w:separator/>
      </w:r>
    </w:p>
    <w:p w:rsidR="003246E2" w:rsidRDefault="003246E2"/>
    <w:p w:rsidR="003246E2" w:rsidRDefault="003246E2"/>
    <w:p w:rsidR="003246E2" w:rsidRDefault="003246E2"/>
  </w:endnote>
  <w:endnote w:type="continuationSeparator" w:id="0">
    <w:p w:rsidR="003246E2" w:rsidRDefault="003246E2">
      <w:r>
        <w:continuationSeparator/>
      </w:r>
    </w:p>
    <w:p w:rsidR="003246E2" w:rsidRDefault="003246E2"/>
    <w:p w:rsidR="003246E2" w:rsidRDefault="003246E2"/>
    <w:p w:rsidR="003246E2" w:rsidRDefault="0032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B5C73">
            <w:fldChar w:fldCharType="begin"/>
          </w:r>
          <w:r w:rsidR="001B5C73">
            <w:instrText xml:space="preserve"> NUMPAGES   \* MERGEFORMAT </w:instrText>
          </w:r>
          <w:r w:rsidR="001B5C73">
            <w:fldChar w:fldCharType="separate"/>
          </w:r>
          <w:r w:rsidR="0033791F">
            <w:t>1</w:t>
          </w:r>
          <w:r w:rsidR="001B5C7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379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94F1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379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B5C73">
            <w:fldChar w:fldCharType="begin"/>
          </w:r>
          <w:r w:rsidR="001B5C73">
            <w:instrText xml:space="preserve"> SECTIONPAGES   \* MERGEFORMAT </w:instrText>
          </w:r>
          <w:r w:rsidR="001B5C73">
            <w:fldChar w:fldCharType="separate"/>
          </w:r>
          <w:r w:rsidR="00994F12">
            <w:t>1</w:t>
          </w:r>
          <w:r w:rsidR="001B5C73">
            <w:fldChar w:fldCharType="end"/>
          </w:r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B5C7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E1367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379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94F12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379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B5C73">
            <w:fldChar w:fldCharType="begin"/>
          </w:r>
          <w:r w:rsidR="001B5C73">
            <w:instrText xml:space="preserve"> SECTIONPAGES   \* MERGEFORMAT </w:instrText>
          </w:r>
          <w:r w:rsidR="001B5C73">
            <w:fldChar w:fldCharType="separate"/>
          </w:r>
          <w:r w:rsidR="00994F12">
            <w:t>1</w:t>
          </w:r>
          <w:r w:rsidR="001B5C73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E2" w:rsidRDefault="003246E2">
      <w:r>
        <w:separator/>
      </w:r>
    </w:p>
  </w:footnote>
  <w:footnote w:type="continuationSeparator" w:id="0">
    <w:p w:rsidR="003246E2" w:rsidRDefault="0032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246E2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2F7AB4" wp14:editId="3A833B2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3791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3791F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33047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3791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33047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33047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3791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3791F">
                                  <w:t>1 november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33791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3791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33791F">
                                  <w:t>2748880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F7AB4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3791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3791F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33047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3791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33047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33047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3791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3791F">
                            <w:t>1 november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33791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3791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33791F">
                            <w:t>2748880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7825436" wp14:editId="3DE5892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25436" id="Text Box 97" o:spid="_x0000_s1028" type="#_x0000_t202" style="position:absolute;margin-left:79.4pt;margin-top:153.95pt;width:374.7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60288" behindDoc="1" locked="1" layoutInCell="1" allowOverlap="1" wp14:anchorId="34178C5E" wp14:editId="0670B33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6E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C970564" wp14:editId="38B695B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9CD5F" id="Rectangle 47" o:spid="_x0000_s1026" style="position:absolute;margin-left:70.4pt;margin-top:110.9pt;width:27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B5C73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0E9098A"/>
    <w:multiLevelType w:val="hybridMultilevel"/>
    <w:tmpl w:val="43A80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 w15:restartNumberingAfterBreak="0">
    <w:nsid w:val="34AF5080"/>
    <w:multiLevelType w:val="hybridMultilevel"/>
    <w:tmpl w:val="F3AE068C"/>
    <w:lvl w:ilvl="0" w:tplc="CA4E89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A7AB2"/>
    <w:multiLevelType w:val="multilevel"/>
    <w:tmpl w:val="565CA006"/>
    <w:numStyleLink w:val="list-streepjes"/>
  </w:abstractNum>
  <w:abstractNum w:abstractNumId="25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9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1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2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3" w15:restartNumberingAfterBreak="0">
    <w:nsid w:val="65A77F19"/>
    <w:multiLevelType w:val="multilevel"/>
    <w:tmpl w:val="2AECF202"/>
    <w:numStyleLink w:val="list-vinkaan"/>
  </w:abstractNum>
  <w:abstractNum w:abstractNumId="34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5" w15:restartNumberingAfterBreak="0">
    <w:nsid w:val="69343E40"/>
    <w:multiLevelType w:val="hybridMultilevel"/>
    <w:tmpl w:val="BC2A1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8741E"/>
    <w:multiLevelType w:val="multilevel"/>
    <w:tmpl w:val="C340002C"/>
    <w:numStyleLink w:val="list-vinkuit"/>
  </w:abstractNum>
  <w:abstractNum w:abstractNumId="37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9"/>
  </w:num>
  <w:num w:numId="14">
    <w:abstractNumId w:val="18"/>
  </w:num>
  <w:num w:numId="15">
    <w:abstractNumId w:val="22"/>
  </w:num>
  <w:num w:numId="16">
    <w:abstractNumId w:val="31"/>
  </w:num>
  <w:num w:numId="17">
    <w:abstractNumId w:val="26"/>
  </w:num>
  <w:num w:numId="18">
    <w:abstractNumId w:val="30"/>
  </w:num>
  <w:num w:numId="19">
    <w:abstractNumId w:val="25"/>
  </w:num>
  <w:num w:numId="20">
    <w:abstractNumId w:val="11"/>
  </w:num>
  <w:num w:numId="21">
    <w:abstractNumId w:val="32"/>
  </w:num>
  <w:num w:numId="22">
    <w:abstractNumId w:val="14"/>
  </w:num>
  <w:num w:numId="23">
    <w:abstractNumId w:val="9"/>
  </w:num>
  <w:num w:numId="24">
    <w:abstractNumId w:val="37"/>
  </w:num>
  <w:num w:numId="25">
    <w:abstractNumId w:val="22"/>
  </w:num>
  <w:num w:numId="26">
    <w:abstractNumId w:val="31"/>
  </w:num>
  <w:num w:numId="27">
    <w:abstractNumId w:val="37"/>
  </w:num>
  <w:num w:numId="28">
    <w:abstractNumId w:val="30"/>
  </w:num>
  <w:num w:numId="29">
    <w:abstractNumId w:val="32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8"/>
  </w:num>
  <w:num w:numId="35">
    <w:abstractNumId w:val="34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7"/>
  </w:num>
  <w:num w:numId="41">
    <w:abstractNumId w:val="20"/>
  </w:num>
  <w:num w:numId="42">
    <w:abstractNumId w:val="34"/>
  </w:num>
  <w:num w:numId="43">
    <w:abstractNumId w:val="16"/>
  </w:num>
  <w:num w:numId="44">
    <w:abstractNumId w:val="24"/>
  </w:num>
  <w:num w:numId="45">
    <w:abstractNumId w:val="33"/>
  </w:num>
  <w:num w:numId="46">
    <w:abstractNumId w:val="36"/>
  </w:num>
  <w:num w:numId="47">
    <w:abstractNumId w:val="21"/>
  </w:num>
  <w:num w:numId="48">
    <w:abstractNumId w:val="2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583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 Generaal_x000d_postbus 20018 _x000d_2500 EA  Den Haag"/>
    <w:docVar w:name="Carma DocSys~CanReopen" w:val="1"/>
    <w:docVar w:name="Carma DocSys~XML" w:val="&lt;?xml version=&quot;1.0&quot;?&gt;_x000d__x000a_&lt;data country-code=&quot;31&quot; customer=&quot;minjus&quot; engine-version=&quot;3.16.0&quot; existing=&quot;K%3A%5CBKB%5C2.%20Begrotingsuitvoering%5C2020%5C6.%20Nota%20van%20Wijziging%5Ckst-35570VI-3%20aanbiedingsbrief.docx#Document&quot; lastuser-initials=&quot;LM-B&quot; lastuser-name=&quot;Lindner, M.A. - BD/DFEZ/B&amp;amp;K&quot; model=&quot;brief-2010.xml&quot; profile=&quot;minjus&quot; target=&quot;Microsoft Word&quot; target-build=&quot;16.0.5071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minuut-2010.xml&quot;/&gt;&lt;chkminuut formatted-value=&quot;1&quot; value=&quot;1&quot;/&gt;&lt;minuut formatted-value=&quot;minuut-2010.xml&quot;/&gt;&lt;ondertekenaar-item formatted-value=&quot;Lindner&quot; value=&quot;1&quot;&gt;&lt;afzender aanhef=&quot;1&quot; country-code=&quot;31&quot; country-id=&quot;NLD&quot; groetregel=&quot;1&quot; name=&quot;Lindner&quot; organisatie=&quot;13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Lindner&quot; value=&quot;1&quot;&gt;&lt;afzender aanhef=&quot;1&quot; country-code=&quot;31&quot; country-id=&quot;NLD&quot; groetregel=&quot;1&quot; name=&quot;Lindner&quot; organisatie=&quot;13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FEZ&quot; value=&quot;13&quot;&gt;&lt;organisatie facebook=&quot;&quot; id=&quot;13&quot; linkedin=&quot;&quot; twitter=&quot;&quot; youtube=&quot;&quot; zoekveld=&quot;DFEZ&quot;&gt;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venj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FEZ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FEZ&quot;/&gt;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venj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FEZ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venj&quot; zoekveld=&quot;DFEZ&quot;/&gt;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venj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lichtblauw&quot; koptekst=&quot;\nFinancial and Economic Affairs Department\n&quot; land=&quot;The Netherlands&quot; logo=&quot;RO_J&quot; naamdirectie=&quot;&quot; naamdirectoraatgeneraal=&quot;Financial and Economic Affairs Department&quot; naamgebouw=&quot;&quot; omschrijving=&quot;DFEZ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FEZ&quot;/&gt;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FEZ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FEZ&quot;/&gt;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venj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lichtblauw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FEZ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venj&quot; zoekveld=&quot;DFEZ&quot;/&gt;&lt;/organisatie&gt;&lt;/organisatie-item&gt;&lt;zaak/&gt;&lt;adres formatted-value=&quot;Aan de voorzitter van de Tweede Kamer der Staten Generaal\npostbus 20018 \n2500 EA  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 Generaal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van wijziging ontwerpbegroting 2021&quot;/&gt;&lt;heropend value=&quot;false&quot;/&gt;&lt;vorm value=&quot;Digitaal&quot;/&gt;&lt;ZaakLocatie/&gt;&lt;zaakkenmerk/&gt;&lt;zaaktitel/&gt;&lt;fn_geaddresseerde formatted-value=&quot;Aan de voorzitter van de Tweede Kamer der Staten 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 Postbus 20301 2500 EH  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 \n&quot;/&gt;&lt;datum formatted-value=&quot;1 november 2018&quot; value=&quot;2018-11-01T00:00:00&quot;/&gt;&lt;onskenmerk format-disabled=&quot;true&quot; formatted-value=&quot;2748880&quot; value=&quot;2748880&quot;/&gt;&lt;uwkenmerk formatted-value=&quot;&quot;/&gt;&lt;onderwerp format-disabled=&quot;true&quot; formatted-value=&quot;Nota van wijziging ontwerpbegroting 2021&quot; value=&quot;Nota van wijziging ontwerpbegroting 2021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\nGeachte 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 heer/mevrouw&quot; output-value=&quot;Geachte heer/mevrouw,&quot; value=&quot;1&quot;/&gt;&lt;groetregel formatted-value=&quot;Met vriendelijke groet&quot; output-value=&quot;Met vriendelijke groet,&quot; value=&quot;1&quot;/&gt;&lt;rubriek formatted-value=&quot; &quot; value=&quot;1&quot;/&gt;&lt;merking formatted-value=&quot; 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  &quot; value=&quot;T  &quot;/&gt;&lt;_f formatted-value=&quot;F  &quot; value=&quot;F  &quot;/&gt;&lt;_m formatted-value=&quot;M  &quot; value=&quot;M  &quot;/&gt;&lt;_i formatted-value=&quot;I  &quot; value=&quot;I  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_x000d__x000a_"/>
    <w:docVar w:name="clausule" w:val="Bij beantwoording de datum en ons kenmerk vermelden. Wilt u slechts één zaak in uw brief behandelen."/>
  </w:docVars>
  <w:rsids>
    <w:rsidRoot w:val="003246E2"/>
    <w:rsid w:val="000129A4"/>
    <w:rsid w:val="00017D9D"/>
    <w:rsid w:val="0002361E"/>
    <w:rsid w:val="000E4FC7"/>
    <w:rsid w:val="001577A5"/>
    <w:rsid w:val="001811E6"/>
    <w:rsid w:val="001834D5"/>
    <w:rsid w:val="001B5B02"/>
    <w:rsid w:val="001B5C73"/>
    <w:rsid w:val="002204AB"/>
    <w:rsid w:val="00226105"/>
    <w:rsid w:val="002D0A76"/>
    <w:rsid w:val="003246E2"/>
    <w:rsid w:val="00330477"/>
    <w:rsid w:val="0033791F"/>
    <w:rsid w:val="003907B1"/>
    <w:rsid w:val="0039499D"/>
    <w:rsid w:val="003B7143"/>
    <w:rsid w:val="003E7EFD"/>
    <w:rsid w:val="0040796D"/>
    <w:rsid w:val="00464456"/>
    <w:rsid w:val="005127A2"/>
    <w:rsid w:val="005B585C"/>
    <w:rsid w:val="00652887"/>
    <w:rsid w:val="00655041"/>
    <w:rsid w:val="00666B4A"/>
    <w:rsid w:val="00690E82"/>
    <w:rsid w:val="006B62CE"/>
    <w:rsid w:val="00794445"/>
    <w:rsid w:val="007A12C9"/>
    <w:rsid w:val="00882446"/>
    <w:rsid w:val="0089073C"/>
    <w:rsid w:val="008A7B34"/>
    <w:rsid w:val="008C657D"/>
    <w:rsid w:val="008E1367"/>
    <w:rsid w:val="00930BE4"/>
    <w:rsid w:val="00991ED4"/>
    <w:rsid w:val="00994F12"/>
    <w:rsid w:val="009B09F2"/>
    <w:rsid w:val="00A27292"/>
    <w:rsid w:val="00A356EC"/>
    <w:rsid w:val="00A7587E"/>
    <w:rsid w:val="00A9118A"/>
    <w:rsid w:val="00B07A5A"/>
    <w:rsid w:val="00B2078A"/>
    <w:rsid w:val="00B46C81"/>
    <w:rsid w:val="00C22108"/>
    <w:rsid w:val="00C27103"/>
    <w:rsid w:val="00C52172"/>
    <w:rsid w:val="00C530C1"/>
    <w:rsid w:val="00CA4991"/>
    <w:rsid w:val="00CC3E4D"/>
    <w:rsid w:val="00D2034F"/>
    <w:rsid w:val="00D302B1"/>
    <w:rsid w:val="00D54559"/>
    <w:rsid w:val="00DD1C86"/>
    <w:rsid w:val="00E054F2"/>
    <w:rsid w:val="00E3109B"/>
    <w:rsid w:val="00E46F34"/>
    <w:rsid w:val="00E952AC"/>
    <w:rsid w:val="00EF4D1E"/>
    <w:rsid w:val="00F46B14"/>
    <w:rsid w:val="00F60DEA"/>
    <w:rsid w:val="00F70F89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7CF09D93"/>
  <w15:docId w15:val="{953B3AC9-D750-4FB2-89F4-BE22FC1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324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246E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rsid w:val="00E0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124</ap:Words>
  <ap:Characters>1005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2020-11-09T15:38:00.0000000Z</lastPrinted>
  <dcterms:created xsi:type="dcterms:W3CDTF">2020-12-21T13:51:00.0000000Z</dcterms:created>
  <dcterms:modified xsi:type="dcterms:W3CDTF">2020-12-21T13:52:00.0000000Z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 Generaal_x000d_postbus 20018 _x000d_2500 EA  Den Haag</vt:lpwstr>
  </property>
  <property fmtid="{D5CDD505-2E9C-101B-9397-08002B2CF9AE}" pid="4" name="datum">
    <vt:lpwstr>1 november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van wijziging ontwerpbegroting 2021</vt:lpwstr>
  </property>
  <property fmtid="{D5CDD505-2E9C-101B-9397-08002B2CF9AE}" pid="8" name="_onderwerp">
    <vt:lpwstr>Onderwerp</vt:lpwstr>
  </property>
  <property fmtid="{D5CDD505-2E9C-101B-9397-08002B2CF9AE}" pid="9" name="onskenmerk">
    <vt:lpwstr>2748880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0x0101009B2DADD74D552B49A92317ABFA4D82CE</vt:lpwstr>
  </property>
</Properties>
</file>