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192E35">
      <w:pPr>
        <w:pStyle w:val="in-table"/>
      </w:pPr>
      <w:bookmarkStart w:name="_GoBack" w:id="0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rma DocSys~brief" style="position:absolute;margin-left:0;margin-top:0;width:0;height:0;z-index:251659776;visibility:hidden;mso-wrap-style:tight;mso-position-horizontal-relative:page;mso-position-vertical-relative:page" o:spid="_x0000_s5513" strokecolor="fuchsia" type="#_x0000_t202">
            <v:textbox style="layout-flow:vertical;mso-layout-flow-alt:bottom-to-top">
              <w:txbxContent>
                <w:p w:rsidR="00A118E1" w:rsidRDefault="00A118E1"/>
              </w:txbxContent>
            </v:textbox>
            <w10:wrap anchorx="page" anchory="page"/>
          </v:shape>
        </w:pic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A118E1" w:rsidRDefault="00A118E1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5AC92DAB" wp14:editId="72E9D667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A118E1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A118E1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A118E1">
              <w:t>Aan de Voorzitter van de Tweede Kamer</w:t>
            </w:r>
          </w:p>
          <w:p w:rsidR="00AA05C3" w:rsidRDefault="00A118E1">
            <w:pPr>
              <w:pStyle w:val="adres"/>
            </w:pPr>
            <w:r>
              <w:t xml:space="preserve">der Staten-Generaal </w:t>
            </w:r>
          </w:p>
          <w:p w:rsidR="00A118E1" w:rsidRDefault="00A118E1">
            <w:pPr>
              <w:pStyle w:val="adres"/>
            </w:pPr>
            <w:r>
              <w:t>Postbus 20018</w:t>
            </w:r>
          </w:p>
          <w:p w:rsidR="00A118E1" w:rsidRDefault="00A118E1">
            <w:pPr>
              <w:pStyle w:val="adres"/>
            </w:pPr>
            <w:r>
              <w:t>2500 EA  DEN HAAG</w:t>
            </w:r>
          </w:p>
          <w:p w:rsidR="00A118E1" w:rsidRDefault="00A118E1">
            <w:pPr>
              <w:pStyle w:val="adres"/>
            </w:pPr>
            <w:r>
              <w:t> </w:t>
            </w:r>
          </w:p>
          <w:p w:rsidR="00F75106" w:rsidRDefault="008A7B34">
            <w:pPr>
              <w:pStyle w:val="adres"/>
            </w:pPr>
            <w:r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A118E1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D8634A" w:rsidRDefault="00D8634A">
            <w:pPr>
              <w:pStyle w:val="datumonderwerp"/>
              <w:tabs>
                <w:tab w:val="clear" w:pos="794"/>
                <w:tab w:val="left" w:pos="1092"/>
              </w:tabs>
            </w:pPr>
            <w:r>
              <w:t>18 december 2020</w:t>
            </w:r>
          </w:p>
        </w:tc>
      </w:tr>
      <w:tr w:rsidR="00F75106" w:rsidTr="00A118E1">
        <w:trPr>
          <w:trHeight w:val="10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A118E1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A118E1">
              <w:t>Voorstel van wet houdende regels over het verstrekken van subsidies door de Minister van Justitie en Veilighei</w:t>
            </w:r>
            <w:r>
              <w:fldChar w:fldCharType="end"/>
            </w:r>
            <w:r w:rsidR="00A118E1">
              <w:t>d en de Minister voor Rechtsbescherming en tot intrekking van de Wet Justitie-subsidies (Kaderwet overige JenV-subsidies) (35 512)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A118E1" w:rsidP="00A118E1" w:rsidRDefault="00A118E1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A118E1" w:rsidP="00D8634A" w:rsidRDefault="00A118E1">
            <w:pPr>
              <w:pStyle w:val="afzendgegevens"/>
            </w:pPr>
            <w:r>
              <w:t>Secto</w:t>
            </w:r>
            <w:r w:rsidR="00572B5D">
              <w:t>r S</w:t>
            </w:r>
            <w:r>
              <w:t xml:space="preserve">taats- en </w:t>
            </w:r>
            <w:r w:rsidR="00D8634A">
              <w:t>B</w:t>
            </w:r>
            <w:r>
              <w:t>estuursrecht</w:t>
            </w:r>
          </w:p>
          <w:p w:rsidR="00A118E1" w:rsidP="00A118E1" w:rsidRDefault="00A118E1">
            <w:pPr>
              <w:pStyle w:val="witregel1"/>
            </w:pPr>
            <w:r>
              <w:t> </w:t>
            </w:r>
          </w:p>
          <w:p w:rsidR="00A118E1" w:rsidP="00A118E1" w:rsidRDefault="00A118E1">
            <w:pPr>
              <w:pStyle w:val="afzendgegevens"/>
            </w:pPr>
            <w:r>
              <w:t>Turfmarkt 147</w:t>
            </w:r>
          </w:p>
          <w:p w:rsidR="00A118E1" w:rsidP="00A118E1" w:rsidRDefault="00A118E1">
            <w:pPr>
              <w:pStyle w:val="afzendgegevens"/>
            </w:pPr>
            <w:r>
              <w:t>2511 DP  Den Haag</w:t>
            </w:r>
          </w:p>
          <w:p w:rsidR="00A118E1" w:rsidP="00A118E1" w:rsidRDefault="00A118E1">
            <w:pPr>
              <w:pStyle w:val="afzendgegevens"/>
            </w:pPr>
            <w:r>
              <w:t>Postbus 20301</w:t>
            </w:r>
          </w:p>
          <w:p w:rsidR="00A118E1" w:rsidP="00A118E1" w:rsidRDefault="00A118E1">
            <w:pPr>
              <w:pStyle w:val="afzendgegevens"/>
            </w:pPr>
            <w:r>
              <w:t>2500 EH  Den Haag</w:t>
            </w:r>
          </w:p>
          <w:p w:rsidR="00A118E1" w:rsidP="00A118E1" w:rsidRDefault="00A118E1">
            <w:pPr>
              <w:pStyle w:val="afzendgegevens"/>
            </w:pPr>
            <w:r>
              <w:t>www.rijksoverheid.nl/jenv</w:t>
            </w:r>
          </w:p>
          <w:p w:rsidR="00A118E1" w:rsidP="00D8634A" w:rsidRDefault="00A118E1">
            <w:pPr>
              <w:pStyle w:val="witregel1"/>
            </w:pPr>
            <w:r>
              <w:t>  </w:t>
            </w:r>
          </w:p>
          <w:p w:rsidR="00A118E1" w:rsidP="00A118E1" w:rsidRDefault="00A118E1">
            <w:pPr>
              <w:pStyle w:val="referentiekopjes"/>
            </w:pPr>
            <w:r>
              <w:t>Ons kenmerk</w:t>
            </w:r>
          </w:p>
          <w:p w:rsidR="00A118E1" w:rsidP="00A118E1" w:rsidRDefault="00945DC8">
            <w:pPr>
              <w:pStyle w:val="referentiegegevens"/>
            </w:pPr>
            <w:r>
              <w:t>3134968</w:t>
            </w:r>
          </w:p>
          <w:p w:rsidR="00A118E1" w:rsidP="00A118E1" w:rsidRDefault="00A118E1">
            <w:pPr>
              <w:pStyle w:val="witregel1"/>
            </w:pPr>
            <w:r>
              <w:t> </w:t>
            </w:r>
          </w:p>
          <w:p w:rsidR="00A118E1" w:rsidP="00A118E1" w:rsidRDefault="00A118E1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A118E1" w:rsidP="00A118E1" w:rsidRDefault="00A118E1">
            <w:pPr>
              <w:pStyle w:val="referentiegegevens"/>
            </w:pPr>
          </w:p>
          <w:bookmarkEnd w:id="4"/>
          <w:p w:rsidRPr="00A118E1" w:rsidR="00A118E1" w:rsidP="00A118E1" w:rsidRDefault="00A118E1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Pr="00C22108" w:rsidR="00C22108" w:rsidP="002353E3" w:rsidRDefault="00192E35">
            <w:pPr>
              <w:pStyle w:val="broodtekst"/>
            </w:pPr>
            <w:r>
              <w:rPr>
                <w:noProof/>
                <w:sz w:val="20"/>
                <w:lang w:val="en-US" w:eastAsia="en-US"/>
              </w:rPr>
              <w:lastRenderedPageBreak/>
              <w:pict>
                <v:shape id="_x0000_s5512" style="position:absolute;margin-left:388.65pt;margin-top:458.95pt;width:142.6pt;height:18pt;z-index:251658752;mso-position-horizontal-relative:page;mso-position-vertical-relative:page" filled="f" stroked="f" strokecolor="fuchsia" type="#_x0000_t202">
                  <v:textbox style="mso-next-textbox:#_x0000_s5512" inset="0,0,0,0">
                    <w:txbxContent>
                      <w:p w:rsidR="00B2078A" w:rsidP="00B2078A" w:rsidRDefault="00B2078A">
                        <w:pPr>
                          <w:pStyle w:val="Huisstijl-Paginanummering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 w:rsidR="00794445">
                          <w:fldChar w:fldCharType="begin"/>
                        </w:r>
                        <w:r w:rsidR="00794445">
                          <w:instrText xml:space="preserve"> DOCPROPERTY mailing-aan  </w:instrText>
                        </w:r>
                        <w:r w:rsidR="00794445">
                          <w:fldChar w:fldCharType="end"/>
                        </w:r>
                        <w:r>
                          <w:instrText xml:space="preserve"> = "1" "</w:instrText>
                        </w:r>
                        <w:r>
                          <w:rPr>
                            <w:rStyle w:val="Huisstijl-GegevenCharChar"/>
                          </w:rPr>
                          <w:fldChar w:fldCharType="begin"/>
                        </w:r>
                        <w:r>
                          <w:rPr>
                            <w:rStyle w:val="Huisstijl-GegevenCharChar"/>
                          </w:rPr>
                          <w:instrText xml:space="preserve"> if </w:instrText>
                        </w:r>
                        <w:r>
                          <w:rPr>
                            <w:rStyle w:val="Huisstijl-GegevenCharChar"/>
                          </w:rPr>
                          <w:fldChar w:fldCharType="begin"/>
                        </w:r>
                        <w:r>
                          <w:rPr>
                            <w:rStyle w:val="Huisstijl-GegevenCharChar"/>
                          </w:rPr>
                          <w:instrText xml:space="preserve"> SECTIONPAGES </w:instrText>
                        </w:r>
                        <w:r>
                          <w:rPr>
                            <w:rStyle w:val="Huisstijl-GegevenCharChar"/>
                          </w:rPr>
                          <w:fldChar w:fldCharType="separate"/>
                        </w:r>
                        <w:r>
                          <w:rPr>
                            <w:rStyle w:val="Huisstijl-GegevenCharChar"/>
                          </w:rPr>
                          <w:instrText>1</w:instrText>
                        </w:r>
                        <w:r>
                          <w:rPr>
                            <w:rStyle w:val="Huisstijl-GegevenCharChar"/>
                          </w:rPr>
                          <w:fldChar w:fldCharType="end"/>
                        </w:r>
                        <w:r>
                          <w:rPr>
                            <w:rStyle w:val="Huisstijl-GegevenCharChar"/>
                          </w:rPr>
                          <w:instrText xml:space="preserve"> = "1" "" "</w:instrText>
                        </w:r>
                        <w:r>
                          <w:rPr>
                            <w:rStyle w:val="Huisstijl-GegevenCharChar"/>
                          </w:rPr>
                          <w:fldChar w:fldCharType="begin"/>
                        </w:r>
                        <w:r>
                          <w:rPr>
                            <w:rStyle w:val="Huisstijl-GegevenCharChar"/>
                          </w:rPr>
                          <w:instrText xml:space="preserve"> DOCPROPERTY _pagina </w:instrText>
                        </w:r>
                        <w:r>
                          <w:rPr>
                            <w:rStyle w:val="Huisstijl-GegevenCharChar"/>
                          </w:rPr>
                          <w:fldChar w:fldCharType="separate"/>
                        </w:r>
                        <w:r>
                          <w:rPr>
                            <w:rStyle w:val="Huisstijl-GegevenCharChar"/>
                          </w:rPr>
                          <w:instrText>Pagina</w:instrText>
                        </w:r>
                        <w:r>
                          <w:rPr>
                            <w:rStyle w:val="Huisstijl-GegevenCharChar"/>
                          </w:rPr>
                          <w:fldChar w:fldCharType="end"/>
                        </w:r>
                        <w:r>
                          <w:rPr>
                            <w:rStyle w:val="Huisstijl-GegevenCharChar"/>
                          </w:rPr>
                          <w:instrText xml:space="preserve"> </w:instrText>
                        </w:r>
                        <w:r>
                          <w:rPr>
                            <w:rStyle w:val="Huisstijl-GegevenCharChar"/>
                          </w:rPr>
                          <w:fldChar w:fldCharType="begin"/>
                        </w:r>
                        <w:r>
                          <w:rPr>
                            <w:rStyle w:val="Huisstijl-GegevenCharChar"/>
                          </w:rPr>
                          <w:instrText xml:space="preserve"> PAGE </w:instrText>
                        </w:r>
                        <w:r>
                          <w:rPr>
                            <w:rStyle w:val="Huisstijl-GegevenCharChar"/>
                          </w:rPr>
                          <w:fldChar w:fldCharType="separate"/>
                        </w:r>
                        <w:r>
                          <w:rPr>
                            <w:rStyle w:val="Huisstijl-GegevenCharChar"/>
                          </w:rPr>
                          <w:instrText>1</w:instrText>
                        </w:r>
                        <w:r>
                          <w:rPr>
                            <w:rStyle w:val="Huisstijl-GegevenCharChar"/>
                          </w:rPr>
                          <w:fldChar w:fldCharType="end"/>
                        </w:r>
                        <w:r>
                          <w:rPr>
                            <w:rStyle w:val="Huisstijl-GegevenCharChar"/>
                          </w:rPr>
                          <w:instrText xml:space="preserve"> </w:instrText>
                        </w:r>
                        <w:r>
                          <w:rPr>
                            <w:rStyle w:val="Huisstijl-GegevenCharChar"/>
                          </w:rPr>
                          <w:fldChar w:fldCharType="begin"/>
                        </w:r>
                        <w:r>
                          <w:rPr>
                            <w:rStyle w:val="Huisstijl-GegevenCharChar"/>
                          </w:rPr>
                          <w:instrText xml:space="preserve"> DOCPROPERTY _van </w:instrText>
                        </w:r>
                        <w:r>
                          <w:rPr>
                            <w:rStyle w:val="Huisstijl-GegevenCharChar"/>
                          </w:rPr>
                          <w:fldChar w:fldCharType="separate"/>
                        </w:r>
                        <w:r>
                          <w:rPr>
                            <w:rStyle w:val="Huisstijl-GegevenCharChar"/>
                          </w:rPr>
                          <w:instrText>van</w:instrText>
                        </w:r>
                        <w:r>
                          <w:rPr>
                            <w:rStyle w:val="Huisstijl-GegevenCharChar"/>
                          </w:rPr>
                          <w:fldChar w:fldCharType="end"/>
                        </w:r>
                        <w:r>
                          <w:rPr>
                            <w:rStyle w:val="Huisstijl-GegevenCharChar"/>
                          </w:rPr>
                          <w:instrText xml:space="preserve"> </w:instrText>
                        </w:r>
                        <w:r>
                          <w:rPr>
                            <w:rStyle w:val="Huisstijl-GegevenCharChar"/>
                          </w:rPr>
                          <w:fldChar w:fldCharType="begin"/>
                        </w:r>
                        <w:r>
                          <w:rPr>
                            <w:rStyle w:val="Huisstijl-GegevenCharChar"/>
                          </w:rPr>
                          <w:instrText xml:space="preserve"> SECTIONPAGES </w:instrText>
                        </w:r>
                        <w:r>
                          <w:rPr>
                            <w:rStyle w:val="Huisstijl-GegevenCharChar"/>
                          </w:rPr>
                          <w:fldChar w:fldCharType="separate"/>
                        </w:r>
                        <w:r>
                          <w:rPr>
                            <w:rStyle w:val="Huisstijl-GegevenCharChar"/>
                          </w:rPr>
                          <w:instrText>2</w:instrText>
                        </w:r>
                        <w:r>
                          <w:rPr>
                            <w:rStyle w:val="Huisstijl-GegevenCharChar"/>
                          </w:rPr>
                          <w:fldChar w:fldCharType="end"/>
                        </w:r>
                        <w:r>
                          <w:rPr>
                            <w:rStyle w:val="Huisstijl-GegevenCharChar"/>
                          </w:rPr>
                          <w:instrText>"</w:instrText>
                        </w:r>
                        <w:r>
                          <w:rPr>
                            <w:rStyle w:val="Huisstijl-GegevenCharChar"/>
                          </w:rPr>
                          <w:fldChar w:fldCharType="end"/>
                        </w:r>
                        <w:r>
                          <w:instrText>" ""</w:instrTex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w:r>
            <w:r>
              <w:rPr>
                <w:noProof/>
                <w:sz w:val="20"/>
              </w:rPr>
              <w:pict>
                <v:shape id="_x0000_s5510" style="position:absolute;margin-left:468.05pt;margin-top:801.75pt;width:142.6pt;height:18pt;z-index:251657728;mso-position-horizontal-relative:page;mso-position-vertical-relative:page" filled="f" stroked="f" strokecolor="fuchsia" type="#_x0000_t202">
                  <v:textbox style="mso-next-textbox:#_x0000_s5510" inset="0,0,0,0">
                    <w:txbxContent>
                      <w:p w:rsidR="0089073C" w:rsidRDefault="008A7B34">
                        <w:pPr>
                          <w:pStyle w:val="Huisstijl-Paginanummering"/>
                        </w:pPr>
                        <w:r>
                          <w:fldChar w:fldCharType="begin"/>
                        </w:r>
                        <w:r w:rsidR="0089073C">
                          <w:instrText xml:space="preserve"> if </w:instrText>
                        </w:r>
                        <w:r>
                          <w:fldChar w:fldCharType="begin"/>
                        </w:r>
                        <w:r w:rsidR="000129A4">
                          <w:instrText xml:space="preserve"> DOCPROPERTY mailing-aan  </w:instrText>
                        </w:r>
                        <w:r>
                          <w:fldChar w:fldCharType="end"/>
                        </w:r>
                        <w:r w:rsidR="0089073C">
                          <w:instrText xml:space="preserve"> = "1" "</w:instrText>
                        </w:r>
                        <w:r>
                          <w:rPr>
                            <w:rStyle w:val="Huisstijl-GegevenCharChar"/>
                          </w:rPr>
                          <w:fldChar w:fldCharType="begin"/>
                        </w:r>
                        <w:r w:rsidR="0089073C">
                          <w:rPr>
                            <w:rStyle w:val="Huisstijl-GegevenCharChar"/>
                          </w:rPr>
                          <w:instrText xml:space="preserve"> if </w:instrText>
                        </w:r>
                        <w:r>
                          <w:rPr>
                            <w:rStyle w:val="Huisstijl-GegevenCharChar"/>
                          </w:rPr>
                          <w:fldChar w:fldCharType="begin"/>
                        </w:r>
                        <w:r w:rsidR="0089073C">
                          <w:rPr>
                            <w:rStyle w:val="Huisstijl-GegevenCharChar"/>
                          </w:rPr>
                          <w:instrText xml:space="preserve"> SECTIONPAGES </w:instrText>
                        </w:r>
                        <w:r>
                          <w:rPr>
                            <w:rStyle w:val="Huisstijl-GegevenCharChar"/>
                          </w:rPr>
                          <w:fldChar w:fldCharType="separate"/>
                        </w:r>
                        <w:r w:rsidR="0089073C">
                          <w:rPr>
                            <w:rStyle w:val="Huisstijl-GegevenCharChar"/>
                          </w:rPr>
                          <w:instrText>1</w:instrText>
                        </w:r>
                        <w:r>
                          <w:rPr>
                            <w:rStyle w:val="Huisstijl-GegevenCharChar"/>
                          </w:rPr>
                          <w:fldChar w:fldCharType="end"/>
                        </w:r>
                        <w:r w:rsidR="0089073C">
                          <w:rPr>
                            <w:rStyle w:val="Huisstijl-GegevenCharChar"/>
                          </w:rPr>
                          <w:instrText xml:space="preserve"> = "1" "" "</w:instrText>
                        </w:r>
                        <w:r>
                          <w:rPr>
                            <w:rStyle w:val="Huisstijl-GegevenCharChar"/>
                          </w:rPr>
                          <w:fldChar w:fldCharType="begin"/>
                        </w:r>
                        <w:r w:rsidR="0089073C">
                          <w:rPr>
                            <w:rStyle w:val="Huisstijl-GegevenCharChar"/>
                          </w:rPr>
                          <w:instrText xml:space="preserve"> DOCPROPERTY _pagina </w:instrText>
                        </w:r>
                        <w:r>
                          <w:rPr>
                            <w:rStyle w:val="Huisstijl-GegevenCharChar"/>
                          </w:rPr>
                          <w:fldChar w:fldCharType="separate"/>
                        </w:r>
                        <w:r w:rsidR="0089073C">
                          <w:rPr>
                            <w:rStyle w:val="Huisstijl-GegevenCharChar"/>
                          </w:rPr>
                          <w:instrText>Pagina</w:instrText>
                        </w:r>
                        <w:r>
                          <w:rPr>
                            <w:rStyle w:val="Huisstijl-GegevenCharChar"/>
                          </w:rPr>
                          <w:fldChar w:fldCharType="end"/>
                        </w:r>
                        <w:r w:rsidR="0089073C">
                          <w:rPr>
                            <w:rStyle w:val="Huisstijl-GegevenCharChar"/>
                          </w:rPr>
                          <w:instrText xml:space="preserve"> </w:instrText>
                        </w:r>
                        <w:r>
                          <w:rPr>
                            <w:rStyle w:val="Huisstijl-GegevenCharChar"/>
                          </w:rPr>
                          <w:fldChar w:fldCharType="begin"/>
                        </w:r>
                        <w:r w:rsidR="0089073C">
                          <w:rPr>
                            <w:rStyle w:val="Huisstijl-GegevenCharChar"/>
                          </w:rPr>
                          <w:instrText xml:space="preserve"> PAGE </w:instrText>
                        </w:r>
                        <w:r>
                          <w:rPr>
                            <w:rStyle w:val="Huisstijl-GegevenCharChar"/>
                          </w:rPr>
                          <w:fldChar w:fldCharType="separate"/>
                        </w:r>
                        <w:r w:rsidR="0089073C">
                          <w:rPr>
                            <w:rStyle w:val="Huisstijl-GegevenCharChar"/>
                          </w:rPr>
                          <w:instrText>1</w:instrText>
                        </w:r>
                        <w:r>
                          <w:rPr>
                            <w:rStyle w:val="Huisstijl-GegevenCharChar"/>
                          </w:rPr>
                          <w:fldChar w:fldCharType="end"/>
                        </w:r>
                        <w:r w:rsidR="0089073C">
                          <w:rPr>
                            <w:rStyle w:val="Huisstijl-GegevenCharChar"/>
                          </w:rPr>
                          <w:instrText xml:space="preserve"> </w:instrText>
                        </w:r>
                        <w:r>
                          <w:rPr>
                            <w:rStyle w:val="Huisstijl-GegevenCharChar"/>
                          </w:rPr>
                          <w:fldChar w:fldCharType="begin"/>
                        </w:r>
                        <w:r w:rsidR="0089073C">
                          <w:rPr>
                            <w:rStyle w:val="Huisstijl-GegevenCharChar"/>
                          </w:rPr>
                          <w:instrText xml:space="preserve"> DOCPROPERTY _van </w:instrText>
                        </w:r>
                        <w:r>
                          <w:rPr>
                            <w:rStyle w:val="Huisstijl-GegevenCharChar"/>
                          </w:rPr>
                          <w:fldChar w:fldCharType="separate"/>
                        </w:r>
                        <w:r w:rsidR="0089073C">
                          <w:rPr>
                            <w:rStyle w:val="Huisstijl-GegevenCharChar"/>
                          </w:rPr>
                          <w:instrText>van</w:instrText>
                        </w:r>
                        <w:r>
                          <w:rPr>
                            <w:rStyle w:val="Huisstijl-GegevenCharChar"/>
                          </w:rPr>
                          <w:fldChar w:fldCharType="end"/>
                        </w:r>
                        <w:r w:rsidR="0089073C">
                          <w:rPr>
                            <w:rStyle w:val="Huisstijl-GegevenCharChar"/>
                          </w:rPr>
                          <w:instrText xml:space="preserve"> </w:instrText>
                        </w:r>
                        <w:r>
                          <w:rPr>
                            <w:rStyle w:val="Huisstijl-GegevenCharChar"/>
                          </w:rPr>
                          <w:fldChar w:fldCharType="begin"/>
                        </w:r>
                        <w:r w:rsidR="0089073C">
                          <w:rPr>
                            <w:rStyle w:val="Huisstijl-GegevenCharChar"/>
                          </w:rPr>
                          <w:instrText xml:space="preserve"> SECTIONPAGES </w:instrText>
                        </w:r>
                        <w:r>
                          <w:rPr>
                            <w:rStyle w:val="Huisstijl-GegevenCharChar"/>
                          </w:rPr>
                          <w:fldChar w:fldCharType="separate"/>
                        </w:r>
                        <w:r w:rsidR="0089073C">
                          <w:rPr>
                            <w:rStyle w:val="Huisstijl-GegevenCharChar"/>
                          </w:rPr>
                          <w:instrText>2</w:instrText>
                        </w:r>
                        <w:r>
                          <w:rPr>
                            <w:rStyle w:val="Huisstijl-GegevenCharChar"/>
                          </w:rPr>
                          <w:fldChar w:fldCharType="end"/>
                        </w:r>
                        <w:r w:rsidR="0089073C">
                          <w:rPr>
                            <w:rStyle w:val="Huisstijl-GegevenCharChar"/>
                          </w:rPr>
                          <w:instrText>"</w:instrText>
                        </w:r>
                        <w:r>
                          <w:rPr>
                            <w:rStyle w:val="Huisstijl-GegevenCharChar"/>
                          </w:rPr>
                          <w:fldChar w:fldCharType="end"/>
                        </w:r>
                        <w:r w:rsidR="0089073C">
                          <w:instrText>" ""</w:instrTex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RDefault="00F75106">
      <w:pPr>
        <w:pStyle w:val="broodtekst"/>
      </w:pPr>
      <w:bookmarkStart w:name="cursor" w:id="8"/>
      <w:bookmarkEnd w:id="8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34"/>
            </w:tblGrid>
            <w:tr w:rsidRPr="00A118E1" w:rsidR="00A118E1" w:rsidTr="00A118E1">
              <w:trPr>
                <w:trHeight w:val="80"/>
              </w:trPr>
              <w:tc>
                <w:tcPr>
                  <w:tcW w:w="7534" w:type="dxa"/>
                  <w:shd w:val="clear" w:color="auto" w:fill="auto"/>
                </w:tcPr>
                <w:p w:rsidRPr="00A118E1" w:rsidR="00A118E1" w:rsidP="00A118E1" w:rsidRDefault="00A118E1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A118E1" w:rsidR="00A118E1" w:rsidTr="00886071">
              <w:tc>
                <w:tcPr>
                  <w:tcW w:w="7534" w:type="dxa"/>
                  <w:shd w:val="clear" w:color="auto" w:fill="auto"/>
                </w:tcPr>
                <w:p w:rsidRPr="00A118E1" w:rsidR="00A118E1" w:rsidP="00A118E1" w:rsidRDefault="00A118E1">
                  <w:pPr>
                    <w:pStyle w:val="broodtekst"/>
                  </w:pPr>
                </w:p>
              </w:tc>
            </w:tr>
            <w:tr w:rsidRPr="00A118E1" w:rsidR="00A118E1" w:rsidTr="006B1111">
              <w:tc>
                <w:tcPr>
                  <w:tcW w:w="7534" w:type="dxa"/>
                  <w:shd w:val="clear" w:color="auto" w:fill="auto"/>
                </w:tcPr>
                <w:p w:rsidR="00A118E1" w:rsidP="00A118E1" w:rsidRDefault="00A118E1">
                  <w:pPr>
                    <w:spacing w:after="4" w:line="261" w:lineRule="auto"/>
                    <w:ind w:left="2" w:hanging="10"/>
                  </w:pPr>
                  <w:r>
                    <w:rPr>
                      <w:rFonts w:eastAsia="Verdana" w:cs="Verdana"/>
                    </w:rPr>
                    <w:t xml:space="preserve">Hierbij bied ik u, mede namens de Minister voor Rechtsbescherming, de nota naar aanleiding van het verslag inzake het bovenvermelde voorstel aan.  </w:t>
                  </w:r>
                </w:p>
                <w:p w:rsidR="00A118E1" w:rsidP="00D8634A" w:rsidRDefault="00A118E1">
                  <w:pPr>
                    <w:spacing w:after="3"/>
                  </w:pPr>
                </w:p>
                <w:p w:rsidR="00A118E1" w:rsidP="00A118E1" w:rsidRDefault="00A118E1">
                  <w:pPr>
                    <w:spacing w:after="3"/>
                  </w:pPr>
                  <w:r>
                    <w:rPr>
                      <w:rFonts w:eastAsia="Verdana" w:cs="Verdana"/>
                    </w:rPr>
                    <w:t xml:space="preserve"> </w:t>
                  </w:r>
                </w:p>
                <w:p w:rsidRPr="00BE3A35" w:rsidR="00A118E1" w:rsidP="00A118E1" w:rsidRDefault="00A118E1">
                  <w:pPr>
                    <w:tabs>
                      <w:tab w:val="center" w:pos="4207"/>
                    </w:tabs>
                    <w:spacing w:after="4" w:line="261" w:lineRule="auto"/>
                    <w:ind w:left="-8"/>
                    <w:rPr>
                      <w:rFonts w:eastAsia="Verdana" w:cs="Verdana"/>
                    </w:rPr>
                  </w:pPr>
                  <w:r w:rsidRPr="00BE3A35">
                    <w:rPr>
                      <w:rFonts w:eastAsia="Verdana" w:cs="Verdana"/>
                    </w:rPr>
                    <w:t>De Minister van Justitie en Veiligheid,</w:t>
                  </w:r>
                </w:p>
                <w:p w:rsidR="00A118E1" w:rsidP="00D8634A" w:rsidRDefault="00A118E1">
                  <w:pPr>
                    <w:spacing w:after="4" w:line="261" w:lineRule="auto"/>
                  </w:pPr>
                </w:p>
                <w:p w:rsidR="00D8634A" w:rsidP="00D8634A" w:rsidRDefault="00D8634A">
                  <w:pPr>
                    <w:spacing w:after="4" w:line="261" w:lineRule="auto"/>
                  </w:pPr>
                </w:p>
                <w:p w:rsidR="00D8634A" w:rsidP="00D8634A" w:rsidRDefault="00D8634A">
                  <w:pPr>
                    <w:spacing w:after="4" w:line="261" w:lineRule="auto"/>
                  </w:pPr>
                </w:p>
                <w:p w:rsidR="00D8634A" w:rsidP="00D8634A" w:rsidRDefault="00D8634A">
                  <w:pPr>
                    <w:spacing w:after="4" w:line="261" w:lineRule="auto"/>
                  </w:pPr>
                </w:p>
                <w:p w:rsidR="00D8634A" w:rsidP="00D8634A" w:rsidRDefault="00D8634A">
                  <w:pPr>
                    <w:spacing w:after="4" w:line="261" w:lineRule="auto"/>
                  </w:pPr>
                </w:p>
                <w:p w:rsidR="00D8634A" w:rsidP="00D8634A" w:rsidRDefault="00D8634A">
                  <w:pPr>
                    <w:spacing w:after="4" w:line="261" w:lineRule="auto"/>
                  </w:pPr>
                  <w:r>
                    <w:t>Ferd Grapperhaus</w:t>
                  </w:r>
                </w:p>
                <w:p w:rsidRPr="00A118E1" w:rsidR="00A118E1" w:rsidP="00A118E1" w:rsidRDefault="00A118E1">
                  <w:pPr>
                    <w:pStyle w:val="broodtekst"/>
                  </w:pPr>
                </w:p>
              </w:tc>
            </w:tr>
            <w:bookmarkEnd w:id="10"/>
          </w:tbl>
          <w:p w:rsidR="00A118E1" w:rsidP="00A118E1" w:rsidRDefault="00A118E1">
            <w:pPr>
              <w:pStyle w:val="in-table"/>
            </w:pPr>
          </w:p>
          <w:p w:rsidR="00F75106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E1" w:rsidRDefault="00A118E1">
      <w:r>
        <w:separator/>
      </w:r>
    </w:p>
    <w:p w:rsidR="00A118E1" w:rsidRDefault="00A118E1"/>
    <w:p w:rsidR="00A118E1" w:rsidRDefault="00A118E1"/>
    <w:p w:rsidR="00A118E1" w:rsidRDefault="00A118E1"/>
  </w:endnote>
  <w:endnote w:type="continuationSeparator" w:id="0">
    <w:p w:rsidR="00A118E1" w:rsidRDefault="00A118E1">
      <w:r>
        <w:continuationSeparator/>
      </w:r>
    </w:p>
    <w:p w:rsidR="00A118E1" w:rsidRDefault="00A118E1"/>
    <w:p w:rsidR="00A118E1" w:rsidRDefault="00A118E1"/>
    <w:p w:rsidR="00A118E1" w:rsidRDefault="00A118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MKPF N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572B5D">
            <w:fldChar w:fldCharType="begin"/>
          </w:r>
          <w:r w:rsidR="00572B5D">
            <w:instrText xml:space="preserve"> NUMPAGES   \* MERGEFORMAT </w:instrText>
          </w:r>
          <w:r w:rsidR="00572B5D">
            <w:fldChar w:fldCharType="separate"/>
          </w:r>
          <w:r w:rsidR="00A118E1">
            <w:t>1</w:t>
          </w:r>
          <w:r w:rsidR="00572B5D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A118E1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A118E1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A118E1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572B5D">
            <w:fldChar w:fldCharType="begin"/>
          </w:r>
          <w:r w:rsidR="00572B5D">
            <w:instrText xml:space="preserve"> SECTIONPAGES   \* MERGEFORMAT </w:instrText>
          </w:r>
          <w:r w:rsidR="00572B5D">
            <w:fldChar w:fldCharType="separate"/>
          </w:r>
          <w:r w:rsidR="00A118E1">
            <w:t>1</w:t>
          </w:r>
          <w:r w:rsidR="00572B5D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192E35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A118E1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118E1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A118E1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572B5D">
            <w:fldChar w:fldCharType="begin"/>
          </w:r>
          <w:r w:rsidR="00572B5D">
            <w:instrText xml:space="preserve"> SECTIONPAGES   \* MERGEFORMAT </w:instrText>
          </w:r>
          <w:r w:rsidR="00572B5D">
            <w:fldChar w:fldCharType="separate"/>
          </w:r>
          <w:r w:rsidR="00A118E1">
            <w:t>1</w:t>
          </w:r>
          <w:r w:rsidR="00572B5D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E1" w:rsidRDefault="00A118E1">
      <w:r>
        <w:separator/>
      </w:r>
    </w:p>
  </w:footnote>
  <w:footnote w:type="continuationSeparator" w:id="0">
    <w:p w:rsidR="00A118E1" w:rsidRDefault="00A11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192E35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style="position:absolute;margin-left:460.95pt;margin-top:149.7pt;width:117.5pt;height:600.2pt;z-index:251659264;visibility:visible;mso-position-horizontal-relative:page;mso-position-vertical-relative:page" filled="f" stroked="f">
          <v:textbox style="mso-next-textbox:#_x0000_s2151">
            <w:txbxContent>
              <w:tbl>
                <w:tblPr>
                  <w:tblW w:w="2007" w:type="dxa"/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007"/>
                </w:tblGrid>
                <w:tr w:rsidR="0089073C">
                  <w:trPr>
                    <w:cantSplit/>
                  </w:trPr>
                  <w:tc>
                    <w:tcPr>
                      <w:tcW w:w="2007" w:type="dxa"/>
                    </w:tcPr>
                    <w:p w:rsidR="00A118E1" w:rsidRDefault="008A7B34">
                      <w:pPr>
                        <w:pStyle w:val="referentiegegevparagraaf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</w:rPr>
                        <w:fldChar w:fldCharType="begin"/>
                      </w:r>
                      <w:r w:rsidR="0089073C">
                        <w:rPr>
                          <w:b/>
                          <w:lang w:val="en-GB"/>
                        </w:rPr>
                        <w:instrText xml:space="preserve"> DOCPROPERTY directoraatvolg</w:instrText>
                      </w:r>
                      <w:r>
                        <w:rPr>
                          <w:b/>
                        </w:rPr>
                        <w:fldChar w:fldCharType="separate"/>
                      </w:r>
                      <w:r w:rsidR="00A118E1">
                        <w:rPr>
                          <w:b/>
                          <w:lang w:val="en-GB"/>
                        </w:rPr>
                        <w:t>Directie Wetgeving en Juridische Zaken</w:t>
                      </w:r>
                    </w:p>
                    <w:p w:rsidR="00A118E1" w:rsidRDefault="008A7B34">
                      <w:pPr>
                        <w:pStyle w:val="referentiegegevparagraaf"/>
                        <w:rPr>
                          <w:rStyle w:val="directieregel"/>
                        </w:rPr>
                      </w:pPr>
                      <w:r>
                        <w:rPr>
                          <w:b/>
                        </w:rPr>
                        <w:fldChar w:fldCharType="end"/>
                      </w:r>
                      <w:r>
                        <w:fldChar w:fldCharType="begin"/>
                      </w:r>
                      <w:r w:rsidR="0089073C">
                        <w:rPr>
                          <w:lang w:val="en-GB"/>
                        </w:rPr>
                        <w:instrText xml:space="preserve"> DOCPROPERTY directoraatnaamvolg 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 w:rsidR="000129A4">
                        <w:instrText xml:space="preserve"> DOCPROPERTY onderdeelvolg </w:instrText>
                      </w:r>
                      <w:r>
                        <w:fldChar w:fldCharType="separate"/>
                      </w:r>
                      <w:r w:rsidR="00A118E1">
                        <w:t>Sector staats- en bestuursrecht</w:t>
                      </w:r>
                      <w:r>
                        <w:fldChar w:fldCharType="end"/>
                      </w:r>
                      <w:r>
                        <w:rPr>
                          <w:rStyle w:val="directieregel"/>
                        </w:rPr>
                        <w:fldChar w:fldCharType="begin"/>
                      </w:r>
                      <w:r w:rsidR="0089073C">
                        <w:rPr>
                          <w:rStyle w:val="directieregel"/>
                        </w:rPr>
                        <w:instrText xml:space="preserve"> DOCPROPERTY directieregel </w:instrText>
                      </w:r>
                      <w:r>
                        <w:rPr>
                          <w:rStyle w:val="directieregel"/>
                        </w:rPr>
                        <w:fldChar w:fldCharType="separate"/>
                      </w:r>
                      <w:r w:rsidR="00A118E1">
                        <w:rPr>
                          <w:rStyle w:val="directieregel"/>
                        </w:rPr>
                        <w:t> </w:t>
                      </w:r>
                    </w:p>
                    <w:p w:rsidR="0089073C" w:rsidRDefault="008A7B34">
                      <w:pPr>
                        <w:pStyle w:val="referentiegegevparagraaf"/>
                        <w:rPr>
                          <w:lang w:val="en-GB"/>
                        </w:rPr>
                      </w:pPr>
                      <w:r>
                        <w:rPr>
                          <w:rStyle w:val="directieregel"/>
                        </w:rPr>
                        <w:fldChar w:fldCharType="end"/>
                      </w:r>
                    </w:p>
                    <w:p w:rsidR="0089073C" w:rsidRDefault="008A7B34">
                      <w:pPr>
                        <w:pStyle w:val="referentiegegevens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fldChar w:fldCharType="begin"/>
                      </w:r>
                      <w:r w:rsidR="0089073C">
                        <w:rPr>
                          <w:b/>
                          <w:lang w:val="en-GB"/>
                        </w:rPr>
                        <w:instrText xml:space="preserve"> DOCPROPERTY _datum </w:instrText>
                      </w:r>
                      <w:r>
                        <w:rPr>
                          <w:b/>
                        </w:rPr>
                        <w:fldChar w:fldCharType="separate"/>
                      </w:r>
                      <w:r w:rsidR="00A118E1">
                        <w:rPr>
                          <w:b/>
                          <w:lang w:val="en-GB"/>
                        </w:rPr>
                        <w:t>Datum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  <w:p w:rsidR="0089073C" w:rsidRDefault="008A7B34">
                      <w:pPr>
                        <w:pStyle w:val="referentiegegevens"/>
                      </w:pPr>
                      <w:r>
                        <w:fldChar w:fldCharType="begin"/>
                      </w:r>
                      <w:r w:rsidR="000129A4">
                        <w:instrText xml:space="preserve"> DOCPROPERTY datum </w:instrText>
                      </w:r>
                      <w:r>
                        <w:fldChar w:fldCharType="separate"/>
                      </w:r>
                      <w:r w:rsidR="00A118E1">
                        <w:t>8 december 2020</w:t>
                      </w:r>
                      <w:r>
                        <w:fldChar w:fldCharType="end"/>
                      </w:r>
                    </w:p>
                    <w:p w:rsidR="0089073C" w:rsidRDefault="0089073C">
                      <w:pPr>
                        <w:pStyle w:val="witregel1"/>
                      </w:pPr>
                    </w:p>
                    <w:p w:rsidR="00A118E1" w:rsidRDefault="008A7B34">
                      <w:pPr>
                        <w:pStyle w:val="referentiegegevens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fldChar w:fldCharType="begin"/>
                      </w:r>
                      <w:r w:rsidR="0089073C">
                        <w:rPr>
                          <w:b/>
                        </w:rPr>
                        <w:instrText xml:space="preserve"> DOCPROPERTY _onskenmerk </w:instrText>
                      </w:r>
                      <w:r>
                        <w:rPr>
                          <w:b/>
                        </w:rPr>
                        <w:fldChar w:fldCharType="separate"/>
                      </w:r>
                      <w:r w:rsidR="00A118E1">
                        <w:rPr>
                          <w:b/>
                        </w:rPr>
                        <w:t>Ons kenmerk</w:t>
                      </w:r>
                    </w:p>
                    <w:p w:rsidR="0089073C" w:rsidRDefault="008A7B34">
                      <w:pPr>
                        <w:pStyle w:val="referentiegegevens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fldChar w:fldCharType="end"/>
                      </w:r>
                      <w:r>
                        <w:fldChar w:fldCharType="begin"/>
                      </w:r>
                      <w:r w:rsidR="000129A4">
                        <w:instrText xml:space="preserve"> DOCPROPERTY onskenmerk </w:instrText>
                      </w:r>
                      <w:r>
                        <w:fldChar w:fldCharType="separate"/>
                      </w:r>
                      <w:r w:rsidR="00A118E1">
                        <w:t>.</w:t>
                      </w:r>
                      <w:r>
                        <w:fldChar w:fldCharType="end"/>
                      </w:r>
                    </w:p>
                  </w:tc>
                </w:tr>
                <w:tr w:rsidR="0089073C">
                  <w:trPr>
                    <w:cantSplit/>
                  </w:trPr>
                  <w:tc>
                    <w:tcPr>
                      <w:tcW w:w="2007" w:type="dxa"/>
                    </w:tcPr>
                    <w:p w:rsidR="0089073C" w:rsidRDefault="0089073C">
                      <w:pPr>
                        <w:pStyle w:val="clausule"/>
                      </w:pPr>
                    </w:p>
                  </w:tc>
                </w:tr>
              </w:tbl>
              <w:p w:rsidR="0089073C" w:rsidRDefault="0089073C"/>
              <w:p w:rsidR="0089073C" w:rsidRDefault="0089073C"/>
            </w:txbxContent>
          </v:textbox>
          <w10:wrap anchorx="page" anchory="page"/>
          <w10:anchorlock/>
        </v:shape>
      </w:pict>
    </w:r>
    <w:r>
      <w:rPr>
        <w:rFonts w:cs="Verdana-Bold"/>
        <w:b/>
        <w:bCs/>
        <w:smallCaps/>
        <w:noProof/>
        <w:sz w:val="20"/>
      </w:rPr>
      <w:pict>
        <v:shape id="_x0000_s2145" type="#_x0000_t202" style="position:absolute;margin-left:79.4pt;margin-top:153.95pt;width:374.75pt;height:8.95pt;z-index:251658240;visibility:visible;mso-position-horizontal-relative:page;mso-position-vertical-relative:page" stroked="f" strokecolor="fuchsia">
          <v:textbox style="mso-next-textbox:#_x0000_s2145" inset="0,0,0,0">
            <w:txbxContent>
              <w:p w:rsidR="0089073C" w:rsidRDefault="008A7B34">
                <w:pPr>
                  <w:pStyle w:val="Huisstijl-Rubricering"/>
                </w:pPr>
                <w:r>
                  <w:fldChar w:fldCharType="begin"/>
                </w:r>
                <w:r w:rsidR="0089073C">
                  <w:instrText xml:space="preserve"> DOCPROPERTY rubricering </w:instrText>
                </w:r>
                <w:r>
                  <w:fldChar w:fldCharType="end"/>
                </w:r>
              </w:p>
              <w:p w:rsidR="0089073C" w:rsidRDefault="0089073C"/>
            </w:txbxContent>
          </v:textbox>
          <w10:wrap anchorx="page" anchory="page"/>
          <w10:anchorlock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6192" behindDoc="1" locked="1" layoutInCell="1" allowOverlap="1" wp14:anchorId="44BF8EF0" wp14:editId="03DB6010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2E35">
      <w:rPr>
        <w:noProof/>
        <w:color w:val="FFFFFF"/>
        <w:sz w:val="20"/>
      </w:rPr>
      <w:pict>
        <v:rect id="_x0000_s2095" style="position:absolute;margin-left:70.4pt;margin-top:110.9pt;width:27pt;height:21.85pt;z-index:251657216;visibility:visible;mso-position-horizontal-relative:page;mso-position-vertical-relative:page" stroked="f" strokecolor="fuchsia">
          <w10:wrap anchorx="page" anchory="page"/>
          <w10:anchorlock/>
        </v:rect>
      </w:pic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192E35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nl-NL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5515" style="mso-position-horizontal-relative:page;mso-position-vertical-relative:page" strokecolor="fuchsia">
      <v:stroke color="fuchsi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dres" w:val="Aan de Voorzitter van de Tweede Kamer_x000d_der Staten-Generaal Postbus 20018_x000d_2500 EA  DEN HAAG_x000d_ _x000d_"/>
    <w:docVar w:name="Carma DocSys~CanReopen" w:val="1"/>
    <w:docVar w:name="Carma DocSys~XML" w:val="&lt;?xml version=&quot;1.0&quot;?&gt;_x000d__x000a_&lt;data customer=&quot;minjus&quot; profile=&quot;minjus&quot; model=&quot;brief-2010.xml&quot; country-code=&quot;31&quot; target=&quot;Microsoft Word&quot; target-version=&quot;16.0&quot; target-build=&quot;16.0.5071&quot; engine-version=&quot;3.16.0&quot;&gt;&lt;brief template=&quot;brief-2010.dotm&quot; id=&quot;29b0afd8178e4fe18d5d97a1e513ddad&quot; version=&quot;1.0&quot; lcid=&quot;1043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staats- en bestuurs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M.J. Jacobs&lt;/p&gt;&lt;p style=&quot;afzendgegevens-italic&quot;&gt;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_x000d__x000a__x0009__x0009__x0009__x0009__x0009__x0009__x0009__x0009_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-2010.xml&quot;/&gt;&lt;ondertekenaar-item value=&quot;64&quot; formatted-value=&quot;lege bewindpersooon&quot;&gt;&lt;afzender taal=&quot;1043&quot; aanhef=&quot;1&quot; groetregel=&quot;1&quot; name=&quot;lege bewindpersooon&quot; country-id=&quot;NLD&quot; country-code=&quot;31&quot; organisatie=&quot;176&quot; naam=&quot; &quot;&gt;&lt;taal id=&quot;1043&quot;/&gt;&lt;taal id=&quot;2057&quot;/&gt;&lt;taal id=&quot;1031&quot;/&gt;&lt;taal id=&quot;1036&quot;/&gt;&lt;taal id=&quot;1034&quot;/&gt;&lt;/afzender&gt;_x000d__x000a__x0009__x0009_&lt;/ondertekenaar-item&gt;&lt;tweedeondertekenaar-item/&gt;&lt;behandelddoor-item value=&quot;15&quot; formatted-value=&quot;Jacobs&quot;&gt;&lt;afzender taal=&quot;1043&quot; aanhef=&quot;1&quot; groetregel=&quot;1&quot; name=&quot;Jacobs&quot; country-id=&quot;NLD&quot; country-code=&quot;31&quot; organisatie=&quot;176&quot; naam=&quot;Mr. M.J. Jacobs&quot; functie=&quot;Raadadviseur&quot; email=&quot;m.j.jacobs@minvenj.nl&quot; telefoon=&quot;0652877252&quot; gender=&quot;F&quot; onderdeel=&quot;Sector staats- en bestuursrecht&quot;/&gt;_x000d__x000a__x0009__x0009_&lt;/behandelddoor-item&gt;&lt;organisatie-item value=&quot;176&quot; formatted-value=&quot;Directie Wetgeving en Juridische Zaken (DWJZ)&quot;&gt;&lt;organisatie zoekveld=&quot;Directie Wetgeving en Juridische Zaken (DWJZ)&quot; facebook=&quot;&quot; linkedin=&quot;&quot; twitter=&quot;&quot; youtube=&quot;&quot; id=&quot;176&quot;&gt;_x000d__x000a__x0009__x0009__x0009__x0009_&lt;taal id=&quot;1034&quot; zoekveld=&quot;Directie Wetgeving en Juridische Zaken (DWJZ)&quot; taal=&quot;1034&quot; omschrijving=&quot;Dirección de Legislación y Asuntos Jurídicos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jenv&quot; postadres=&quot;Postadres:\nPostbus 20301,\n2500 EH La Haya&quot;/&gt;_x000d__x000a__x0009__x0009__x0009__x0009_&lt;taal id=&quot;1031&quot; zoekveld=&quot;Directie Wetgeving en Juridische Zaken (DWJZ)&quot; taal=&quot;1031&quot; omschrijving=&quot;Direktion Gesetzgebung und Rechtsangelegenheit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jenv&quot; postadres=&quot;Postadres:\nPostbus 20301,\n2500 EH Den Haag&quot;/&gt;_x000d__x000a__x0009__x0009__x0009__x0009_&lt;taal id=&quot;1036&quot; zoekveld=&quot;Directie Wetgeving en Juridische Zaken (DWJZ)&quot; taal=&quot;1036&quot; omschrijving=&quot;Direction de la Législation et des Affaires Juridiques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jenv&quot; postadres=&quot;Postadres:\nPostbus 20301,\n2500 EH La Haye&quot;/&gt;_x000d__x000a__x0009__x0009__x0009__x0009_&lt;taal id=&quot;2057&quot; zoekveld=&quot;Directie Wetgeving en Juridische Zaken (DWJZ)&quot; taal=&quot;2057&quot; omschrijving=&quot;Legislation and Legal Affairs Department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jenv&quot; postadres=&quot;Postadres:\nPostbus 20301,\n2500 EH The Hague&quot;/&gt;_x000d__x000a__x0009__x0009__x0009__x0009_&lt;taal id=&quot;1043&quot; zoekveld=&quot;Directie Wetgeving en Juridische Zaken (DWJZ)&quot; taal=&quot;1043&quot; omschrijving=&quot;Directie Wetgeving en Juridische Zaken 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jenv&quot; banknaam=&quot;&quot; banknummer=&quot;&quot; logo=&quot;RO_J&quot; kleuren=&quot;alles&quot; vrijkopje=&quot;&quot; vrij1=&quot;&quot; vrij2=&quot;&quot; vrij3=&quot;&quot; vrij4=&quot;&quot; vrij5=&quot;&quot; vrij6=&quot;&quot; vrij7=&quot;&quot; vrij8=&quot;&quot; payoff=&quot;Voor een rechtvaardige en veil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jenv&quot; postadres=&quot;Postadres:\nPostbus 20301,\n2500 EH Den Haag&quot;/&gt;_x000d__x000a__x0009__x0009__x0009_&lt;/organisatie&gt;_x000d__x000a__x0009__x0009_&lt;/organisatie-item&gt;&lt;zaak/&gt;&lt;adres formatted-value=&quot;Aan de Voorzitter van de Tweede Kamer\nder Staten-Generaal Postbus 20018\n2500 EA  DEN HAAG\n \n&quot;&gt;&lt;address street=&quot;&quot; housenr=&quot;&quot; zipcode=&quot;&quot; city=&quot;&quot; country-id=&quot;NLD&quot; omitted-country=&quot;Nederland&quot; country-code=&quot;31&quot;&gt;&lt;to&gt;Aan de Voorzitter van de Tweede Kamer\nder Staten-Generaal Postbus 20018\n2500 EA  DEN HAAG&lt;/to&gt;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houdende regels over het verstrekken van subsidies door de Minister van Justitie en Veilighei&quot;/&gt;&lt;heropend value=&quot;false&quot;/&gt;&lt;vorm value=&quot;Digitaal&quot;/&gt;&lt;ZaakLocatie/&gt;&lt;zaakkenmerk/&gt;&lt;zaaktitel/&gt;&lt;fn_geaddresseerde formatted-value=&quot;Aan de Voorzitter van de Tweede Kamer der Staten-Generaal Postbus 20018 2500 EA  DEN HAAG&quot;/&gt;&lt;fn_adres formatted-value=&quot;&quot;/&gt;&lt;fn_postcode value=&quot;&quot; formatted-value=&quot;&quot;/&gt;&lt;fn_plaats value=&quot;&quot; formatted-value=&quot;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jenv&quot; formatted-value=&quot;www.rijksoverheid.nl/jenv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0652877252&quot; formatted-value=&quot;06 528 772 52&quot;&gt;&lt;phonenumber country-code=&quot;31&quot; number=&quot;0652877252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Mr. M.J. Jacobs&quot;/&gt;&lt;email formatted-value=&quot;m.j.jacobs@minvenj.nl&quot;/&gt;&lt;functie formatted-value=&quot;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staats- en bestuursrecht&quot; formatted-value=&quot;Sector staats- en bestuursrecht&quot;/&gt;&lt;digionderdeel value=&quot;Sector staats- en bestuursrecht&quot; formatted-value=&quot;Sector staats- en bestuursrecht&quot;/&gt;&lt;onderdeelvolg formatted-value=&quot;Sector staats- en bestuursrecht&quot;/&gt;&lt;directieregel formatted-value=&quot; \n&quot;/&gt;&lt;datum value=&quot;2020-12-08T11:08:20&quot; formatted-value=&quot;8 december 2020&quot;/&gt;&lt;onskenmerk value=&quot;.&quot; formatted-value=&quot;.&quot; format-disabled=&quot;true&quot;/&gt;&lt;uwkenmerk formatted-value=&quot;&quot;/&gt;&lt;onderwerp formatted-value=&quot;Voorstel van wet houdende regels over het verstrekken van subsidies door de Minister van Justitie en Veilighei&quot; value=&quot;Voorstel van wet houdende regels over het verstrekken van subsidies door de Minister van Justitie en Veilighei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1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A118E1"/>
    <w:rsid w:val="000129A4"/>
    <w:rsid w:val="000E4FC7"/>
    <w:rsid w:val="00192E35"/>
    <w:rsid w:val="001B5B02"/>
    <w:rsid w:val="0040796D"/>
    <w:rsid w:val="00572B5D"/>
    <w:rsid w:val="005B585C"/>
    <w:rsid w:val="00652887"/>
    <w:rsid w:val="00666B4A"/>
    <w:rsid w:val="00690E82"/>
    <w:rsid w:val="00794445"/>
    <w:rsid w:val="0089073C"/>
    <w:rsid w:val="008A7B34"/>
    <w:rsid w:val="00945DC8"/>
    <w:rsid w:val="009B09F2"/>
    <w:rsid w:val="00A118E1"/>
    <w:rsid w:val="00AA05C3"/>
    <w:rsid w:val="00B07A5A"/>
    <w:rsid w:val="00B2078A"/>
    <w:rsid w:val="00B46C81"/>
    <w:rsid w:val="00C22108"/>
    <w:rsid w:val="00CC3E4D"/>
    <w:rsid w:val="00D2034F"/>
    <w:rsid w:val="00D8634A"/>
    <w:rsid w:val="00DD1C86"/>
    <w:rsid w:val="00E46F34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15" style="mso-position-horizontal-relative:page;mso-position-vertical-relative:page" strokecolor="fuchsia">
      <v:stroke color="fuchsia"/>
    </o:shapedefaults>
    <o:shapelayout v:ext="edit">
      <o:idmap v:ext="edit" data="1,3,4,5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customStyle="1" w:styleId="Default">
    <w:name w:val="Default"/>
    <w:rsid w:val="00A118E1"/>
    <w:pPr>
      <w:autoSpaceDE w:val="0"/>
      <w:autoSpaceDN w:val="0"/>
      <w:adjustRightInd w:val="0"/>
    </w:pPr>
    <w:rPr>
      <w:rFonts w:ascii="BMKPF N+ Univers" w:eastAsiaTheme="minorHAnsi" w:hAnsi="BMKPF N+ Univers" w:cs="BMKPF N+ Univers"/>
      <w:color w:val="000000"/>
      <w:sz w:val="24"/>
      <w:szCs w:val="24"/>
      <w:lang w:val="nl-NL"/>
    </w:rPr>
  </w:style>
  <w:style w:type="paragraph" w:styleId="BalloonText">
    <w:name w:val="Balloon Text"/>
    <w:basedOn w:val="Normal"/>
    <w:link w:val="BalloonTextChar"/>
    <w:semiHidden/>
    <w:unhideWhenUsed/>
    <w:rsid w:val="00192E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92E3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AGGOE1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195</ap:Words>
  <ap:Characters>1073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1266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2008-11-03T14:08:00.0000000Z</lastPrinted>
  <dcterms:created xsi:type="dcterms:W3CDTF">2020-12-18T16:35:00.0000000Z</dcterms:created>
  <dcterms:modified xsi:type="dcterms:W3CDTF">2020-12-18T16:35:00.0000000Z</dcterms:modified>
  <category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Kamer_x000d_der Staten-Generaal Postbus 20018_x000d_2500 EA  DEN HAAG_x000d_ _x000d_</vt:lpwstr>
  </property>
  <property fmtid="{D5CDD505-2E9C-101B-9397-08002B2CF9AE}" pid="4" name="datum">
    <vt:lpwstr>8 december 2020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houdende regels over het verstrekken van subsidies door de Minister van Justitie en Veilighei</vt:lpwstr>
  </property>
  <property fmtid="{D5CDD505-2E9C-101B-9397-08002B2CF9AE}" pid="8" name="_onderwerp">
    <vt:lpwstr>Onderwerp</vt:lpwstr>
  </property>
  <property fmtid="{D5CDD505-2E9C-101B-9397-08002B2CF9AE}" pid="9" name="onskenmerk">
    <vt:lpwstr>.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staats- en bestuursrecht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0x0101003AC9B1BA3642FB4BBBF3BF239D17EF13</vt:lpwstr>
  </property>
</Properties>
</file>