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06" w:rsidRDefault="00CE360A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FE" w:rsidRDefault="00F20CFE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width:0;height:0;margin-top:0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hidden;v-text-anchor:top;z-index:251663360" o:spid="_x0000_s1025" strokecolor="fuchsia" type="#_x0000_t202">
                <v:textbox style="layout-flow:vertical;mso-layout-flow-alt:bottom-to-top">
                  <w:txbxContent>
                    <w:p w:rsidR="00F20CFE"/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D5587D">
        <w:tc>
          <w:tcPr>
            <w:tcW w:w="0" w:type="auto"/>
          </w:tcPr>
          <w:p w:rsidR="00F20CFE" w:rsidRDefault="00CE360A">
            <w:bookmarkStart w:name="woordmerk" w:id="0"/>
            <w:bookmarkStart w:name="woordmerk_bk" w:id="1"/>
            <w:bookmarkEnd w:id="0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40679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F75106" w:rsidRDefault="00CE360A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D5587D">
        <w:trPr>
          <w:trHeight w:val="306" w:hRule="exact"/>
        </w:trPr>
        <w:tc>
          <w:tcPr>
            <w:tcW w:w="7512" w:type="dxa"/>
            <w:gridSpan w:val="2"/>
          </w:tcPr>
          <w:p w:rsidR="00F75106" w:rsidRDefault="00CE360A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D5587D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D5587D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CE360A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D5587D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P="00E1358E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E1358E">
              <w:t>Aan d</w:t>
            </w:r>
            <w:r w:rsidR="000129A4">
              <w:t>e Voorzitter van de Tweede Kamer</w:t>
            </w:r>
          </w:p>
          <w:p w:rsidR="000129A4" w:rsidRDefault="00CE360A">
            <w:pPr>
              <w:pStyle w:val="adres"/>
            </w:pPr>
            <w:r>
              <w:t>der Staten-Generaal</w:t>
            </w:r>
          </w:p>
          <w:p w:rsidR="000129A4" w:rsidRDefault="00CE360A">
            <w:pPr>
              <w:pStyle w:val="adres"/>
            </w:pPr>
            <w:r>
              <w:t>Postbus 20018 </w:t>
            </w:r>
          </w:p>
          <w:p w:rsidR="000129A4" w:rsidRDefault="00CE360A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CE360A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D5587D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D5587D">
        <w:trPr>
          <w:trHeight w:val="238" w:hRule="exact"/>
        </w:trPr>
        <w:tc>
          <w:tcPr>
            <w:tcW w:w="1099" w:type="dxa"/>
          </w:tcPr>
          <w:p w:rsidR="00F75106" w:rsidRDefault="00CE360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E1358E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18 december 2020</w:t>
            </w:r>
          </w:p>
        </w:tc>
      </w:tr>
      <w:tr w:rsidR="00D5587D">
        <w:trPr>
          <w:trHeight w:val="482" w:hRule="exact"/>
        </w:trPr>
        <w:tc>
          <w:tcPr>
            <w:tcW w:w="1099" w:type="dxa"/>
          </w:tcPr>
          <w:p w:rsidR="00F75106" w:rsidRDefault="00CE360A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CE360A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 xml:space="preserve">Reactie schriftelijk overleg politie 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D5587D">
        <w:tc>
          <w:tcPr>
            <w:tcW w:w="2013" w:type="dxa"/>
          </w:tcPr>
          <w:p w:rsidR="00F20CFE" w:rsidP="00F20CFE" w:rsidRDefault="00CE360A">
            <w:pPr>
              <w:pStyle w:val="afzendgegevens-bold"/>
            </w:pPr>
            <w:bookmarkStart w:name="referentiegegevens" w:id="2"/>
            <w:bookmarkStart w:name="referentiegegevens_bk" w:id="3"/>
            <w:bookmarkEnd w:id="2"/>
            <w:r>
              <w:t xml:space="preserve">Directoraat-Generaal Politie en Veiligheidsregio’s </w:t>
            </w:r>
          </w:p>
          <w:p w:rsidR="00F20CFE" w:rsidP="00F20CFE" w:rsidRDefault="00CE360A">
            <w:pPr>
              <w:pStyle w:val="witregel1"/>
            </w:pPr>
            <w:r>
              <w:t> </w:t>
            </w:r>
          </w:p>
          <w:p w:rsidR="00F20CFE" w:rsidP="00F20CFE" w:rsidRDefault="00CE360A">
            <w:pPr>
              <w:pStyle w:val="afzendgegevens"/>
            </w:pPr>
            <w:r>
              <w:t>Turfmarkt 147</w:t>
            </w:r>
          </w:p>
          <w:p w:rsidRPr="00E1358E" w:rsidR="00F20CFE" w:rsidP="00F20CFE" w:rsidRDefault="00CE360A">
            <w:pPr>
              <w:pStyle w:val="afzendgegevens"/>
              <w:rPr>
                <w:lang w:val="de-DE"/>
              </w:rPr>
            </w:pPr>
            <w:r w:rsidRPr="00E1358E">
              <w:rPr>
                <w:lang w:val="de-DE"/>
              </w:rPr>
              <w:t>2511 DP  Den Haag</w:t>
            </w:r>
          </w:p>
          <w:p w:rsidRPr="00E1358E" w:rsidR="00F20CFE" w:rsidP="00F20CFE" w:rsidRDefault="00CE360A">
            <w:pPr>
              <w:pStyle w:val="afzendgegevens"/>
              <w:rPr>
                <w:lang w:val="de-DE"/>
              </w:rPr>
            </w:pPr>
            <w:r w:rsidRPr="00E1358E">
              <w:rPr>
                <w:lang w:val="de-DE"/>
              </w:rPr>
              <w:t>Postbus 20301</w:t>
            </w:r>
          </w:p>
          <w:p w:rsidRPr="00E1358E" w:rsidR="00F20CFE" w:rsidP="00F20CFE" w:rsidRDefault="00CE360A">
            <w:pPr>
              <w:pStyle w:val="afzendgegevens"/>
              <w:rPr>
                <w:lang w:val="de-DE"/>
              </w:rPr>
            </w:pPr>
            <w:r w:rsidRPr="00E1358E">
              <w:rPr>
                <w:lang w:val="de-DE"/>
              </w:rPr>
              <w:t>2500 EH  Den Haag</w:t>
            </w:r>
          </w:p>
          <w:p w:rsidRPr="00E1358E" w:rsidR="00F20CFE" w:rsidP="00F20CFE" w:rsidRDefault="00CE360A">
            <w:pPr>
              <w:pStyle w:val="afzendgegevens"/>
              <w:rPr>
                <w:lang w:val="de-DE"/>
              </w:rPr>
            </w:pPr>
            <w:r w:rsidRPr="00E1358E">
              <w:rPr>
                <w:lang w:val="de-DE"/>
              </w:rPr>
              <w:t>www.rijksoverheid.nl/jenv</w:t>
            </w:r>
          </w:p>
          <w:p w:rsidRPr="00E1358E" w:rsidR="00F20CFE" w:rsidP="00F20CFE" w:rsidRDefault="00CE360A">
            <w:pPr>
              <w:pStyle w:val="witregel1"/>
              <w:rPr>
                <w:lang w:val="de-DE"/>
              </w:rPr>
            </w:pPr>
            <w:r w:rsidRPr="00E1358E">
              <w:rPr>
                <w:lang w:val="de-DE"/>
              </w:rPr>
              <w:t> </w:t>
            </w:r>
          </w:p>
          <w:p w:rsidRPr="00F20CFE" w:rsidR="00F20CFE" w:rsidP="00F20CFE" w:rsidRDefault="00F20CFE">
            <w:pPr>
              <w:pStyle w:val="referentiegegevens"/>
            </w:pPr>
          </w:p>
          <w:p w:rsidR="00F20CFE" w:rsidP="00F20CFE" w:rsidRDefault="00CE360A">
            <w:pPr>
              <w:pStyle w:val="referentiekopjes"/>
            </w:pPr>
            <w:r>
              <w:t>Ons kenmerk</w:t>
            </w:r>
          </w:p>
          <w:p w:rsidR="00F20CFE" w:rsidP="00F20CFE" w:rsidRDefault="00CE360A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3143152</w:t>
            </w:r>
            <w:r>
              <w:fldChar w:fldCharType="end"/>
            </w:r>
          </w:p>
          <w:p w:rsidR="00F20CFE" w:rsidP="00F20CFE" w:rsidRDefault="00CE360A">
            <w:pPr>
              <w:pStyle w:val="witregel1"/>
            </w:pPr>
            <w:r>
              <w:t> </w:t>
            </w:r>
          </w:p>
          <w:p w:rsidR="00F20CFE" w:rsidP="00F20CFE" w:rsidRDefault="00F20CFE">
            <w:pPr>
              <w:pStyle w:val="referentiegegevens"/>
            </w:pPr>
          </w:p>
          <w:p w:rsidR="00F20CFE" w:rsidP="00F20CFE" w:rsidRDefault="00CE360A">
            <w:pPr>
              <w:pStyle w:val="referentiegegevens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F20CFE" w:rsidP="00F20CFE" w:rsidRDefault="00CE360A">
            <w:pPr>
              <w:pStyle w:val="witregel1"/>
            </w:pPr>
            <w:r>
              <w:t> </w:t>
            </w:r>
          </w:p>
          <w:p w:rsidR="00F20CFE" w:rsidP="00F20CFE" w:rsidRDefault="00CE360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20CFE" w:rsidP="00F20CFE" w:rsidRDefault="00F20CFE">
            <w:pPr>
              <w:pStyle w:val="referentiegegevens"/>
            </w:pPr>
          </w:p>
          <w:bookmarkEnd w:id="3"/>
          <w:p w:rsidRPr="00F20CFE" w:rsidR="00F20CFE" w:rsidP="00F20CFE" w:rsidRDefault="00F20CFE">
            <w:pPr>
              <w:pStyle w:val="referentiegegevens"/>
            </w:pPr>
          </w:p>
          <w:p w:rsidR="00F75106" w:rsidRDefault="00CE360A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1708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D5587D" w:rsidTr="00C22108">
        <w:tc>
          <w:tcPr>
            <w:tcW w:w="7716" w:type="dxa"/>
          </w:tcPr>
          <w:p w:rsidRPr="00C22108" w:rsidR="00C22108" w:rsidP="00F20CFE" w:rsidRDefault="00CE360A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CE360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CE360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CE360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CE360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6"/>
            <w:bookmarkEnd w:id="6"/>
            <w:r>
              <w:t xml:space="preserve">Hierbij ontvangt uw Kamer een reactie op het verslag aangaande het schriftelijk overleg politie, vastgesteld door de vaste commissie van Justitie en Veiligheid op 3 december jl. met nummer 29628.  </w:t>
            </w:r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D5587D">
        <w:trPr>
          <w:cantSplit/>
        </w:trPr>
        <w:tc>
          <w:tcPr>
            <w:tcW w:w="7501" w:type="dxa"/>
          </w:tcPr>
          <w:tbl>
            <w:tblPr>
              <w:tblStyle w:val="Tabelraster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D5587D" w:rsidTr="0091557A">
              <w:tc>
                <w:tcPr>
                  <w:tcW w:w="7534" w:type="dxa"/>
                  <w:gridSpan w:val="3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</w:p>
              </w:tc>
            </w:tr>
            <w:tr w:rsidR="00D5587D" w:rsidTr="001E4677">
              <w:tc>
                <w:tcPr>
                  <w:tcW w:w="7534" w:type="dxa"/>
                  <w:gridSpan w:val="3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"/>
                  </w:pPr>
                </w:p>
              </w:tc>
            </w:tr>
            <w:tr w:rsidR="00D5587D" w:rsidTr="000B6C44">
              <w:tc>
                <w:tcPr>
                  <w:tcW w:w="7534" w:type="dxa"/>
                  <w:gridSpan w:val="3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"/>
                  </w:pPr>
                </w:p>
              </w:tc>
            </w:tr>
            <w:tr w:rsidR="00D5587D" w:rsidTr="00514657">
              <w:tc>
                <w:tcPr>
                  <w:tcW w:w="7534" w:type="dxa"/>
                  <w:gridSpan w:val="3"/>
                  <w:shd w:val="clear" w:color="auto" w:fill="auto"/>
                </w:tcPr>
                <w:tbl>
                  <w:tblPr>
                    <w:tblStyle w:val="Tabelraster"/>
                    <w:tblW w:w="7534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9"/>
                    <w:gridCol w:w="226"/>
                    <w:gridCol w:w="3099"/>
                  </w:tblGrid>
                  <w:tr w:rsidR="00D5587D" w:rsidTr="006C0E2A">
                    <w:tc>
                      <w:tcPr>
                        <w:tcW w:w="4209" w:type="dxa"/>
                        <w:shd w:val="clear" w:color="auto" w:fill="auto"/>
                      </w:tcPr>
                      <w:p w:rsidRPr="00F20CFE" w:rsidR="00F20CFE" w:rsidP="00F20CFE" w:rsidRDefault="00CE360A">
                        <w:pPr>
                          <w:pStyle w:val="broodtekst-i"/>
                          <w:rPr>
                            <w:i w:val="0"/>
                            <w:iCs/>
                          </w:rPr>
                        </w:pPr>
                        <w:r>
                          <w:rPr>
                            <w:i w:val="0"/>
                            <w:iCs/>
                          </w:rPr>
                          <w:t xml:space="preserve">De </w:t>
                        </w:r>
                        <w:r w:rsidRPr="00F20CFE">
                          <w:rPr>
                            <w:i w:val="0"/>
                            <w:iCs/>
                          </w:rPr>
                          <w:t>Minister van Justitie en Veiligheid</w:t>
                        </w:r>
                        <w:r>
                          <w:rPr>
                            <w:i w:val="0"/>
                            <w:iCs/>
                          </w:rPr>
                          <w:t>,</w:t>
                        </w:r>
                      </w:p>
                    </w:tc>
                    <w:tc>
                      <w:tcPr>
                        <w:tcW w:w="226" w:type="dxa"/>
                        <w:shd w:val="clear" w:color="auto" w:fill="auto"/>
                      </w:tcPr>
                      <w:p w:rsidRPr="00F20CFE" w:rsidR="00F20CFE" w:rsidP="00F20CFE" w:rsidRDefault="00F20CFE">
                        <w:pPr>
                          <w:pStyle w:val="broodtekst"/>
                        </w:pPr>
                      </w:p>
                    </w:tc>
                    <w:tc>
                      <w:tcPr>
                        <w:tcW w:w="3099" w:type="dxa"/>
                        <w:shd w:val="clear" w:color="auto" w:fill="auto"/>
                      </w:tcPr>
                      <w:p w:rsidRPr="00F20CFE" w:rsidR="00F20CFE" w:rsidP="00F20CFE" w:rsidRDefault="00F20CFE">
                        <w:pPr>
                          <w:pStyle w:val="broodtekst"/>
                        </w:pPr>
                      </w:p>
                    </w:tc>
                  </w:tr>
                </w:tbl>
                <w:p w:rsidR="00F20CFE" w:rsidP="00F20CFE" w:rsidRDefault="00F20CFE">
                  <w:pPr>
                    <w:pStyle w:val="in-table"/>
                  </w:pPr>
                </w:p>
                <w:p w:rsidR="00F20CFE" w:rsidP="00F20CFE" w:rsidRDefault="00F20CFE">
                  <w:pPr>
                    <w:pStyle w:val="in-table"/>
                  </w:pPr>
                </w:p>
                <w:p w:rsidR="00F20CFE" w:rsidP="00F20CFE" w:rsidRDefault="00F20CFE">
                  <w:pPr>
                    <w:pStyle w:val="in-table"/>
                  </w:pPr>
                </w:p>
                <w:p w:rsidR="00F20CFE" w:rsidP="00F20CFE" w:rsidRDefault="00F20CFE">
                  <w:pPr>
                    <w:pStyle w:val="in-table"/>
                  </w:pPr>
                </w:p>
                <w:p w:rsidR="00F20CFE" w:rsidP="00F20CFE" w:rsidRDefault="00F20CFE">
                  <w:pPr>
                    <w:pStyle w:val="in-table"/>
                  </w:pPr>
                </w:p>
                <w:p w:rsidR="00F20CFE" w:rsidP="00F20CFE" w:rsidRDefault="00F20CFE">
                  <w:pPr>
                    <w:pStyle w:val="in-table"/>
                  </w:pPr>
                </w:p>
                <w:p w:rsidR="001708CD" w:rsidP="00F20CFE" w:rsidRDefault="001708CD">
                  <w:pPr>
                    <w:pStyle w:val="broodtekst"/>
                  </w:pPr>
                  <w:bookmarkStart w:name="_GoBack" w:id="10"/>
                  <w:bookmarkEnd w:id="10"/>
                </w:p>
                <w:p w:rsidRPr="00F20CFE" w:rsidR="00F20CFE" w:rsidP="00F20CFE" w:rsidRDefault="00F20CFE">
                  <w:pPr>
                    <w:pStyle w:val="broodtekst"/>
                  </w:pPr>
                </w:p>
              </w:tc>
            </w:tr>
            <w:tr w:rsidR="00D5587D" w:rsidTr="00446299">
              <w:tc>
                <w:tcPr>
                  <w:tcW w:w="7534" w:type="dxa"/>
                  <w:gridSpan w:val="3"/>
                  <w:shd w:val="clear" w:color="auto" w:fill="auto"/>
                </w:tcPr>
                <w:p w:rsidR="00F20CFE" w:rsidP="00F20CFE" w:rsidRDefault="00F20CFE">
                  <w:pPr>
                    <w:pStyle w:val="broodtekst"/>
                  </w:pPr>
                </w:p>
                <w:p w:rsidRPr="00F20CFE" w:rsidR="00F20CFE" w:rsidP="00F20CFE" w:rsidRDefault="00F20CFE">
                  <w:pPr>
                    <w:pStyle w:val="broodtekst"/>
                  </w:pPr>
                </w:p>
              </w:tc>
            </w:tr>
            <w:tr w:rsidR="00D5587D" w:rsidTr="00F20CFE">
              <w:tc>
                <w:tcPr>
                  <w:tcW w:w="4209" w:type="dxa"/>
                  <w:shd w:val="clear" w:color="auto" w:fill="auto"/>
                </w:tcPr>
                <w:p w:rsidRPr="00F20CFE" w:rsidR="00F20CFE" w:rsidP="00F20CFE" w:rsidRDefault="00CE360A">
                  <w:pPr>
                    <w:pStyle w:val="broodtekst"/>
                  </w:pPr>
                  <w:r>
                    <w:t>Ferd Grapperhaus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20CFE" w:rsidR="00F20CFE" w:rsidRDefault="00F20CFE">
                  <w:pPr>
                    <w:pStyle w:val="broodtekst"/>
                  </w:pPr>
                </w:p>
              </w:tc>
            </w:tr>
            <w:tr w:rsidR="00D5587D" w:rsidTr="00F20CFE">
              <w:tc>
                <w:tcPr>
                  <w:tcW w:w="4209" w:type="dxa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-i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F20CFE" w:rsidR="00F20CFE" w:rsidP="00F20CFE" w:rsidRDefault="00F20CFE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F20CFE" w:rsidR="00F20CFE" w:rsidRDefault="00F20CFE">
                  <w:pPr>
                    <w:pStyle w:val="broodtekst"/>
                  </w:pPr>
                </w:p>
              </w:tc>
            </w:tr>
            <w:bookmarkEnd w:id="9"/>
          </w:tbl>
          <w:p w:rsidR="00F20CFE" w:rsidP="00F20CFE" w:rsidRDefault="00F20CFE">
            <w:pPr>
              <w:pStyle w:val="in-table"/>
            </w:pPr>
          </w:p>
          <w:p w:rsidR="00F75106" w:rsidRDefault="00CE360A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1708CD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7A" w:rsidRDefault="00CE360A">
      <w:pPr>
        <w:spacing w:line="240" w:lineRule="auto"/>
      </w:pPr>
      <w:r>
        <w:separator/>
      </w:r>
    </w:p>
  </w:endnote>
  <w:endnote w:type="continuationSeparator" w:id="0">
    <w:p w:rsidR="0028297A" w:rsidRDefault="00CE3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360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5587D">
      <w:trPr>
        <w:trHeight w:hRule="exact" w:val="240"/>
      </w:trPr>
      <w:tc>
        <w:tcPr>
          <w:tcW w:w="7752" w:type="dxa"/>
        </w:tcPr>
        <w:p w:rsidR="0089073C" w:rsidRDefault="00CE360A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CE360A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1708CD">
            <w:fldChar w:fldCharType="begin"/>
          </w:r>
          <w:r w:rsidR="001708CD">
            <w:instrText xml:space="preserve"> NUMPAGES   \* MERGEFORMAT </w:instrText>
          </w:r>
          <w:r w:rsidR="001708CD">
            <w:fldChar w:fldCharType="separate"/>
          </w:r>
          <w:r w:rsidR="001708CD">
            <w:t>1</w:t>
          </w:r>
          <w:r w:rsidR="001708C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D5587D">
      <w:trPr>
        <w:trHeight w:hRule="exact" w:val="240"/>
      </w:trPr>
      <w:tc>
        <w:tcPr>
          <w:tcW w:w="7752" w:type="dxa"/>
        </w:tcPr>
        <w:bookmarkStart w:id="4" w:name="bmVoettekst1"/>
        <w:p w:rsidR="0089073C" w:rsidRDefault="00CE360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CE360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708C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20CFE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708C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708CD">
            <w:fldChar w:fldCharType="begin"/>
          </w:r>
          <w:r w:rsidR="001708CD">
            <w:instrText xml:space="preserve"> SECTIONPAGES   \* MERGEFORMAT </w:instrText>
          </w:r>
          <w:r w:rsidR="001708CD">
            <w:fldChar w:fldCharType="separate"/>
          </w:r>
          <w:r w:rsidR="00F20CFE">
            <w:t>1</w:t>
          </w:r>
          <w:r w:rsidR="001708CD">
            <w:fldChar w:fldCharType="end"/>
          </w:r>
        </w:p>
      </w:tc>
    </w:tr>
    <w:bookmarkEnd w:id="4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D5587D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D5587D">
      <w:trPr>
        <w:cantSplit/>
        <w:trHeight w:hRule="exact" w:val="216"/>
      </w:trPr>
      <w:tc>
        <w:tcPr>
          <w:tcW w:w="7771" w:type="dxa"/>
        </w:tcPr>
        <w:p w:rsidR="0089073C" w:rsidRDefault="00CE360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E360A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1708C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D5587D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D5587D">
      <w:trPr>
        <w:cantSplit/>
        <w:trHeight w:hRule="exact" w:val="289"/>
      </w:trPr>
      <w:tc>
        <w:tcPr>
          <w:tcW w:w="7769" w:type="dxa"/>
        </w:tcPr>
        <w:p w:rsidR="0089073C" w:rsidRDefault="00CE360A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CE360A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1708CD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F20CFE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1708CD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708CD">
            <w:fldChar w:fldCharType="begin"/>
          </w:r>
          <w:r w:rsidR="001708CD">
            <w:instrText xml:space="preserve"> SECTIONPAGES   \* MERGEFORMAT </w:instrText>
          </w:r>
          <w:r w:rsidR="001708CD">
            <w:fldChar w:fldCharType="separate"/>
          </w:r>
          <w:r w:rsidR="00F20CFE">
            <w:t>1</w:t>
          </w:r>
          <w:r w:rsidR="001708CD">
            <w:fldChar w:fldCharType="end"/>
          </w:r>
        </w:p>
      </w:tc>
    </w:tr>
    <w:tr w:rsidR="00D5587D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7A" w:rsidRDefault="00CE360A">
      <w:pPr>
        <w:spacing w:line="240" w:lineRule="auto"/>
      </w:pPr>
      <w:r>
        <w:separator/>
      </w:r>
    </w:p>
  </w:footnote>
  <w:footnote w:type="continuationSeparator" w:id="0">
    <w:p w:rsidR="0028297A" w:rsidRDefault="00CE3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360A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D5587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708CD" w:rsidRDefault="00CE360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1358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08CD">
                                  <w:rPr>
                                    <w:b/>
                                  </w:rPr>
                                  <w:t>Directoraat-Generaal Politie en Veiligheidsregio’s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1358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1708CD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CE360A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CE360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E1358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08CD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CE360A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1708CD">
                                  <w:t>10 december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1708CD" w:rsidRDefault="00CE360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1708CD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CE360A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1708CD">
                                  <w:t>3143152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D5587D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D5587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708CD" w:rsidRDefault="00CE360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1358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08CD">
                            <w:rPr>
                              <w:b/>
                            </w:rPr>
                            <w:t>Directoraat-Generaal Politie en Veiligheidsregio’s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1358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1708CD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CE360A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CE360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E1358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08CD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CE360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1708CD">
                            <w:t>10 december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1708CD" w:rsidRDefault="00CE360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1708CD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CE360A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1708CD">
                            <w:t>3143152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D5587D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CE360A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CE360A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D5587D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CE360A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CE360A">
    <w:pPr>
      <w:pStyle w:val="Koptekst"/>
      <w:rPr>
        <w:color w:val="FFFFFF"/>
      </w:rPr>
    </w:pPr>
    <w:bookmarkStart w:id="5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8975573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CFE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1708C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FE9414D4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88D83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7E8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48B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C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605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103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7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46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F73E96E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84A3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365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20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8E7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C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45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46C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21B8F05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D48C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B2E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D4A8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F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4EF9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A6D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6ED2F92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C6006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C4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8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21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C3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8C2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09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E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De Voorzitter van de Tweede Kamer_x000d_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071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oraat-Generaal Politie en Veiligheidsregio’s 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Jeffrey Niesse&lt;/p&gt;&lt;p style=&quot;afzendgegevens-italic&quot;/&gt;&lt;p style=&quot;witregel1&quot;&gt; &lt;/p&gt;&lt;p style=&quot;afzendgegevens&quot;&gt;T  070 426 64 26&lt;/p&gt;&lt;p style=&quot;afzendgegevens&quot;&gt;F  070 426 86 42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_x000d__x000a_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Ferd Grapperhaus&lt;/p&gt;&lt;/td&gt;&lt;td style=&quot;broodtekst&quot;/&gt;&lt;td/&gt;&lt;/tr&gt;&lt;tr&gt;&lt;td&gt;&lt;p style=&quot;broodtekst-i&quot;&gt;Minister van Justitie en Veiligheid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Minister van Justitie en Veiligheid&quot; value=&quot;1&quot;&gt;&lt;afzender aanhef=&quot;1&quot; country-code=&quot;31&quot; country-id=&quot;NLD&quot; groetregel=&quot;1&quot; naam=&quot;Ferd Grapperhaus&quot; name=&quot;Minister van Justitie en Veiligheid&quot; organisatie=&quot;55&quot; taal=&quot;1043&quot;&gt;&lt;taal functie=&quot;Minister van Justitie en Veiligheid&quot; id=&quot;1043&quot;/&gt;&lt;taal functie=&quot;Minister van Justitie en Veiligheid&quot; id=&quot;2057&quot;/&gt;&lt;taal functie=&quot;Minister van Justitie en Veiligheid&quot; id=&quot;1031&quot;/&gt;&lt;taal functie=&quot;Minister van Justitie en Veiligheid&quot; id=&quot;1036&quot;/&gt;&lt;taal functie=&quot;Minister van Justitie en Veiligheid&quot; id=&quot;1034&quot;/&gt;&lt;/afzender&gt;_x000d__x000a_&lt;/ondertekenaar-item&gt;&lt;tweedeondertekenaar-item/&gt;&lt;behandelddoor-item formatted-value=&quot;Jeffrey Niesse&quot; value=&quot;2&quot;&gt;&lt;afzender aanhef=&quot;1&quot; country-code=&quot;31&quot; country-id=&quot;NLD&quot; groetregel=&quot;1&quot; naam=&quot;Jeffrey Niesse&quot; name=&quot;Jeffrey Niesse&quot; organisatie=&quot;168&quot; taal=&quot;1043&quot;&gt;&lt;taal id=&quot;1043&quot;/&gt;&lt;taal id=&quot;2057&quot;/&gt;&lt;taal id=&quot;1031&quot;/&gt;&lt;taal id=&quot;1036&quot;/&gt;&lt;taal id=&quot;1034&quot;/&gt;&lt;/afzender&gt;_x000d__x000a_&lt;/behandelddoor-item&gt;&lt;organisatie-item formatted-value=&quot;DGPenV&quot; value=&quot;168&quot;&gt;&lt;organisatie facebook=&quot;&quot; id=&quot;168&quot; linkedin=&quot;&quot; twitter=&quot;&quot; youtube=&quot;&quot; zoekveld=&quot;DGPenV&quot;&gt;_x000d__x000a_&lt;taal baadres=&quot;Turfmarkt 147&quot; banknaam=&quot;&quot; banknummer=&quot;&quot; baplaats=&quot;The Hague&quot; bapostcode=&quot;2511 DP&quot; bezoekadres=&quot;Bezoekadres\nTurfmarkt 147\n2511 DP The Hague\nTelefoon +31 70 426 64 26\nFax +31 70 426 86 42\nwww.rijksoverheid.nl/jenv&quot; bic=&quot;&quot; email=&quot;&quot; faxnummer=&quot;+31 70 426 86 42&quot; iban=&quot;&quot; id=&quot;2057&quot; infonummer=&quot;&quot; instructies=&quot;Please quote date of letter and our ref. when replying. Do not raise more than one subject per letter.&quot; kleuren=&quot;alles&quot; koptekst=&quot;\nDirectoraat-Generaal Politie en Veiligheidsregio’s \n&quot; land=&quot;The Netherland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The Hague&quot; papostcode=&quot;2500 EH&quot; payoff=&quot;&quot; postadres=&quot;Postadres:\nPostbus 20301,\n2500 EH The Hague&quot; taal=&quot;2057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_x000d__x000a_&lt;taal baadres=&quot;Turfmarkt 147&quot; banknaam=&quot;&quot; banknummer=&quot;&quot; baplaats=&quot;La Haye&quot; bapostcode=&quot;2511 DP&quot; bezoekadres=&quot;Bezoekadres\nTurfmarkt 147\n2511 DP La Haye\nTelefoon +31 70 426 64 26\nFax +31 70 426 86 42\nwww.rijksoverheid.nl/jenv&quot; bic=&quot;&quot; email=&quot;&quot; faxnummer=&quot;+31 70 426 86 42&quot; iban=&quot;&quot; id=&quot;1036&quot; infonummer=&quot;&quot; instructies=&quot;Prière de mentionner dans toute correspondance la date et notre référence. Prière de ne traiter qu'une seule affaire par lettre.&quot; kleuren=&quot;alles&quot; koptekst=&quot;\nDirectoraat-Generaal Politie en Veiligheidsregio’s \n&quot; land=&quot;Pays-Ba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e&quot; papostcode=&quot;2500 EH&quot; payoff=&quot;&quot; postadres=&quot;Postadres:\nPostbus 20301,\n2500 EH La Haye&quot; taal=&quot;1036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_x000d__x000a_&lt;taal baadres=&quot;Turfmarkt 147&quot; banknaam=&quot;&quot; banknummer=&quot;&quot; baplaats=&quot;La Haya&quot; bapostcode=&quot;2511 DP&quot; bezoekadres=&quot;Bezoekadres\nTurfmarkt 147\n2511 DP La Haya\nTelefoon +31 70 426 64 26\nFax +31 70 426 86 42\nwww.rijksoverheid.nl/jenv&quot; bic=&quot;&quot; email=&quot;&quot; faxnummer=&quot;+31 70 426 86 42&quot; iban=&quot;&quot; id=&quot;1034&quot; infonummer=&quot;&quot; instructies=&quot;En su eventual contestación, por favor, indique la fecha y nuestro número de referencia. Le rogamos en cada carta trate un solo asunto.&quot; kleuren=&quot;alles&quot; koptekst=&quot;\nDirectoraat-Generaal Politie en Veiligheidsregio’s \n&quot; land=&quot;Países Bajos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La Haya&quot; papostcode=&quot;2500 EH&quot; payoff=&quot;&quot; postadres=&quot;Postadres:\nPostbus 20301,\n2500 EH La Haya&quot; taal=&quot;1034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_x000d__x000a_&lt;taal baadres=&quot;Turfmarkt 147&quot; banknaam=&quot;&quot; banknummer=&quot;&quot; baplaats=&quot;Den Haag&quot; bapostcode=&quot;2511 DP&quot; bezoekadres=&quot;Bezoekadres\nTurfmarkt 147\n2511 DP Den Haag\nTelefoon +31 70 426 64 26\nFax +31 70 426 86 42\nwww.rijksoverheid.nl/jenv&quot; bic=&quot;&quot; email=&quot;&quot; faxnummer=&quot;+31 70 426 86 42&quot; iban=&quot;&quot; id=&quot;1031&quot; infonummer=&quot;&quot; instructies=&quot;Antwortt bitte Datum und unser Zeichen angeben. Bitte pro Zuschrift nur eine Angelegenheit behandeln.&quot; kleuren=&quot;alles&quot; koptekst=&quot;\nDirectoraat-Generaal Politie en Veiligheidsregio’s \n&quot; land=&quot;Niederlande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&quot; postadres=&quot;Postadres:\nPostbus 20301,\n2500 EH Den haag&quot; taal=&quot;1031&quot; telefoonnummer=&quot;+31 70 426 64 26&quot; vrij1=&quot;&quot; vrij2=&quot;&quot; vrij3=&quot;&quot; vrij4=&quot;&quot; vrij5=&quot;&quot; vrij6=&quot;&quot; vrij7=&quot;&quot; vrij8=&quot;&quot; vrijkopje=&quot;&quot; website=&quot;www.rijksoverheid.nl/jenv&quot; zoekveld=&quot;DGPenV&quot;/&gt;_x000d__x000a_&lt;taal baadres=&quot;Turfmarkt 147&quot; banknaam=&quot;&quot; banknummer=&quot;&quot; baplaats=&quot;Den Haag&quot; bapostcode=&quot;2511 DP&quot; bezoekadres=&quot;Bezoekadres\nTurfmarkt 147\n2511 DP Den Haag\nTelefoon 070 426 64 26\nFax 070 426 86 42\nwww.rijksoverheid.nl/jenv&quot; bic=&quot;&quot; email=&quot;&quot; faxnummer=&quot;070 426 86 42&quot; iban=&quot;&quot; id=&quot;1043&quot; infonummer=&quot;&quot; instructies=&quot;Bij beantwoording de datum en ons kenmerk vermelden. Wilt u slechts één zaak in uw brief behandelen.&quot; kleuren=&quot;alles&quot; koptekst=&quot;\nDirectoraat-Generaal Politie en Veiligheidsregio’s \n&quot; land=&quot;Nederland&quot; logo=&quot;RO_J&quot; naamdirectie=&quot;&quot; naamdirectoraatgeneraal=&quot;Directoraat-Generaal Politie en Veiligheidsregio’s &quot; naamgebouw=&quot;&quot; omschrijving=&quot;Directoraat-Generaal Politie en Veiligheidsregio’s &quot; paadres=&quot;20301&quot; paplaats=&quot;Den Haag&quot; papostcode=&quot;2500 EH&quot; payoff=&quot;Voor een rechtvaardige en veilige samenleving&quot; postadres=&quot;Postadres:\nPostbus 20301,\n2500 EH Den Haag&quot; taal=&quot;1043&quot; telefoonnummer=&quot;070 426 64 26&quot; vrij1=&quot;&quot; vrij2=&quot;&quot; vrij3=&quot;&quot; vrij4=&quot;&quot; vrij5=&quot;&quot; vrij6=&quot;&quot; vrij7=&quot;&quot; vrij8=&quot;&quot; vrijkopje=&quot;&quot; website=&quot;www.rijksoverheid.nl/jenv&quot; zoekveld=&quot;DGPenV&quot;/&gt;_x000d__x000a_&lt;/organisatie&gt;_x000d__x000a_&lt;/organisatie-item&gt;&lt;zaak/&gt;&lt;adres formatted-value=&quot;De Voorzitter van de Tweede Kamer\nder Staten-Generaal\nPostbus 20018&amp;#160;\n2500 EA&amp;#160;&amp;#160;DEN HAAG&quot; value=&quot;182&quot;&gt;&lt;address city=&quot;DEN HAAG&quot; country-code=&quot;31&quot; country-id=&quot;NLD&quot; omitted-country=&quot;Nederland&quot; street=&quot;Postbus 20018&quot; typeid=&quot;1&quot; typename=&quot;postadres&quot; zipcode=&quot;2500 EA&quot;&gt;&lt;person display=&quot;Staten-Generaal&quot; first=&quot;der&quot; index=&quot;1&quot; last=&quot;Staten-Generaal&quot;/&gt;_x000d__x000a_&lt;company display=&quot;Voorzitter Tweede Kamer&quot; name=&quot;De Voorzitter van de Tweede Kamer&quot;&gt;_x000d__x000a_&lt;/company&gt;_x000d__x000a_&lt;/address&gt;_x000d__x000a_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Reactie schriftelijk overleg politie&quot;/&gt;&lt;heropend value=&quot;false&quot;/&gt;&lt;vorm value=&quot;Digitaal&quot;/&gt;&lt;ZaakLocatie/&gt;&lt;zaakkenmerk/&gt;&lt;zaaktitel/&gt;&lt;fn_geaddresseerde formatted-value=&quot;De Voorzitter van de Tweede Kamer&quot;/&gt;&lt;fn_adres formatted-value=&quot;Postbus 20018&quot;/&gt;&lt;fn_postcode formatted-value=&quot;2500 EA&quot; value=&quot;2500 EA&quot;/&gt;&lt;fn_plaats formatted-value=&quot;DEN HAAG&quot; value=&quot;DEN HAAG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426 86 42&quot; value=&quot;070 426 86 42&quot;&gt;&lt;phonenumber country-code=&quot;31&quot; number=&quot;070 426 86 42&quot;/&gt;&lt;/faxorganisatie&gt;&lt;telorganisatie formatted-value=&quot;070 426 64 26&quot; value=&quot;070 426 64 26&quot;&gt;&lt;phonenumber country-code=&quot;31&quot; number=&quot;070 426 64 26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Jeffrey Niesse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oraat-Generaal Politie en Veiligheidsregio’s &quot; value=&quot;Directoraat-Generaal Politie en Veiligheidsregio’s &quot;/&gt;&lt;directoraatvolg formatted-value=&quot;Directoraat-Generaal Politie en Veiligheidsregio’s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0 december 2020&quot; value=&quot;2020-12-10T15:24:31&quot;/&gt;&lt;onskenmerk format-disabled=&quot;true&quot; formatted-value=&quot;3143152&quot; value=&quot;3143152&quot;/&gt;&lt;uwkenmerk format-disabled=&quot;true&quot; formatted-value=&quot; &quot; value=&quot; &quot;/&gt;&lt;onderwerp format-disabled=&quot;true&quot; formatted-value=&quot;Reactie schriftelijk overleg politie &quot; value=&quot;Reactie schriftelijk overleg politie 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20CFE"/>
    <w:rsid w:val="000129A4"/>
    <w:rsid w:val="000E4FC7"/>
    <w:rsid w:val="001708CD"/>
    <w:rsid w:val="001B5B02"/>
    <w:rsid w:val="001E319E"/>
    <w:rsid w:val="0028297A"/>
    <w:rsid w:val="0040796D"/>
    <w:rsid w:val="005B585C"/>
    <w:rsid w:val="00652887"/>
    <w:rsid w:val="00666B4A"/>
    <w:rsid w:val="00690E82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CE360A"/>
    <w:rsid w:val="00D2034F"/>
    <w:rsid w:val="00D5587D"/>
    <w:rsid w:val="00DD1C86"/>
    <w:rsid w:val="00E1358E"/>
    <w:rsid w:val="00E46F34"/>
    <w:rsid w:val="00F20CFE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C7141"/>
  <w15:docId w15:val="{1EA9A338-6839-48D7-8151-A703A0A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ntekst">
    <w:name w:val="Balloon Text"/>
    <w:basedOn w:val="Standaard"/>
    <w:link w:val="BallontekstChar"/>
    <w:semiHidden/>
    <w:unhideWhenUsed/>
    <w:rsid w:val="001708C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708CD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107</ap:Words>
  <ap:Characters>1035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2020-12-18T12:15:00.0000000Z</lastPrinted>
  <dcterms:created xsi:type="dcterms:W3CDTF">2020-12-18T12:10:00.0000000Z</dcterms:created>
  <dcterms:modified xsi:type="dcterms:W3CDTF">2020-12-18T12:15:00.0000000Z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De Voorzitter van de Tweede Kamer_x000d_der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10 december 2020</vt:lpwstr>
  </property>
  <property fmtid="{D5CDD505-2E9C-101B-9397-08002B2CF9AE}" pid="8" name="directieregel">
    <vt:lpwstr> _x000d_</vt:lpwstr>
  </property>
  <property fmtid="{D5CDD505-2E9C-101B-9397-08002B2CF9AE}" pid="9" name="directoraat">
    <vt:lpwstr>Directoraat-Generaal Politie en Veiligheidsregio’s 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Directoraat-Generaal Politie en Veiligheidsregio’s</vt:lpwstr>
  </property>
  <property fmtid="{D5CDD505-2E9C-101B-9397-08002B2CF9AE}" pid="13" name="functie">
    <vt:lpwstr/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/>
  </property>
  <property fmtid="{D5CDD505-2E9C-101B-9397-08002B2CF9AE}" pid="21" name="ondertekening">
    <vt:lpwstr/>
  </property>
  <property fmtid="{D5CDD505-2E9C-101B-9397-08002B2CF9AE}" pid="22" name="onderwerp">
    <vt:lpwstr>Reactie schriftelijk overleg politie </vt:lpwstr>
  </property>
  <property fmtid="{D5CDD505-2E9C-101B-9397-08002B2CF9AE}" pid="23" name="onskenmerk">
    <vt:lpwstr>3143152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  <property fmtid="{D5CDD505-2E9C-101B-9397-08002B2CF9AE}" pid="67" name="ContentTypeId">
    <vt:lpwstr>0x0101003AC9B1BA3642FB4BBBF3BF239D17EF13</vt:lpwstr>
  </property>
</Properties>
</file>