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5798297"/>
        <w:docPartObj>
          <w:docPartGallery w:val="Cover Pages"/>
          <w:docPartUnique/>
        </w:docPartObj>
      </w:sdtPr>
      <w:sdtEndPr/>
      <w:sdtContent>
        <w:p w:rsidR="00EE2A9D" w:rsidP="00EE2A9D" w:rsidRDefault="00901E40"/>
        <w:p w:rsidR="00241BB9" w:rsidRDefault="00901E40">
          <w:pPr>
            <w:spacing w:line="240" w:lineRule="auto"/>
          </w:pPr>
        </w:p>
      </w:sdtContent>
    </w:sdt>
    <w:p w:rsidR="00CD5856" w:rsidRDefault="00901E40">
      <w:pPr>
        <w:spacing w:line="240" w:lineRule="auto"/>
      </w:pPr>
    </w:p>
    <w:p w:rsidR="00CD5856" w:rsidRDefault="00901E40"/>
    <w:p w:rsidR="00CD5856" w:rsidRDefault="00901E40"/>
    <w:p w:rsidR="00CD5856" w:rsidRDefault="00901E40">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4C7DE8" w:rsidRDefault="00901E40">
      <w:pPr>
        <w:pStyle w:val="Huisstijl-Aanhef"/>
      </w:pPr>
    </w:p>
    <w:p w:rsidR="00CD5856" w:rsidRDefault="00901E40">
      <w:pPr>
        <w:pStyle w:val="Huisstijl-Aanhef"/>
      </w:pPr>
      <w:r>
        <w:t>Geachte voorzitter,</w:t>
      </w:r>
    </w:p>
    <w:p w:rsidRPr="008D59C5" w:rsidR="00334C45" w:rsidRDefault="00901E40">
      <w:r w:rsidRPr="00541FFE">
        <w:t>Hierbij bied ik u de nota naar aanleiding van het verslag aan, behorende bij het voorstel van wet, houdende wijziging van de Wet publieke gezondheid vanwege het opnemen daarin van een gemeentelijke taak om prenataal huisbezoek te verrichten</w:t>
      </w:r>
      <w:r>
        <w:t>.</w:t>
      </w:r>
    </w:p>
    <w:p w:rsidRPr="009A31BF" w:rsidR="00CD5856" w:rsidRDefault="00901E40">
      <w:pPr>
        <w:pStyle w:val="Huisstijl-Slotzin"/>
      </w:pPr>
      <w:r>
        <w:t>Hoogachtend,</w:t>
      </w:r>
    </w:p>
    <w:p w:rsidRPr="009A31BF" w:rsidR="00CD5856" w:rsidRDefault="00901E40">
      <w:pPr>
        <w:pStyle w:val="Huisstijl-Ondertekeningvervolg"/>
        <w:rPr>
          <w:i w:val="0"/>
        </w:rPr>
      </w:pPr>
    </w:p>
    <w:p w:rsidRPr="00D82490" w:rsidR="00297795" w:rsidP="00297795" w:rsidRDefault="00901E40">
      <w:pPr>
        <w:pStyle w:val="Huisstijl-Ondertekeningvervolg"/>
        <w:rPr>
          <w:i w:val="0"/>
        </w:rPr>
      </w:pPr>
      <w:r>
        <w:rPr>
          <w:i w:val="0"/>
        </w:rPr>
        <w:fldChar w:fldCharType="begin"/>
      </w:r>
      <w:r>
        <w:rPr>
          <w:i w:val="0"/>
        </w:rPr>
        <w:instrText xml:space="preserve"> </w:instrText>
      </w:r>
      <w:r w:rsidRPr="00D82490">
        <w:rPr>
          <w:i w:val="0"/>
        </w:rPr>
        <w:instrText xml:space="preserve">IF </w:instrText>
      </w:r>
      <w:r>
        <w:fldChar w:fldCharType="begin"/>
      </w:r>
      <w:r>
        <w:instrText xml:space="preserve"> DOCPROPERTY  BewindspersoonVWS  \* MERGEFORMAT </w:instrText>
      </w:r>
      <w:r>
        <w:fldChar w:fldCharType="separate"/>
      </w:r>
      <w:r>
        <w:rPr>
          <w:i w:val="0"/>
        </w:rPr>
        <w:instrText>Minister</w:instrText>
      </w:r>
      <w:r>
        <w:instrText xml:space="preserve"> van Volksgezondheid, Welzijn en Sport</w:instrText>
      </w:r>
      <w:r>
        <w:rPr>
          <w:i w:val="0"/>
        </w:rPr>
        <w:fldChar w:fldCharType="end"/>
      </w:r>
      <w:r w:rsidRPr="00D82490">
        <w:rPr>
          <w:i w:val="0"/>
        </w:rPr>
        <w:instrText>="Staatssecretaris van Volksgezondheid, Welzijn en Sport" "de staatssecretaris van Volksgezondheid,</w:instrText>
      </w:r>
    </w:p>
    <w:p w:rsidRPr="004C7DE8" w:rsidR="004C7DE8" w:rsidP="004C7DE8" w:rsidRDefault="00901E40">
      <w:pPr>
        <w:pStyle w:val="Huisstijl-Ondertekeningvervolg"/>
        <w:rPr>
          <w:i w:val="0"/>
        </w:rPr>
      </w:pPr>
      <w:r w:rsidRPr="00D82490">
        <w:rPr>
          <w:i w:val="0"/>
        </w:rPr>
        <w:instrText>Welzijn en Sport,"</w:instrText>
      </w:r>
      <w:r>
        <w:rPr>
          <w:i w:val="0"/>
        </w:rPr>
        <w:instrText xml:space="preserve"> </w:instrText>
      </w:r>
      <w:r>
        <w:rPr>
          <w:i w:val="0"/>
        </w:rPr>
        <w:fldChar w:fldCharType="end"/>
      </w:r>
      <w:r w:rsidRPr="004C7DE8">
        <w:rPr>
          <w:i w:val="0"/>
        </w:rPr>
        <w:t xml:space="preserve">de </w:t>
      </w:r>
      <w:r>
        <w:rPr>
          <w:i w:val="0"/>
        </w:rPr>
        <w:t xml:space="preserve">staatssecretaris </w:t>
      </w:r>
      <w:r w:rsidRPr="004C7DE8">
        <w:rPr>
          <w:i w:val="0"/>
        </w:rPr>
        <w:t>van Volksgezon</w:t>
      </w:r>
      <w:r w:rsidRPr="004C7DE8">
        <w:rPr>
          <w:i w:val="0"/>
        </w:rPr>
        <w:t>dheid,</w:t>
      </w:r>
    </w:p>
    <w:p w:rsidRPr="004C7DE8" w:rsidR="004C7DE8" w:rsidP="004C7DE8" w:rsidRDefault="00901E40">
      <w:pPr>
        <w:pStyle w:val="Huisstijl-Ondertekeningvervolg"/>
        <w:rPr>
          <w:i w:val="0"/>
        </w:rPr>
      </w:pPr>
      <w:r w:rsidRPr="004C7DE8">
        <w:rPr>
          <w:i w:val="0"/>
        </w:rPr>
        <w:t>Welzijn en Sport,</w:t>
      </w:r>
    </w:p>
    <w:p w:rsidRPr="004C7DE8" w:rsidR="004C7DE8" w:rsidP="004C7DE8" w:rsidRDefault="00901E40">
      <w:pPr>
        <w:pStyle w:val="Huisstijl-Ondertekeningvervolg"/>
        <w:rPr>
          <w:i w:val="0"/>
        </w:rPr>
      </w:pPr>
    </w:p>
    <w:p w:rsidRPr="004C7DE8" w:rsidR="004C7DE8" w:rsidP="004C7DE8" w:rsidRDefault="00901E40">
      <w:pPr>
        <w:pStyle w:val="Huisstijl-Ondertekeningvervolg"/>
        <w:rPr>
          <w:i w:val="0"/>
        </w:rPr>
      </w:pPr>
    </w:p>
    <w:p w:rsidRPr="004C7DE8" w:rsidR="004C7DE8" w:rsidP="004C7DE8" w:rsidRDefault="00901E40">
      <w:pPr>
        <w:pStyle w:val="Huisstijl-Ondertekeningvervolg"/>
        <w:rPr>
          <w:i w:val="0"/>
        </w:rPr>
      </w:pPr>
    </w:p>
    <w:p w:rsidRPr="004C7DE8" w:rsidR="004C7DE8" w:rsidP="004C7DE8" w:rsidRDefault="00901E40">
      <w:pPr>
        <w:pStyle w:val="Huisstijl-Ondertekeningvervolg"/>
        <w:rPr>
          <w:i w:val="0"/>
        </w:rPr>
      </w:pPr>
    </w:p>
    <w:p w:rsidRPr="004C7DE8" w:rsidR="004C7DE8" w:rsidP="004C7DE8" w:rsidRDefault="00901E40">
      <w:pPr>
        <w:pStyle w:val="Huisstijl-Ondertekeningvervolg"/>
        <w:rPr>
          <w:i w:val="0"/>
        </w:rPr>
      </w:pPr>
    </w:p>
    <w:p w:rsidRPr="004C7DE8" w:rsidR="004C7DE8" w:rsidP="004C7DE8" w:rsidRDefault="00901E40">
      <w:pPr>
        <w:pStyle w:val="Huisstijl-Ondertekeningvervolg"/>
        <w:rPr>
          <w:i w:val="0"/>
        </w:rPr>
      </w:pPr>
    </w:p>
    <w:p w:rsidRPr="004C7DE8" w:rsidR="004C7DE8" w:rsidP="004C7DE8" w:rsidRDefault="00901E40">
      <w:pPr>
        <w:pStyle w:val="Huisstijl-Ondertekeningvervolg"/>
        <w:rPr>
          <w:i w:val="0"/>
        </w:rPr>
      </w:pPr>
      <w:r w:rsidRPr="004C7DE8">
        <w:rPr>
          <w:i w:val="0"/>
        </w:rPr>
        <w:t>Paul Blokhuis</w:t>
      </w:r>
    </w:p>
    <w:p w:rsidR="00BC481F" w:rsidP="00463DBC" w:rsidRDefault="00901E40">
      <w:pPr>
        <w:spacing w:line="240" w:lineRule="auto"/>
        <w:rPr>
          <w:noProof/>
        </w:rPr>
      </w:pPr>
    </w:p>
    <w:sectPr w:rsidR="00BC481F"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40" w:rsidRDefault="00901E40">
      <w:pPr>
        <w:spacing w:line="240" w:lineRule="auto"/>
      </w:pPr>
      <w:r>
        <w:separator/>
      </w:r>
    </w:p>
  </w:endnote>
  <w:endnote w:type="continuationSeparator" w:id="0">
    <w:p w:rsidR="00901E40" w:rsidRDefault="00901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901E40">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901E40" w:rsidP="00DC7639">
                <w:pPr>
                  <w:pStyle w:val="Huisstijl-Paginanummer"/>
                </w:pPr>
                <w:r>
                  <w:t xml:space="preserve">Pagina </w:t>
                </w:r>
                <w:r>
                  <w:fldChar w:fldCharType="begin"/>
                </w:r>
                <w:r>
                  <w:instrText xml:space="preserve"> PAGE    \* MERGEFORMAT </w:instrText>
                </w:r>
                <w:r>
                  <w:fldChar w:fldCharType="separate"/>
                </w:r>
                <w:r w:rsidR="00F04328">
                  <w:rPr>
                    <w:noProof/>
                  </w:rPr>
                  <w:t>1</w:t>
                </w:r>
                <w:r>
                  <w:rPr>
                    <w:noProof/>
                  </w:rPr>
                  <w:fldChar w:fldCharType="end"/>
                </w:r>
                <w:r>
                  <w:t xml:space="preserve"> van </w:t>
                </w:r>
                <w:r>
                  <w:fldChar w:fldCharType="begin"/>
                </w:r>
                <w:r>
                  <w:instrText xml:space="preserve"> NUMPAGES   \* MERGEFORMAT </w:instrText>
                </w:r>
                <w:r>
                  <w:fldChar w:fldCharType="separate"/>
                </w:r>
                <w:r w:rsidR="00F04328">
                  <w:rPr>
                    <w:noProof/>
                  </w:rPr>
                  <w:t>1</w:t>
                </w:r>
                <w:r>
                  <w:rPr>
                    <w:noProof/>
                  </w:rPr>
                  <w:fldChar w:fldCharType="end"/>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40" w:rsidRDefault="00901E40">
      <w:pPr>
        <w:spacing w:line="240" w:lineRule="auto"/>
      </w:pPr>
      <w:r>
        <w:separator/>
      </w:r>
    </w:p>
  </w:footnote>
  <w:footnote w:type="continuationSeparator" w:id="0">
    <w:p w:rsidR="00901E40" w:rsidRDefault="00901E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901E40">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286758"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662559"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901E40">
                <w:pPr>
                  <w:pStyle w:val="Huisstijl-AfzendgegevensW1"/>
                </w:pPr>
                <w:r>
                  <w:t>Bezoekadres</w:t>
                </w:r>
              </w:p>
              <w:p w:rsidR="00CD5856" w:rsidRDefault="00901E40">
                <w:pPr>
                  <w:pStyle w:val="Huisstijl-Afzendgegevens"/>
                </w:pPr>
                <w:r>
                  <w:t>Parnassusplein 5</w:t>
                </w:r>
              </w:p>
              <w:p w:rsidR="00CD5856" w:rsidRDefault="00901E40">
                <w:pPr>
                  <w:pStyle w:val="Huisstijl-Afzendgegevens"/>
                </w:pPr>
                <w:r>
                  <w:t>2511</w:t>
                </w:r>
                <w:r w:rsidRPr="008D59C5">
                  <w:t xml:space="preserve"> </w:t>
                </w:r>
                <w:r>
                  <w:t xml:space="preserve">VX  </w:t>
                </w:r>
                <w:r w:rsidRPr="008D59C5">
                  <w:t>Den Haag</w:t>
                </w:r>
              </w:p>
              <w:p w:rsidR="00CD5856" w:rsidRDefault="00901E40">
                <w:pPr>
                  <w:pStyle w:val="Huisstijl-Afzendgegevens"/>
                </w:pPr>
                <w:r w:rsidRPr="008D59C5">
                  <w:t>www.rijksoverheid.nl</w:t>
                </w:r>
              </w:p>
              <w:p w:rsidR="00CD5856" w:rsidRDefault="00901E40">
                <w:pPr>
                  <w:pStyle w:val="Huisstijl-ReferentiegegevenskopW2"/>
                </w:pPr>
                <w:r w:rsidRPr="008D59C5">
                  <w:t>Kenmerk</w:t>
                </w:r>
              </w:p>
              <w:p w:rsidR="00CD5856" w:rsidRDefault="00901E40">
                <w:pPr>
                  <w:pStyle w:val="Huisstijl-Referentiegegevens"/>
                </w:pPr>
                <w:r>
                  <w:fldChar w:fldCharType="begin"/>
                </w:r>
                <w:r>
                  <w:instrText xml:space="preserve"> DOCPROPERTY  KenmerkVWS  \* MERGEFORMAT </w:instrText>
                </w:r>
                <w:r>
                  <w:fldChar w:fldCharType="separate"/>
                </w:r>
                <w:r w:rsidR="00F04328">
                  <w:t>1718535-207935-WJZ</w:t>
                </w:r>
                <w:r>
                  <w:fldChar w:fldCharType="end"/>
                </w:r>
              </w:p>
              <w:p w:rsidR="00CD5856" w:rsidRPr="002B504F" w:rsidRDefault="00901E40">
                <w:pPr>
                  <w:pStyle w:val="Huisstijl-ReferentiegegevenskopW1"/>
                </w:pPr>
                <w:r w:rsidRPr="008D59C5">
                  <w:t>Bijlage(n)</w:t>
                </w:r>
              </w:p>
              <w:p w:rsidR="00CD5856" w:rsidRPr="009A31BF" w:rsidRDefault="00901E40">
                <w:pPr>
                  <w:pStyle w:val="Huisstijl-Referentiegegevens"/>
                </w:pPr>
                <w:r>
                  <w:t>1</w:t>
                </w:r>
                <w:r>
                  <w:fldChar w:fldCharType="begin"/>
                </w:r>
                <w:r>
                  <w:instrText xml:space="preserve"> DOCPROPERTY  Bijlagen  \* MERGEFORMAT </w:instrText>
                </w:r>
                <w:r>
                  <w:fldChar w:fldCharType="end"/>
                </w:r>
              </w:p>
              <w:p w:rsidR="00CD5856" w:rsidRDefault="00901E40">
                <w:pPr>
                  <w:pStyle w:val="Huisstijl-ReferentiegegevenskopW1"/>
                </w:pPr>
                <w:r>
                  <w:t>Uw brief</w:t>
                </w:r>
              </w:p>
              <w:p w:rsidR="00CD5856" w:rsidRDefault="00901E40">
                <w:pPr>
                  <w:pStyle w:val="Huisstijl-Referentiegegevens"/>
                </w:pPr>
                <w:r>
                  <w:fldChar w:fldCharType="begin"/>
                </w:r>
                <w:r>
                  <w:instrText xml:space="preserve"> DOCPROPERTY  KenmerkAfzender  \* MERGEFORMAT </w:instrText>
                </w:r>
                <w:r>
                  <w:fldChar w:fldCharType="end"/>
                </w:r>
                <w:r>
                  <w:t xml:space="preserve"> </w:t>
                </w:r>
              </w:p>
              <w:p w:rsidR="00CD5856" w:rsidRDefault="00901E40">
                <w:pPr>
                  <w:pStyle w:val="Huisstijl-Algemenevoorwaarden"/>
                </w:pPr>
                <w:r>
                  <w:t>Correspondentie uitsluitend richten aan het retouradres met vermelding van de datum en het kenmerk van deze brief.</w:t>
                </w:r>
              </w:p>
              <w:p w:rsidR="00CD5856" w:rsidRDefault="00901E40"/>
            </w:txbxContent>
          </v:textbox>
          <w10:wrap anchorx="page" anchory="page"/>
        </v:shape>
      </w:pict>
    </w:r>
    <w:r>
      <w:rPr>
        <w:lang w:eastAsia="nl-NL" w:bidi="ar-SA"/>
      </w:rPr>
      <w:pict>
        <v:shape id="Text Box 29" o:spid="_x0000_s3074"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901E40">
                <w:pPr>
                  <w:pStyle w:val="Huisstijl-Datumenbetreft"/>
                  <w:tabs>
                    <w:tab w:val="clear" w:pos="737"/>
                    <w:tab w:val="left" w:pos="-5954"/>
                    <w:tab w:val="left" w:pos="-5670"/>
                    <w:tab w:val="left" w:pos="1134"/>
                  </w:tabs>
                </w:pPr>
                <w:r>
                  <w:t>Datum    16 december 2020</w:t>
                </w:r>
                <w:r>
                  <w:tab/>
                </w:r>
              </w:p>
              <w:p w:rsidR="00CD5856" w:rsidRDefault="00901E40" w:rsidP="00541FFE">
                <w:pPr>
                  <w:pStyle w:val="Huisstijl-Datumenbetreft"/>
                  <w:tabs>
                    <w:tab w:val="clear" w:pos="737"/>
                    <w:tab w:val="left" w:pos="-5954"/>
                    <w:tab w:val="left" w:pos="-5670"/>
                    <w:tab w:val="left" w:pos="1134"/>
                  </w:tabs>
                  <w:ind w:left="850" w:hanging="850"/>
                </w:pPr>
                <w:r>
                  <w:t>Betreft</w:t>
                </w:r>
                <w:r>
                  <w:tab/>
                </w:r>
                <w:r w:rsidRPr="00541FFE">
                  <w:t>Wijziging van de Wet publieke gezondheid vanwege het opnemen daarin van een gemeentelijke taak om prenataal huisbezoek te verrichten</w:t>
                </w:r>
                <w:r>
                  <w:t xml:space="preserve"> (35593)</w:t>
                </w:r>
              </w:p>
              <w:p w:rsidR="00CD5856" w:rsidRDefault="00901E40">
                <w:pPr>
                  <w:pStyle w:val="Huisstijl-Datumenbetreft"/>
                  <w:tabs>
                    <w:tab w:val="left" w:pos="-5954"/>
                    <w:tab w:val="left" w:pos="-5670"/>
                  </w:tabs>
                </w:pPr>
              </w:p>
            </w:txbxContent>
          </v:textbox>
          <w10:wrap anchorx="page" anchory="page"/>
        </v:shape>
      </w:pict>
    </w:r>
    <w:r>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901E40">
                <w:pPr>
                  <w:pStyle w:val="Huisstijl-Toezendgegevens"/>
                </w:pPr>
              </w:p>
            </w:txbxContent>
          </v:textbox>
          <w10:wrap anchorx="page" anchory="page"/>
        </v:shape>
      </w:pict>
    </w:r>
    <w:r>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901E40">
                <w:pPr>
                  <w:pStyle w:val="Huisstijl-Toezendgegevens"/>
                </w:pPr>
                <w:r>
                  <w:t>De Voorzitter van de Tweede Kamer</w:t>
                </w:r>
                <w:r>
                  <w:br/>
                  <w:t>der Staten-Generaal</w:t>
                </w:r>
                <w:r>
                  <w:br/>
                  <w:t>Postbus 20018</w:t>
                </w:r>
                <w:r>
                  <w:br/>
                  <w:t>2500 EA  DEN HAAG</w:t>
                </w:r>
              </w:p>
            </w:txbxContent>
          </v:textbox>
          <w10:wrap anchorx="page" anchory="page"/>
        </v:shape>
      </w:pict>
    </w:r>
    <w:r>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901E40">
                <w:pPr>
                  <w:pStyle w:val="Huisstijl-Retouradres"/>
                </w:pPr>
                <w:r w:rsidRPr="008D59C5">
                  <w:t>&gt; Retouradres</w:t>
                </w:r>
                <w:r>
                  <w:t xml:space="preserve"> Post</w:t>
                </w:r>
                <w:r>
                  <w:t>bus 20350 2500 EJ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901E40">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901E40">
                <w:pPr>
                  <w:pStyle w:val="Huisstijl-ReferentiegegevenskopW2"/>
                </w:pPr>
                <w:r w:rsidRPr="008D59C5">
                  <w:t>Kenmerk</w:t>
                </w:r>
              </w:p>
              <w:p w:rsidR="00CD5856" w:rsidRDefault="00901E40">
                <w:pPr>
                  <w:pStyle w:val="Huisstijl-Referentiegegevens"/>
                </w:pPr>
                <w:r>
                  <w:fldChar w:fldCharType="begin"/>
                </w:r>
                <w:r>
                  <w:instrText xml:space="preserve"> DOCPROPERTY  KenmerkVWS  \* MERGEFORMAT </w:instrText>
                </w:r>
                <w:r>
                  <w:fldChar w:fldCharType="separate"/>
                </w:r>
                <w:r w:rsidR="00F04328">
                  <w:t>1718535-207935-WJZ</w:t>
                </w:r>
                <w:r>
                  <w:fldChar w:fldCharType="end"/>
                </w:r>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901E40">
                <w:pPr>
                  <w:pStyle w:val="Huisstijl-Paginanummer"/>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r>
                  <w:fldChar w:fldCharType="begin"/>
                </w:r>
                <w:r>
                  <w:instrText xml:space="preserve"> SECTIONPAGES  \* Arabic  \* MERGEFORMAT </w:instrText>
                </w:r>
                <w:r>
                  <w:fldChar w:fldCharType="separate"/>
                </w:r>
                <w:r>
                  <w:rPr>
                    <w:noProof/>
                  </w:rPr>
                  <w:t>2</w:t>
                </w:r>
                <w:r>
                  <w:rPr>
                    <w:noProof/>
                  </w:rPr>
                  <w:fldChar w:fldCharType="end"/>
                </w:r>
              </w:p>
              <w:p w:rsidR="00CD5856" w:rsidRDefault="00901E40"/>
              <w:p w:rsidR="00CD5856" w:rsidRDefault="00901E40">
                <w:pPr>
                  <w:pStyle w:val="Huisstijl-Paginanummer"/>
                </w:pPr>
              </w:p>
              <w:p w:rsidR="00CD5856" w:rsidRDefault="00901E40">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901E40">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901E40">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901E40">
                <w:pPr>
                  <w:pStyle w:val="Huisstijl-Datumenbetreft"/>
                  <w:tabs>
                    <w:tab w:val="left" w:pos="-5954"/>
                    <w:tab w:val="left" w:pos="-5670"/>
                  </w:tabs>
                </w:pPr>
                <w:r>
                  <w:t>Betreft</w:t>
                </w:r>
                <w:r>
                  <w:tab/>
                  <w:t>BETREFT</w:t>
                </w:r>
              </w:p>
              <w:p w:rsidR="00CD5856" w:rsidRDefault="00901E40">
                <w:pPr>
                  <w:pStyle w:val="Huisstijl-Datumenbetreft"/>
                  <w:tabs>
                    <w:tab w:val="left" w:pos="-5954"/>
                    <w:tab w:val="left" w:pos="-5670"/>
                  </w:tabs>
                </w:pPr>
              </w:p>
            </w:txbxContent>
          </v:textbox>
          <w10:wrap type="topAndBottom" anchorx="page" anchory="page"/>
        </v:shape>
      </w:pict>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787461"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425058"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901E40">
                <w:pPr>
                  <w:pStyle w:val="Huisstijl-Afzendgegevens"/>
                </w:pPr>
                <w:r w:rsidRPr="008D59C5">
                  <w:t>Rijnstraat 50</w:t>
                </w:r>
              </w:p>
              <w:p w:rsidR="00CD5856" w:rsidRDefault="00901E40">
                <w:pPr>
                  <w:pStyle w:val="Huisstijl-Afzendgegevens"/>
                </w:pPr>
                <w:r w:rsidRPr="008D59C5">
                  <w:t>Den Haag</w:t>
                </w:r>
              </w:p>
              <w:p w:rsidR="00CD5856" w:rsidRDefault="00901E40">
                <w:pPr>
                  <w:pStyle w:val="Huisstijl-Afzendgegevens"/>
                </w:pPr>
                <w:r w:rsidRPr="008D59C5">
                  <w:t>www.rijksoverheid.nl</w:t>
                </w:r>
              </w:p>
              <w:p w:rsidR="00CD5856" w:rsidRDefault="00901E40">
                <w:pPr>
                  <w:pStyle w:val="Huisstijl-AfzendgegevenskopW1"/>
                </w:pPr>
                <w:r>
                  <w:t>Contactpersoon</w:t>
                </w:r>
              </w:p>
              <w:p w:rsidR="00CD5856" w:rsidRDefault="00901E40">
                <w:pPr>
                  <w:pStyle w:val="Huisstijl-Afzendgegevens"/>
                </w:pPr>
                <w:r w:rsidRPr="008D59C5">
                  <w:t>ing. J.A. Ramlal</w:t>
                </w:r>
              </w:p>
              <w:p w:rsidR="00CD5856" w:rsidRDefault="00901E40">
                <w:pPr>
                  <w:pStyle w:val="Huisstijl-Afzendgegevens"/>
                </w:pPr>
                <w:r w:rsidRPr="008D59C5">
                  <w:t>ja.ramlal@minvws.nl</w:t>
                </w:r>
              </w:p>
              <w:p w:rsidR="00CD5856" w:rsidRDefault="00901E40">
                <w:pPr>
                  <w:pStyle w:val="Huisstijl-ReferentiegegevenskopW2"/>
                </w:pPr>
                <w:r>
                  <w:t>Ons kenmerk</w:t>
                </w:r>
              </w:p>
              <w:p w:rsidR="00CD5856" w:rsidRDefault="00901E40">
                <w:pPr>
                  <w:pStyle w:val="Huisstijl-Referentiegegevens"/>
                </w:pPr>
                <w:r>
                  <w:t>KENMERK</w:t>
                </w:r>
              </w:p>
              <w:p w:rsidR="00CD5856" w:rsidRDefault="00901E40">
                <w:pPr>
                  <w:pStyle w:val="Huisstijl-ReferentiegegevenskopW1"/>
                </w:pPr>
                <w:r>
                  <w:t>Uw kenmerk</w:t>
                </w:r>
              </w:p>
              <w:p w:rsidR="00CD5856" w:rsidRDefault="00901E40">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901E40">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901E40">
                <w:pPr>
                  <w:pStyle w:val="Huisstijl-Paginanummer"/>
                </w:pPr>
                <w:r>
                  <w:t xml:space="preserve">Pagina </w:t>
                </w:r>
                <w:r>
                  <w:fldChar w:fldCharType="begin"/>
                </w:r>
                <w:r>
                  <w:instrText xml:space="preserve"> PAGE    \* MERGE</w:instrText>
                </w:r>
                <w:r>
                  <w:instrText xml:space="preserve">FORMAT </w:instrText>
                </w:r>
                <w:r>
                  <w:fldChar w:fldCharType="separate"/>
                </w:r>
                <w:r>
                  <w:rPr>
                    <w:noProof/>
                  </w:rPr>
                  <w:t>1</w:t>
                </w:r>
                <w:r>
                  <w:rPr>
                    <w:noProof/>
                  </w:rPr>
                  <w:fldChar w:fldCharType="end"/>
                </w:r>
                <w:r>
                  <w:t xml:space="preserve"> van </w:t>
                </w:r>
                <w:r>
                  <w:fldChar w:fldCharType="begin"/>
                </w:r>
                <w:r>
                  <w:instrText xml:space="preserve"> SECTIONPAGES  \* Arabic  \* MERGEFORMAT </w:instrText>
                </w:r>
                <w:r>
                  <w:fldChar w:fldCharType="separate"/>
                </w:r>
                <w:r>
                  <w:rPr>
                    <w:noProof/>
                  </w:rPr>
                  <w:t>2</w:t>
                </w:r>
                <w:r>
                  <w:rPr>
                    <w:noProof/>
                  </w:rPr>
                  <w:fldChar w:fldCharType="end"/>
                </w:r>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901E40">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901E40">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3A869E94">
      <w:numFmt w:val="bullet"/>
      <w:lvlText w:val=""/>
      <w:lvlJc w:val="left"/>
      <w:pPr>
        <w:ind w:left="720" w:hanging="360"/>
      </w:pPr>
      <w:rPr>
        <w:rFonts w:ascii="Wingdings" w:eastAsia="DejaVu Sans" w:hAnsi="Wingdings" w:cs="Lohit Hindi" w:hint="default"/>
      </w:rPr>
    </w:lvl>
    <w:lvl w:ilvl="1" w:tplc="3C6E973C" w:tentative="1">
      <w:start w:val="1"/>
      <w:numFmt w:val="bullet"/>
      <w:lvlText w:val="o"/>
      <w:lvlJc w:val="left"/>
      <w:pPr>
        <w:ind w:left="1440" w:hanging="360"/>
      </w:pPr>
      <w:rPr>
        <w:rFonts w:ascii="Courier New" w:hAnsi="Courier New" w:cs="Courier New" w:hint="default"/>
      </w:rPr>
    </w:lvl>
    <w:lvl w:ilvl="2" w:tplc="4C5E0AA2" w:tentative="1">
      <w:start w:val="1"/>
      <w:numFmt w:val="bullet"/>
      <w:lvlText w:val=""/>
      <w:lvlJc w:val="left"/>
      <w:pPr>
        <w:ind w:left="2160" w:hanging="360"/>
      </w:pPr>
      <w:rPr>
        <w:rFonts w:ascii="Wingdings" w:hAnsi="Wingdings" w:hint="default"/>
      </w:rPr>
    </w:lvl>
    <w:lvl w:ilvl="3" w:tplc="2EEEAB82" w:tentative="1">
      <w:start w:val="1"/>
      <w:numFmt w:val="bullet"/>
      <w:lvlText w:val=""/>
      <w:lvlJc w:val="left"/>
      <w:pPr>
        <w:ind w:left="2880" w:hanging="360"/>
      </w:pPr>
      <w:rPr>
        <w:rFonts w:ascii="Symbol" w:hAnsi="Symbol" w:hint="default"/>
      </w:rPr>
    </w:lvl>
    <w:lvl w:ilvl="4" w:tplc="086C8D32" w:tentative="1">
      <w:start w:val="1"/>
      <w:numFmt w:val="bullet"/>
      <w:lvlText w:val="o"/>
      <w:lvlJc w:val="left"/>
      <w:pPr>
        <w:ind w:left="3600" w:hanging="360"/>
      </w:pPr>
      <w:rPr>
        <w:rFonts w:ascii="Courier New" w:hAnsi="Courier New" w:cs="Courier New" w:hint="default"/>
      </w:rPr>
    </w:lvl>
    <w:lvl w:ilvl="5" w:tplc="62A02EE2" w:tentative="1">
      <w:start w:val="1"/>
      <w:numFmt w:val="bullet"/>
      <w:lvlText w:val=""/>
      <w:lvlJc w:val="left"/>
      <w:pPr>
        <w:ind w:left="4320" w:hanging="360"/>
      </w:pPr>
      <w:rPr>
        <w:rFonts w:ascii="Wingdings" w:hAnsi="Wingdings" w:hint="default"/>
      </w:rPr>
    </w:lvl>
    <w:lvl w:ilvl="6" w:tplc="D94E025C" w:tentative="1">
      <w:start w:val="1"/>
      <w:numFmt w:val="bullet"/>
      <w:lvlText w:val=""/>
      <w:lvlJc w:val="left"/>
      <w:pPr>
        <w:ind w:left="5040" w:hanging="360"/>
      </w:pPr>
      <w:rPr>
        <w:rFonts w:ascii="Symbol" w:hAnsi="Symbol" w:hint="default"/>
      </w:rPr>
    </w:lvl>
    <w:lvl w:ilvl="7" w:tplc="C6727BA8" w:tentative="1">
      <w:start w:val="1"/>
      <w:numFmt w:val="bullet"/>
      <w:lvlText w:val="o"/>
      <w:lvlJc w:val="left"/>
      <w:pPr>
        <w:ind w:left="5760" w:hanging="360"/>
      </w:pPr>
      <w:rPr>
        <w:rFonts w:ascii="Courier New" w:hAnsi="Courier New" w:cs="Courier New" w:hint="default"/>
      </w:rPr>
    </w:lvl>
    <w:lvl w:ilvl="8" w:tplc="78106AA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28"/>
    <w:rsid w:val="00901E40"/>
    <w:rsid w:val="00F04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5:docId w15:val="{3E78A0F1-742B-4B9B-9BA7-467A5A47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90</ap:Words>
  <ap:Characters>497</ap:Characters>
  <ap:DocSecurity>8</ap:DocSecurity>
  <ap:Lines>4</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2020-12-16T16:06:00.0000000Z</lastPrinted>
  <dcterms:created xsi:type="dcterms:W3CDTF">2014-06-26T12:56:00.0000000Z</dcterms:created>
  <dcterms:modified xsi:type="dcterms:W3CDTF">2020-12-16T16:06:00.0000000Z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1718535-207935-WJZ</vt:lpwstr>
  </property>
  <property fmtid="{D5CDD505-2E9C-101B-9397-08002B2CF9AE}" pid="8" name="Naam">
    <vt:lpwstr>Pinxteren, S.J.C. (Bas)</vt:lpwstr>
  </property>
  <property fmtid="{D5CDD505-2E9C-101B-9397-08002B2CF9AE}" pid="9" name="NaamOndertekenaar">
    <vt:lpwstr>Paul Blokhuis</vt:lpwstr>
  </property>
  <property fmtid="{D5CDD505-2E9C-101B-9397-08002B2CF9AE}" pid="10" name="RolOndertekenaar">
    <vt:lpwstr>de staatssecretaris van Volksgezondheid, Welzijn en Sport</vt:lpwstr>
  </property>
  <property fmtid="{D5CDD505-2E9C-101B-9397-08002B2CF9AE}" pid="11" name="ContentTypeId">
    <vt:lpwstr>0x010100B8FFE778F137E34CBA01B2112FE4BE70</vt:lpwstr>
  </property>
</Properties>
</file>