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C5A29" w:rsidTr="00D9561B">
        <w:trPr>
          <w:trHeight w:val="1514"/>
        </w:trPr>
        <w:tc>
          <w:tcPr>
            <w:tcW w:w="7522" w:type="dxa"/>
            <w:tcBorders>
              <w:top w:val="nil"/>
              <w:left w:val="nil"/>
              <w:bottom w:val="nil"/>
              <w:right w:val="nil"/>
            </w:tcBorders>
            <w:tcMar>
              <w:left w:w="0" w:type="dxa"/>
              <w:right w:w="0" w:type="dxa"/>
            </w:tcMar>
          </w:tcPr>
          <w:p w:rsidR="00374412" w:rsidP="00D9561B" w:rsidRDefault="005C103F">
            <w:r>
              <w:t>De v</w:t>
            </w:r>
            <w:r w:rsidR="008E3932">
              <w:t>oorzitter van de Tweede Kamer der Staten-Generaal</w:t>
            </w:r>
          </w:p>
          <w:p w:rsidR="00374412" w:rsidP="00D9561B" w:rsidRDefault="005C103F">
            <w:r>
              <w:t>Postbus 20018</w:t>
            </w:r>
          </w:p>
          <w:p w:rsidR="008E3932" w:rsidP="00D9561B" w:rsidRDefault="005C103F">
            <w:r>
              <w:t>2500 EA  DEN HAAG</w:t>
            </w:r>
          </w:p>
        </w:tc>
      </w:tr>
    </w:tbl>
    <w:p w:rsidR="00AC5A29" w:rsidRDefault="00AC5A29"/>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AC5A29" w:rsidTr="00FF66F9">
        <w:trPr>
          <w:trHeight w:val="289" w:hRule="exact"/>
        </w:trPr>
        <w:tc>
          <w:tcPr>
            <w:tcW w:w="929" w:type="dxa"/>
          </w:tcPr>
          <w:p w:rsidRPr="00434042" w:rsidR="0005404B" w:rsidP="00FF66F9" w:rsidRDefault="005C103F">
            <w:pPr>
              <w:rPr>
                <w:lang w:eastAsia="en-US"/>
              </w:rPr>
            </w:pPr>
            <w:r>
              <w:rPr>
                <w:lang w:eastAsia="en-US"/>
              </w:rPr>
              <w:t>Datum</w:t>
            </w:r>
          </w:p>
        </w:tc>
        <w:tc>
          <w:tcPr>
            <w:tcW w:w="6581" w:type="dxa"/>
          </w:tcPr>
          <w:p w:rsidRPr="00434042" w:rsidR="0005404B" w:rsidP="00FF66F9" w:rsidRDefault="002D5581">
            <w:pPr>
              <w:rPr>
                <w:lang w:eastAsia="en-US"/>
              </w:rPr>
            </w:pPr>
            <w:r>
              <w:rPr>
                <w:lang w:eastAsia="en-US"/>
              </w:rPr>
              <w:t>11 december 2020</w:t>
            </w:r>
          </w:p>
        </w:tc>
      </w:tr>
      <w:tr w:rsidR="00AC5A29" w:rsidTr="00FF66F9">
        <w:trPr>
          <w:trHeight w:val="368"/>
        </w:trPr>
        <w:tc>
          <w:tcPr>
            <w:tcW w:w="929" w:type="dxa"/>
          </w:tcPr>
          <w:p w:rsidR="0005404B" w:rsidP="00FF66F9" w:rsidRDefault="005C103F">
            <w:pPr>
              <w:rPr>
                <w:lang w:eastAsia="en-US"/>
              </w:rPr>
            </w:pPr>
            <w:r>
              <w:rPr>
                <w:lang w:eastAsia="en-US"/>
              </w:rPr>
              <w:t>Betreft</w:t>
            </w:r>
          </w:p>
        </w:tc>
        <w:tc>
          <w:tcPr>
            <w:tcW w:w="6581" w:type="dxa"/>
          </w:tcPr>
          <w:p w:rsidRPr="005C103F" w:rsidR="005C103F" w:rsidP="005C103F" w:rsidRDefault="000416BF">
            <w:pPr>
              <w:pStyle w:val="Default"/>
              <w:rPr>
                <w:sz w:val="18"/>
                <w:szCs w:val="18"/>
              </w:rPr>
            </w:pPr>
            <w:r w:rsidRPr="005C103F">
              <w:rPr>
                <w:sz w:val="18"/>
                <w:szCs w:val="18"/>
              </w:rPr>
              <w:t>Nota naar aanleiding van het</w:t>
            </w:r>
            <w:r w:rsidRPr="005C103F" w:rsidR="005C103F">
              <w:rPr>
                <w:sz w:val="18"/>
                <w:szCs w:val="18"/>
              </w:rPr>
              <w:t xml:space="preserve"> Verslag </w:t>
            </w:r>
            <w:r w:rsidRPr="005C103F">
              <w:rPr>
                <w:sz w:val="18"/>
                <w:szCs w:val="18"/>
              </w:rPr>
              <w:t xml:space="preserve">inzake </w:t>
            </w:r>
          </w:p>
          <w:p w:rsidR="0005404B" w:rsidP="005C103F" w:rsidRDefault="005C103F">
            <w:pPr>
              <w:rPr>
                <w:lang w:eastAsia="en-US"/>
              </w:rPr>
            </w:pPr>
            <w:r w:rsidRPr="005C103F">
              <w:rPr>
                <w:bCs/>
                <w:szCs w:val="18"/>
              </w:rPr>
              <w:t xml:space="preserve">Voorstel van Wet tot wijziging van onder meer de Wet op de expertisecentra, de Wet op het voortgezet onderwijs en de Wet voortgezet onderwijs BES in verband met het uitreiken van een schooldiploma aan leerlingen in het praktijkonderwijs en in het voortgezet speciaal onderwijs </w:t>
            </w:r>
          </w:p>
        </w:tc>
      </w:tr>
    </w:tbl>
    <w:p w:rsidR="0005404B" w:rsidP="00FF66F9" w:rsidRDefault="001C2C36">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C5A29" w:rsidTr="00A421A1">
        <w:tc>
          <w:tcPr>
            <w:tcW w:w="2160" w:type="dxa"/>
          </w:tcPr>
          <w:p w:rsidRPr="00F53C9D" w:rsidR="006205C0" w:rsidP="00686AED" w:rsidRDefault="005C103F">
            <w:pPr>
              <w:pStyle w:val="Colofonkop"/>
              <w:framePr w:hSpace="0" w:wrap="auto" w:hAnchor="text" w:vAnchor="margin" w:xAlign="left" w:yAlign="inline"/>
            </w:pPr>
            <w:r>
              <w:t>Wetgeving en Juridische Zaken</w:t>
            </w:r>
          </w:p>
          <w:p w:rsidR="004425A7" w:rsidP="00E972A2" w:rsidRDefault="005C103F">
            <w:pPr>
              <w:pStyle w:val="Huisstijl-Gegeven"/>
              <w:spacing w:after="0"/>
            </w:pPr>
            <w:r>
              <w:t xml:space="preserve">Rijnstraat 50 </w:t>
            </w:r>
          </w:p>
          <w:p w:rsidR="004425A7" w:rsidP="00E972A2" w:rsidRDefault="005C103F">
            <w:pPr>
              <w:pStyle w:val="Huisstijl-Gegeven"/>
              <w:spacing w:after="0"/>
            </w:pPr>
            <w:r>
              <w:t>Den Haag</w:t>
            </w:r>
          </w:p>
          <w:p w:rsidR="004425A7" w:rsidP="00E972A2" w:rsidRDefault="005C103F">
            <w:pPr>
              <w:pStyle w:val="Huisstijl-Gegeven"/>
              <w:spacing w:after="0"/>
            </w:pPr>
            <w:r>
              <w:t>Postbus 16375</w:t>
            </w:r>
          </w:p>
          <w:p w:rsidR="004425A7" w:rsidP="00E972A2" w:rsidRDefault="005C103F">
            <w:pPr>
              <w:pStyle w:val="Huisstijl-Gegeven"/>
              <w:spacing w:after="0"/>
            </w:pPr>
            <w:r>
              <w:t>2500 BJ Den Haag</w:t>
            </w:r>
          </w:p>
          <w:p w:rsidR="004425A7" w:rsidP="00E972A2" w:rsidRDefault="005C103F">
            <w:pPr>
              <w:pStyle w:val="Huisstijl-Gegeven"/>
              <w:spacing w:after="90"/>
            </w:pPr>
            <w:r>
              <w:t>www.rijksoverheid.nl</w:t>
            </w:r>
          </w:p>
          <w:p w:rsidRPr="00D86CC6" w:rsidR="006205C0" w:rsidP="00A421A1" w:rsidRDefault="005C103F">
            <w:pPr>
              <w:spacing w:line="180" w:lineRule="exact"/>
              <w:rPr>
                <w:b/>
                <w:sz w:val="13"/>
                <w:szCs w:val="13"/>
              </w:rPr>
            </w:pPr>
            <w:r>
              <w:rPr>
                <w:b/>
                <w:sz w:val="13"/>
                <w:szCs w:val="13"/>
              </w:rPr>
              <w:t>Contactpersoon</w:t>
            </w:r>
          </w:p>
          <w:p w:rsidRPr="00D86CC6" w:rsidR="006205C0" w:rsidP="00A421A1" w:rsidRDefault="005C103F">
            <w:pPr>
              <w:spacing w:after="90" w:line="180" w:lineRule="exact"/>
              <w:rPr>
                <w:sz w:val="13"/>
                <w:szCs w:val="13"/>
              </w:rPr>
            </w:pPr>
            <w:r>
              <w:rPr>
                <w:sz w:val="13"/>
                <w:szCs w:val="13"/>
              </w:rPr>
              <w:t>M. Alberts</w:t>
            </w:r>
          </w:p>
          <w:p w:rsidRPr="00A32073" w:rsidR="006205C0" w:rsidP="00A421A1" w:rsidRDefault="005C103F">
            <w:pPr>
              <w:spacing w:line="180" w:lineRule="exact"/>
              <w:rPr>
                <w:sz w:val="13"/>
                <w:szCs w:val="13"/>
              </w:rPr>
            </w:pPr>
            <w:r>
              <w:rPr>
                <w:sz w:val="13"/>
                <w:szCs w:val="13"/>
              </w:rPr>
              <w:t>m.alberts@minocw.nl</w:t>
            </w:r>
          </w:p>
        </w:tc>
      </w:tr>
      <w:tr w:rsidR="00AC5A29" w:rsidTr="00A421A1">
        <w:trPr>
          <w:trHeight w:val="200" w:hRule="exact"/>
        </w:trPr>
        <w:tc>
          <w:tcPr>
            <w:tcW w:w="2160" w:type="dxa"/>
          </w:tcPr>
          <w:p w:rsidRPr="00356D2B" w:rsidR="006205C0" w:rsidP="00A421A1" w:rsidRDefault="006205C0">
            <w:pPr>
              <w:spacing w:after="90" w:line="180" w:lineRule="exact"/>
              <w:rPr>
                <w:sz w:val="13"/>
                <w:szCs w:val="13"/>
              </w:rPr>
            </w:pPr>
          </w:p>
        </w:tc>
      </w:tr>
      <w:tr w:rsidR="00AC5A29" w:rsidTr="00A421A1">
        <w:trPr>
          <w:trHeight w:val="450"/>
        </w:trPr>
        <w:tc>
          <w:tcPr>
            <w:tcW w:w="2160" w:type="dxa"/>
          </w:tcPr>
          <w:p w:rsidR="00F51A76" w:rsidP="00A421A1" w:rsidRDefault="005C103F">
            <w:pPr>
              <w:spacing w:line="180" w:lineRule="exact"/>
              <w:rPr>
                <w:b/>
                <w:sz w:val="13"/>
                <w:szCs w:val="13"/>
              </w:rPr>
            </w:pPr>
            <w:r>
              <w:rPr>
                <w:b/>
                <w:sz w:val="13"/>
                <w:szCs w:val="13"/>
              </w:rPr>
              <w:t>Onze referentie</w:t>
            </w:r>
          </w:p>
          <w:p w:rsidRPr="00FA7882" w:rsidR="006205C0" w:rsidP="00215356" w:rsidRDefault="005C103F">
            <w:pPr>
              <w:spacing w:line="180" w:lineRule="exact"/>
              <w:rPr>
                <w:sz w:val="13"/>
                <w:szCs w:val="13"/>
              </w:rPr>
            </w:pPr>
            <w:r>
              <w:rPr>
                <w:sz w:val="13"/>
                <w:szCs w:val="13"/>
              </w:rPr>
              <w:t>26249180 (11155)</w:t>
            </w:r>
          </w:p>
        </w:tc>
      </w:tr>
      <w:tr w:rsidR="00AC5A29" w:rsidTr="00A421A1">
        <w:trPr>
          <w:trHeight w:val="136"/>
        </w:trPr>
        <w:tc>
          <w:tcPr>
            <w:tcW w:w="2160" w:type="dxa"/>
          </w:tcPr>
          <w:p w:rsidR="00E91674" w:rsidP="00E210E0" w:rsidRDefault="005C103F">
            <w:pPr>
              <w:tabs>
                <w:tab w:val="left" w:pos="1890"/>
              </w:tabs>
              <w:spacing w:line="180" w:lineRule="exact"/>
              <w:rPr>
                <w:b/>
                <w:sz w:val="13"/>
                <w:szCs w:val="13"/>
              </w:rPr>
            </w:pPr>
            <w:r w:rsidRPr="00003544">
              <w:rPr>
                <w:b/>
                <w:sz w:val="13"/>
                <w:szCs w:val="13"/>
              </w:rPr>
              <w:t>Uw brief</w:t>
            </w:r>
          </w:p>
          <w:p w:rsidRPr="00E06CD4" w:rsidR="00E91674" w:rsidP="00E210E0" w:rsidRDefault="002E650E">
            <w:pPr>
              <w:tabs>
                <w:tab w:val="left" w:pos="1890"/>
              </w:tabs>
              <w:spacing w:after="92" w:line="180" w:lineRule="exact"/>
              <w:rPr>
                <w:sz w:val="13"/>
                <w:szCs w:val="13"/>
              </w:rPr>
            </w:pPr>
            <w:r>
              <w:rPr>
                <w:sz w:val="13"/>
                <w:szCs w:val="13"/>
              </w:rPr>
              <w:t>07 oktober</w:t>
            </w:r>
            <w:r w:rsidR="005C103F">
              <w:rPr>
                <w:sz w:val="13"/>
                <w:szCs w:val="13"/>
              </w:rPr>
              <w:t xml:space="preserve"> 2020</w:t>
            </w:r>
          </w:p>
        </w:tc>
      </w:tr>
      <w:tr w:rsidR="00AC5A29" w:rsidTr="00A421A1">
        <w:trPr>
          <w:trHeight w:val="227"/>
        </w:trPr>
        <w:tc>
          <w:tcPr>
            <w:tcW w:w="2160" w:type="dxa"/>
          </w:tcPr>
          <w:p w:rsidRPr="004A65A5" w:rsidR="006205C0" w:rsidP="00A421A1" w:rsidRDefault="005C103F">
            <w:pPr>
              <w:spacing w:line="180" w:lineRule="exact"/>
              <w:rPr>
                <w:b/>
                <w:sz w:val="13"/>
                <w:szCs w:val="13"/>
              </w:rPr>
            </w:pPr>
            <w:r>
              <w:rPr>
                <w:b/>
                <w:sz w:val="13"/>
                <w:szCs w:val="13"/>
              </w:rPr>
              <w:t>Uw referentie</w:t>
            </w:r>
          </w:p>
          <w:p w:rsidRPr="00D74F66" w:rsidR="006205C0" w:rsidP="00A421A1" w:rsidRDefault="000416BF">
            <w:pPr>
              <w:spacing w:after="90" w:line="180" w:lineRule="exact"/>
              <w:rPr>
                <w:sz w:val="13"/>
              </w:rPr>
            </w:pPr>
            <w:r>
              <w:rPr>
                <w:sz w:val="13"/>
              </w:rPr>
              <w:t>35580-5</w:t>
            </w:r>
          </w:p>
        </w:tc>
      </w:tr>
      <w:tr w:rsidR="00AC5A29" w:rsidTr="00A421A1">
        <w:trPr>
          <w:trHeight w:val="113"/>
        </w:trPr>
        <w:tc>
          <w:tcPr>
            <w:tcW w:w="2160" w:type="dxa"/>
          </w:tcPr>
          <w:p w:rsidRPr="004302E9" w:rsidR="006205C0" w:rsidP="00A421A1" w:rsidRDefault="005C103F">
            <w:pPr>
              <w:spacing w:line="180" w:lineRule="exact"/>
              <w:rPr>
                <w:b/>
                <w:sz w:val="13"/>
                <w:szCs w:val="13"/>
              </w:rPr>
            </w:pPr>
            <w:r w:rsidRPr="004302E9">
              <w:rPr>
                <w:b/>
                <w:sz w:val="13"/>
                <w:szCs w:val="13"/>
              </w:rPr>
              <w:t>Bijlagen</w:t>
            </w:r>
          </w:p>
          <w:p w:rsidRPr="004302E9" w:rsidR="006205C0" w:rsidP="00A421A1" w:rsidRDefault="005C103F">
            <w:pPr>
              <w:spacing w:after="90" w:line="180" w:lineRule="exact"/>
              <w:rPr>
                <w:sz w:val="13"/>
                <w:szCs w:val="13"/>
              </w:rPr>
            </w:pPr>
            <w:r>
              <w:rPr>
                <w:sz w:val="13"/>
                <w:szCs w:val="13"/>
              </w:rPr>
              <w:t>1</w:t>
            </w:r>
          </w:p>
        </w:tc>
      </w:tr>
    </w:tbl>
    <w:p w:rsidR="00215356" w:rsidRDefault="00215356"/>
    <w:p w:rsidR="006205C0" w:rsidP="00A421A1" w:rsidRDefault="006205C0"/>
    <w:p w:rsidR="00910A65" w:rsidP="00CA35E4" w:rsidRDefault="00405133">
      <w:r>
        <w:t xml:space="preserve">Hierbij </w:t>
      </w:r>
      <w:r w:rsidR="000416BF">
        <w:t xml:space="preserve">bied ik u aan de Nota naar aanleiding van het Verslag bij bovengenoemd wetsvoorstel. </w:t>
      </w:r>
    </w:p>
    <w:p w:rsidR="00930C09" w:rsidP="00CA35E4" w:rsidRDefault="00930C09"/>
    <w:p w:rsidR="007B43C1" w:rsidP="00B0398F" w:rsidRDefault="000416BF">
      <w:r>
        <w:t>De M</w:t>
      </w:r>
      <w:r w:rsidR="005C103F">
        <w:t>inister voor Basis- en Voortgezet Onderwijs en Media,</w:t>
      </w:r>
    </w:p>
    <w:p w:rsidR="002A28B6" w:rsidP="00325BD4" w:rsidRDefault="002A28B6"/>
    <w:p w:rsidR="00B0398F" w:rsidP="00325BD4" w:rsidRDefault="00B0398F"/>
    <w:p w:rsidR="00B0398F" w:rsidP="00325BD4" w:rsidRDefault="00B0398F"/>
    <w:p w:rsidR="000416BF" w:rsidP="00325BD4" w:rsidRDefault="000416BF"/>
    <w:p w:rsidR="000416BF" w:rsidP="00325BD4" w:rsidRDefault="000416BF"/>
    <w:p w:rsidR="000416BF" w:rsidP="00325BD4" w:rsidRDefault="000416BF"/>
    <w:p w:rsidR="000416BF" w:rsidP="00325BD4" w:rsidRDefault="000416BF"/>
    <w:p w:rsidRPr="00F1401D" w:rsidR="009A2235" w:rsidP="00702F5B" w:rsidRDefault="005C103F">
      <w:pPr>
        <w:rPr>
          <w:lang w:val="en-US"/>
        </w:rPr>
      </w:pPr>
      <w:r>
        <w:rPr>
          <w:lang w:val="en-US"/>
        </w:rPr>
        <w:t>Arie Slob</w:t>
      </w:r>
      <w:bookmarkStart w:name="_GoBack" w:id="0"/>
      <w:bookmarkEnd w:id="0"/>
    </w:p>
    <w:sectPr w:rsidRPr="00F1401D" w:rsidR="009A2235"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95" w:rsidRDefault="005C103F">
      <w:pPr>
        <w:spacing w:line="240" w:lineRule="auto"/>
      </w:pPr>
      <w:r>
        <w:separator/>
      </w:r>
    </w:p>
  </w:endnote>
  <w:endnote w:type="continuationSeparator" w:id="0">
    <w:p w:rsidR="00125A95" w:rsidRDefault="005C1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3" w:rsidRDefault="00DF63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AC5A29"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5C103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F63F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AC5A29"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5C103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2D5581">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D5581">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95" w:rsidRDefault="005C103F">
      <w:pPr>
        <w:spacing w:line="240" w:lineRule="auto"/>
      </w:pPr>
      <w:r>
        <w:separator/>
      </w:r>
    </w:p>
  </w:footnote>
  <w:footnote w:type="continuationSeparator" w:id="0">
    <w:p w:rsidR="00125A95" w:rsidRDefault="005C10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3" w:rsidRDefault="00DF63F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AC5A29"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C5A29" w:rsidTr="003B528D">
      <w:tc>
        <w:tcPr>
          <w:tcW w:w="2160" w:type="dxa"/>
          <w:shd w:val="clear" w:color="auto" w:fill="auto"/>
        </w:tcPr>
        <w:p w:rsidR="002F71BB" w:rsidRPr="000407BB" w:rsidRDefault="005C103F" w:rsidP="005D283A">
          <w:pPr>
            <w:pStyle w:val="Colofonkop"/>
            <w:framePr w:hSpace="0" w:wrap="auto" w:vAnchor="margin" w:hAnchor="text" w:xAlign="left" w:yAlign="inline"/>
          </w:pPr>
          <w:r>
            <w:t>Onze referentie</w:t>
          </w:r>
        </w:p>
      </w:tc>
    </w:tr>
    <w:tr w:rsidR="00AC5A29" w:rsidTr="002F71BB">
      <w:trPr>
        <w:trHeight w:val="259"/>
      </w:trPr>
      <w:tc>
        <w:tcPr>
          <w:tcW w:w="2160" w:type="dxa"/>
          <w:shd w:val="clear" w:color="auto" w:fill="auto"/>
        </w:tcPr>
        <w:p w:rsidR="00E35CF4" w:rsidRPr="005D283A" w:rsidRDefault="005C103F" w:rsidP="0049501A">
          <w:pPr>
            <w:spacing w:line="180" w:lineRule="exact"/>
            <w:rPr>
              <w:sz w:val="13"/>
              <w:szCs w:val="13"/>
            </w:rPr>
          </w:pPr>
          <w:r>
            <w:rPr>
              <w:sz w:val="13"/>
              <w:szCs w:val="13"/>
            </w:rPr>
            <w:t>26249180</w:t>
          </w: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AC5A29"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5C103F"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4966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AC5A29" w:rsidTr="0008539E">
      <w:trPr>
        <w:trHeight w:hRule="exact" w:val="572"/>
      </w:trPr>
      <w:tc>
        <w:tcPr>
          <w:tcW w:w="7520" w:type="dxa"/>
          <w:shd w:val="clear" w:color="auto" w:fill="auto"/>
        </w:tcPr>
        <w:p w:rsidR="00247061" w:rsidRPr="009E3B07" w:rsidRDefault="005C103F" w:rsidP="00D4707D">
          <w:pPr>
            <w:pStyle w:val="Huisstijl-Adres"/>
            <w:spacing w:after="0"/>
          </w:pPr>
          <w:r w:rsidRPr="009E3B07">
            <w:t>&gt;Retouradres </w:t>
          </w:r>
          <w:r>
            <w:t>Postbus 16375 2500 BJ Den Haag</w:t>
          </w:r>
          <w:r w:rsidRPr="009E3B07">
            <w:t xml:space="preserve"> </w:t>
          </w:r>
        </w:p>
      </w:tc>
    </w:tr>
    <w:tr w:rsidR="00AC5A29" w:rsidTr="00E776C6">
      <w:trPr>
        <w:cantSplit/>
        <w:trHeight w:hRule="exact" w:val="238"/>
      </w:trPr>
      <w:tc>
        <w:tcPr>
          <w:tcW w:w="7520" w:type="dxa"/>
          <w:shd w:val="clear" w:color="auto" w:fill="auto"/>
        </w:tcPr>
        <w:p w:rsidR="00093ABC" w:rsidRPr="00963440" w:rsidRDefault="00093ABC" w:rsidP="00963440"/>
      </w:tc>
    </w:tr>
    <w:tr w:rsidR="00AC5A29" w:rsidTr="00E776C6">
      <w:trPr>
        <w:cantSplit/>
        <w:trHeight w:hRule="exact" w:val="1520"/>
      </w:trPr>
      <w:tc>
        <w:tcPr>
          <w:tcW w:w="7520" w:type="dxa"/>
          <w:shd w:val="clear" w:color="auto" w:fill="auto"/>
        </w:tcPr>
        <w:p w:rsidR="00A604D3" w:rsidRPr="00963440" w:rsidRDefault="00A604D3" w:rsidP="00963440"/>
      </w:tc>
    </w:tr>
    <w:tr w:rsidR="00AC5A29"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8BEC0"/>
    <w:multiLevelType w:val="hybridMultilevel"/>
    <w:tmpl w:val="50F0923E"/>
    <w:lvl w:ilvl="0" w:tplc="3402BC12">
      <w:start w:val="1"/>
      <w:numFmt w:val="bullet"/>
      <w:pStyle w:val="Lijstopsomteken2"/>
      <w:lvlText w:val="–"/>
      <w:lvlJc w:val="left"/>
      <w:pPr>
        <w:tabs>
          <w:tab w:val="num" w:pos="227"/>
        </w:tabs>
        <w:ind w:left="227" w:firstLine="0"/>
      </w:pPr>
      <w:rPr>
        <w:rFonts w:ascii="Verdana" w:hAnsi="Verdana" w:hint="default"/>
      </w:rPr>
    </w:lvl>
    <w:lvl w:ilvl="1" w:tplc="7722E686" w:tentative="1">
      <w:start w:val="1"/>
      <w:numFmt w:val="bullet"/>
      <w:lvlText w:val="o"/>
      <w:lvlJc w:val="left"/>
      <w:pPr>
        <w:tabs>
          <w:tab w:val="num" w:pos="1440"/>
        </w:tabs>
        <w:ind w:left="1440" w:hanging="360"/>
      </w:pPr>
      <w:rPr>
        <w:rFonts w:ascii="Courier New" w:hAnsi="Courier New" w:cs="Courier New" w:hint="default"/>
      </w:rPr>
    </w:lvl>
    <w:lvl w:ilvl="2" w:tplc="40AEAF28" w:tentative="1">
      <w:start w:val="1"/>
      <w:numFmt w:val="bullet"/>
      <w:lvlText w:val=""/>
      <w:lvlJc w:val="left"/>
      <w:pPr>
        <w:tabs>
          <w:tab w:val="num" w:pos="2160"/>
        </w:tabs>
        <w:ind w:left="2160" w:hanging="360"/>
      </w:pPr>
      <w:rPr>
        <w:rFonts w:ascii="Wingdings" w:hAnsi="Wingdings" w:hint="default"/>
      </w:rPr>
    </w:lvl>
    <w:lvl w:ilvl="3" w:tplc="311AFD2C" w:tentative="1">
      <w:start w:val="1"/>
      <w:numFmt w:val="bullet"/>
      <w:lvlText w:val=""/>
      <w:lvlJc w:val="left"/>
      <w:pPr>
        <w:tabs>
          <w:tab w:val="num" w:pos="2880"/>
        </w:tabs>
        <w:ind w:left="2880" w:hanging="360"/>
      </w:pPr>
      <w:rPr>
        <w:rFonts w:ascii="Symbol" w:hAnsi="Symbol" w:hint="default"/>
      </w:rPr>
    </w:lvl>
    <w:lvl w:ilvl="4" w:tplc="30D6F118" w:tentative="1">
      <w:start w:val="1"/>
      <w:numFmt w:val="bullet"/>
      <w:lvlText w:val="o"/>
      <w:lvlJc w:val="left"/>
      <w:pPr>
        <w:tabs>
          <w:tab w:val="num" w:pos="3600"/>
        </w:tabs>
        <w:ind w:left="3600" w:hanging="360"/>
      </w:pPr>
      <w:rPr>
        <w:rFonts w:ascii="Courier New" w:hAnsi="Courier New" w:cs="Courier New" w:hint="default"/>
      </w:rPr>
    </w:lvl>
    <w:lvl w:ilvl="5" w:tplc="D1E009E6" w:tentative="1">
      <w:start w:val="1"/>
      <w:numFmt w:val="bullet"/>
      <w:lvlText w:val=""/>
      <w:lvlJc w:val="left"/>
      <w:pPr>
        <w:tabs>
          <w:tab w:val="num" w:pos="4320"/>
        </w:tabs>
        <w:ind w:left="4320" w:hanging="360"/>
      </w:pPr>
      <w:rPr>
        <w:rFonts w:ascii="Wingdings" w:hAnsi="Wingdings" w:hint="default"/>
      </w:rPr>
    </w:lvl>
    <w:lvl w:ilvl="6" w:tplc="F6909AE2" w:tentative="1">
      <w:start w:val="1"/>
      <w:numFmt w:val="bullet"/>
      <w:lvlText w:val=""/>
      <w:lvlJc w:val="left"/>
      <w:pPr>
        <w:tabs>
          <w:tab w:val="num" w:pos="5040"/>
        </w:tabs>
        <w:ind w:left="5040" w:hanging="360"/>
      </w:pPr>
      <w:rPr>
        <w:rFonts w:ascii="Symbol" w:hAnsi="Symbol" w:hint="default"/>
      </w:rPr>
    </w:lvl>
    <w:lvl w:ilvl="7" w:tplc="393AE3A8" w:tentative="1">
      <w:start w:val="1"/>
      <w:numFmt w:val="bullet"/>
      <w:lvlText w:val="o"/>
      <w:lvlJc w:val="left"/>
      <w:pPr>
        <w:tabs>
          <w:tab w:val="num" w:pos="5760"/>
        </w:tabs>
        <w:ind w:left="5760" w:hanging="360"/>
      </w:pPr>
      <w:rPr>
        <w:rFonts w:ascii="Courier New" w:hAnsi="Courier New" w:cs="Courier New" w:hint="default"/>
      </w:rPr>
    </w:lvl>
    <w:lvl w:ilvl="8" w:tplc="62A241EA" w:tentative="1">
      <w:start w:val="1"/>
      <w:numFmt w:val="bullet"/>
      <w:lvlText w:val=""/>
      <w:lvlJc w:val="left"/>
      <w:pPr>
        <w:tabs>
          <w:tab w:val="num" w:pos="6480"/>
        </w:tabs>
        <w:ind w:left="6480" w:hanging="360"/>
      </w:pPr>
      <w:rPr>
        <w:rFonts w:ascii="Wingdings" w:hAnsi="Wingdings" w:hint="default"/>
      </w:rPr>
    </w:lvl>
  </w:abstractNum>
  <w:abstractNum w:abstractNumId="1">
    <w:nsid w:val="BAE44A69"/>
    <w:multiLevelType w:val="hybridMultilevel"/>
    <w:tmpl w:val="1D8E1FCE"/>
    <w:lvl w:ilvl="0" w:tplc="E5C8C768">
      <w:start w:val="1"/>
      <w:numFmt w:val="bullet"/>
      <w:pStyle w:val="ListBullet0"/>
      <w:lvlText w:val="•"/>
      <w:lvlJc w:val="left"/>
      <w:pPr>
        <w:tabs>
          <w:tab w:val="num" w:pos="227"/>
        </w:tabs>
        <w:ind w:left="227" w:hanging="227"/>
      </w:pPr>
      <w:rPr>
        <w:rFonts w:ascii="Verdana" w:hAnsi="Verdana" w:hint="default"/>
        <w:sz w:val="18"/>
        <w:szCs w:val="18"/>
      </w:rPr>
    </w:lvl>
    <w:lvl w:ilvl="1" w:tplc="67628258" w:tentative="1">
      <w:start w:val="1"/>
      <w:numFmt w:val="bullet"/>
      <w:lvlText w:val="o"/>
      <w:lvlJc w:val="left"/>
      <w:pPr>
        <w:tabs>
          <w:tab w:val="num" w:pos="1440"/>
        </w:tabs>
        <w:ind w:left="1440" w:hanging="360"/>
      </w:pPr>
      <w:rPr>
        <w:rFonts w:ascii="Courier New" w:hAnsi="Courier New" w:cs="Courier New" w:hint="default"/>
      </w:rPr>
    </w:lvl>
    <w:lvl w:ilvl="2" w:tplc="CD5CC4D6" w:tentative="1">
      <w:start w:val="1"/>
      <w:numFmt w:val="bullet"/>
      <w:lvlText w:val=""/>
      <w:lvlJc w:val="left"/>
      <w:pPr>
        <w:tabs>
          <w:tab w:val="num" w:pos="2160"/>
        </w:tabs>
        <w:ind w:left="2160" w:hanging="360"/>
      </w:pPr>
      <w:rPr>
        <w:rFonts w:ascii="Wingdings" w:hAnsi="Wingdings" w:hint="default"/>
      </w:rPr>
    </w:lvl>
    <w:lvl w:ilvl="3" w:tplc="B950A80C" w:tentative="1">
      <w:start w:val="1"/>
      <w:numFmt w:val="bullet"/>
      <w:lvlText w:val=""/>
      <w:lvlJc w:val="left"/>
      <w:pPr>
        <w:tabs>
          <w:tab w:val="num" w:pos="2880"/>
        </w:tabs>
        <w:ind w:left="2880" w:hanging="360"/>
      </w:pPr>
      <w:rPr>
        <w:rFonts w:ascii="Symbol" w:hAnsi="Symbol" w:hint="default"/>
      </w:rPr>
    </w:lvl>
    <w:lvl w:ilvl="4" w:tplc="6DC6B7A2" w:tentative="1">
      <w:start w:val="1"/>
      <w:numFmt w:val="bullet"/>
      <w:lvlText w:val="o"/>
      <w:lvlJc w:val="left"/>
      <w:pPr>
        <w:tabs>
          <w:tab w:val="num" w:pos="3600"/>
        </w:tabs>
        <w:ind w:left="3600" w:hanging="360"/>
      </w:pPr>
      <w:rPr>
        <w:rFonts w:ascii="Courier New" w:hAnsi="Courier New" w:cs="Courier New" w:hint="default"/>
      </w:rPr>
    </w:lvl>
    <w:lvl w:ilvl="5" w:tplc="63205B04" w:tentative="1">
      <w:start w:val="1"/>
      <w:numFmt w:val="bullet"/>
      <w:lvlText w:val=""/>
      <w:lvlJc w:val="left"/>
      <w:pPr>
        <w:tabs>
          <w:tab w:val="num" w:pos="4320"/>
        </w:tabs>
        <w:ind w:left="4320" w:hanging="360"/>
      </w:pPr>
      <w:rPr>
        <w:rFonts w:ascii="Wingdings" w:hAnsi="Wingdings" w:hint="default"/>
      </w:rPr>
    </w:lvl>
    <w:lvl w:ilvl="6" w:tplc="274859A6" w:tentative="1">
      <w:start w:val="1"/>
      <w:numFmt w:val="bullet"/>
      <w:lvlText w:val=""/>
      <w:lvlJc w:val="left"/>
      <w:pPr>
        <w:tabs>
          <w:tab w:val="num" w:pos="5040"/>
        </w:tabs>
        <w:ind w:left="5040" w:hanging="360"/>
      </w:pPr>
      <w:rPr>
        <w:rFonts w:ascii="Symbol" w:hAnsi="Symbol" w:hint="default"/>
      </w:rPr>
    </w:lvl>
    <w:lvl w:ilvl="7" w:tplc="A72600E4" w:tentative="1">
      <w:start w:val="1"/>
      <w:numFmt w:val="bullet"/>
      <w:lvlText w:val="o"/>
      <w:lvlJc w:val="left"/>
      <w:pPr>
        <w:tabs>
          <w:tab w:val="num" w:pos="5760"/>
        </w:tabs>
        <w:ind w:left="5760" w:hanging="360"/>
      </w:pPr>
      <w:rPr>
        <w:rFonts w:ascii="Courier New" w:hAnsi="Courier New" w:cs="Courier New" w:hint="default"/>
      </w:rPr>
    </w:lvl>
    <w:lvl w:ilvl="8" w:tplc="96D26320" w:tentative="1">
      <w:start w:val="1"/>
      <w:numFmt w:val="bullet"/>
      <w:lvlText w:val=""/>
      <w:lvlJc w:val="left"/>
      <w:pPr>
        <w:tabs>
          <w:tab w:val="num" w:pos="6480"/>
        </w:tabs>
        <w:ind w:left="6480" w:hanging="360"/>
      </w:pPr>
      <w:rPr>
        <w:rFonts w:ascii="Wingdings" w:hAnsi="Wingdings" w:hint="default"/>
      </w:rPr>
    </w:lvl>
  </w:abstractNum>
  <w:abstractNum w:abstractNumId="2">
    <w:nsid w:val="CA5AFA73"/>
    <w:multiLevelType w:val="hybridMultilevel"/>
    <w:tmpl w:val="1D8E1FCE"/>
    <w:lvl w:ilvl="0" w:tplc="A6E88F70">
      <w:start w:val="1"/>
      <w:numFmt w:val="bullet"/>
      <w:pStyle w:val="Lijstopsomteken"/>
      <w:lvlText w:val="•"/>
      <w:lvlJc w:val="left"/>
      <w:pPr>
        <w:tabs>
          <w:tab w:val="num" w:pos="227"/>
        </w:tabs>
        <w:ind w:left="227" w:hanging="227"/>
      </w:pPr>
      <w:rPr>
        <w:rFonts w:ascii="Verdana" w:hAnsi="Verdana" w:hint="default"/>
        <w:sz w:val="18"/>
        <w:szCs w:val="18"/>
      </w:rPr>
    </w:lvl>
    <w:lvl w:ilvl="1" w:tplc="3B5217A6" w:tentative="1">
      <w:start w:val="1"/>
      <w:numFmt w:val="bullet"/>
      <w:lvlText w:val="o"/>
      <w:lvlJc w:val="left"/>
      <w:pPr>
        <w:tabs>
          <w:tab w:val="num" w:pos="1440"/>
        </w:tabs>
        <w:ind w:left="1440" w:hanging="360"/>
      </w:pPr>
      <w:rPr>
        <w:rFonts w:ascii="Courier New" w:hAnsi="Courier New" w:cs="Courier New" w:hint="default"/>
      </w:rPr>
    </w:lvl>
    <w:lvl w:ilvl="2" w:tplc="AB2C3D50" w:tentative="1">
      <w:start w:val="1"/>
      <w:numFmt w:val="bullet"/>
      <w:lvlText w:val=""/>
      <w:lvlJc w:val="left"/>
      <w:pPr>
        <w:tabs>
          <w:tab w:val="num" w:pos="2160"/>
        </w:tabs>
        <w:ind w:left="2160" w:hanging="360"/>
      </w:pPr>
      <w:rPr>
        <w:rFonts w:ascii="Wingdings" w:hAnsi="Wingdings" w:hint="default"/>
      </w:rPr>
    </w:lvl>
    <w:lvl w:ilvl="3" w:tplc="8FD8E3F4" w:tentative="1">
      <w:start w:val="1"/>
      <w:numFmt w:val="bullet"/>
      <w:lvlText w:val=""/>
      <w:lvlJc w:val="left"/>
      <w:pPr>
        <w:tabs>
          <w:tab w:val="num" w:pos="2880"/>
        </w:tabs>
        <w:ind w:left="2880" w:hanging="360"/>
      </w:pPr>
      <w:rPr>
        <w:rFonts w:ascii="Symbol" w:hAnsi="Symbol" w:hint="default"/>
      </w:rPr>
    </w:lvl>
    <w:lvl w:ilvl="4" w:tplc="C032E9E8" w:tentative="1">
      <w:start w:val="1"/>
      <w:numFmt w:val="bullet"/>
      <w:lvlText w:val="o"/>
      <w:lvlJc w:val="left"/>
      <w:pPr>
        <w:tabs>
          <w:tab w:val="num" w:pos="3600"/>
        </w:tabs>
        <w:ind w:left="3600" w:hanging="360"/>
      </w:pPr>
      <w:rPr>
        <w:rFonts w:ascii="Courier New" w:hAnsi="Courier New" w:cs="Courier New" w:hint="default"/>
      </w:rPr>
    </w:lvl>
    <w:lvl w:ilvl="5" w:tplc="1FA081D6" w:tentative="1">
      <w:start w:val="1"/>
      <w:numFmt w:val="bullet"/>
      <w:lvlText w:val=""/>
      <w:lvlJc w:val="left"/>
      <w:pPr>
        <w:tabs>
          <w:tab w:val="num" w:pos="4320"/>
        </w:tabs>
        <w:ind w:left="4320" w:hanging="360"/>
      </w:pPr>
      <w:rPr>
        <w:rFonts w:ascii="Wingdings" w:hAnsi="Wingdings" w:hint="default"/>
      </w:rPr>
    </w:lvl>
    <w:lvl w:ilvl="6" w:tplc="8098D86C" w:tentative="1">
      <w:start w:val="1"/>
      <w:numFmt w:val="bullet"/>
      <w:lvlText w:val=""/>
      <w:lvlJc w:val="left"/>
      <w:pPr>
        <w:tabs>
          <w:tab w:val="num" w:pos="5040"/>
        </w:tabs>
        <w:ind w:left="5040" w:hanging="360"/>
      </w:pPr>
      <w:rPr>
        <w:rFonts w:ascii="Symbol" w:hAnsi="Symbol" w:hint="default"/>
      </w:rPr>
    </w:lvl>
    <w:lvl w:ilvl="7" w:tplc="44DC04C0" w:tentative="1">
      <w:start w:val="1"/>
      <w:numFmt w:val="bullet"/>
      <w:lvlText w:val="o"/>
      <w:lvlJc w:val="left"/>
      <w:pPr>
        <w:tabs>
          <w:tab w:val="num" w:pos="5760"/>
        </w:tabs>
        <w:ind w:left="5760" w:hanging="360"/>
      </w:pPr>
      <w:rPr>
        <w:rFonts w:ascii="Courier New" w:hAnsi="Courier New" w:cs="Courier New" w:hint="default"/>
      </w:rPr>
    </w:lvl>
    <w:lvl w:ilvl="8" w:tplc="864ED276" w:tentative="1">
      <w:start w:val="1"/>
      <w:numFmt w:val="bullet"/>
      <w:lvlText w:val=""/>
      <w:lvlJc w:val="left"/>
      <w:pPr>
        <w:tabs>
          <w:tab w:val="num" w:pos="6480"/>
        </w:tabs>
        <w:ind w:left="6480" w:hanging="360"/>
      </w:pPr>
      <w:rPr>
        <w:rFonts w:ascii="Wingdings" w:hAnsi="Wingdings" w:hint="default"/>
      </w:rPr>
    </w:lvl>
  </w:abstractNum>
  <w:abstractNum w:abstractNumId="3">
    <w:nsid w:val="D6A3ECB0"/>
    <w:multiLevelType w:val="hybridMultilevel"/>
    <w:tmpl w:val="50F0923E"/>
    <w:lvl w:ilvl="0" w:tplc="3F0AC036">
      <w:start w:val="1"/>
      <w:numFmt w:val="bullet"/>
      <w:pStyle w:val="ListBullet20"/>
      <w:lvlText w:val="–"/>
      <w:lvlJc w:val="left"/>
      <w:pPr>
        <w:tabs>
          <w:tab w:val="num" w:pos="227"/>
        </w:tabs>
        <w:ind w:left="227" w:firstLine="0"/>
      </w:pPr>
      <w:rPr>
        <w:rFonts w:ascii="Verdana" w:hAnsi="Verdana" w:hint="default"/>
      </w:rPr>
    </w:lvl>
    <w:lvl w:ilvl="1" w:tplc="50462636" w:tentative="1">
      <w:start w:val="1"/>
      <w:numFmt w:val="bullet"/>
      <w:lvlText w:val="o"/>
      <w:lvlJc w:val="left"/>
      <w:pPr>
        <w:tabs>
          <w:tab w:val="num" w:pos="1440"/>
        </w:tabs>
        <w:ind w:left="1440" w:hanging="360"/>
      </w:pPr>
      <w:rPr>
        <w:rFonts w:ascii="Courier New" w:hAnsi="Courier New" w:cs="Courier New" w:hint="default"/>
      </w:rPr>
    </w:lvl>
    <w:lvl w:ilvl="2" w:tplc="398E4762" w:tentative="1">
      <w:start w:val="1"/>
      <w:numFmt w:val="bullet"/>
      <w:lvlText w:val=""/>
      <w:lvlJc w:val="left"/>
      <w:pPr>
        <w:tabs>
          <w:tab w:val="num" w:pos="2160"/>
        </w:tabs>
        <w:ind w:left="2160" w:hanging="360"/>
      </w:pPr>
      <w:rPr>
        <w:rFonts w:ascii="Wingdings" w:hAnsi="Wingdings" w:hint="default"/>
      </w:rPr>
    </w:lvl>
    <w:lvl w:ilvl="3" w:tplc="02E0B94C" w:tentative="1">
      <w:start w:val="1"/>
      <w:numFmt w:val="bullet"/>
      <w:lvlText w:val=""/>
      <w:lvlJc w:val="left"/>
      <w:pPr>
        <w:tabs>
          <w:tab w:val="num" w:pos="2880"/>
        </w:tabs>
        <w:ind w:left="2880" w:hanging="360"/>
      </w:pPr>
      <w:rPr>
        <w:rFonts w:ascii="Symbol" w:hAnsi="Symbol" w:hint="default"/>
      </w:rPr>
    </w:lvl>
    <w:lvl w:ilvl="4" w:tplc="4890198E" w:tentative="1">
      <w:start w:val="1"/>
      <w:numFmt w:val="bullet"/>
      <w:lvlText w:val="o"/>
      <w:lvlJc w:val="left"/>
      <w:pPr>
        <w:tabs>
          <w:tab w:val="num" w:pos="3600"/>
        </w:tabs>
        <w:ind w:left="3600" w:hanging="360"/>
      </w:pPr>
      <w:rPr>
        <w:rFonts w:ascii="Courier New" w:hAnsi="Courier New" w:cs="Courier New" w:hint="default"/>
      </w:rPr>
    </w:lvl>
    <w:lvl w:ilvl="5" w:tplc="B388F5C2" w:tentative="1">
      <w:start w:val="1"/>
      <w:numFmt w:val="bullet"/>
      <w:lvlText w:val=""/>
      <w:lvlJc w:val="left"/>
      <w:pPr>
        <w:tabs>
          <w:tab w:val="num" w:pos="4320"/>
        </w:tabs>
        <w:ind w:left="4320" w:hanging="360"/>
      </w:pPr>
      <w:rPr>
        <w:rFonts w:ascii="Wingdings" w:hAnsi="Wingdings" w:hint="default"/>
      </w:rPr>
    </w:lvl>
    <w:lvl w:ilvl="6" w:tplc="CB480E3A" w:tentative="1">
      <w:start w:val="1"/>
      <w:numFmt w:val="bullet"/>
      <w:lvlText w:val=""/>
      <w:lvlJc w:val="left"/>
      <w:pPr>
        <w:tabs>
          <w:tab w:val="num" w:pos="5040"/>
        </w:tabs>
        <w:ind w:left="5040" w:hanging="360"/>
      </w:pPr>
      <w:rPr>
        <w:rFonts w:ascii="Symbol" w:hAnsi="Symbol" w:hint="default"/>
      </w:rPr>
    </w:lvl>
    <w:lvl w:ilvl="7" w:tplc="35B85522" w:tentative="1">
      <w:start w:val="1"/>
      <w:numFmt w:val="bullet"/>
      <w:lvlText w:val="o"/>
      <w:lvlJc w:val="left"/>
      <w:pPr>
        <w:tabs>
          <w:tab w:val="num" w:pos="5760"/>
        </w:tabs>
        <w:ind w:left="5760" w:hanging="360"/>
      </w:pPr>
      <w:rPr>
        <w:rFonts w:ascii="Courier New" w:hAnsi="Courier New" w:cs="Courier New" w:hint="default"/>
      </w:rPr>
    </w:lvl>
    <w:lvl w:ilvl="8" w:tplc="6C3CBDE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7"/>
    <w:rsid w:val="00003544"/>
    <w:rsid w:val="00014D58"/>
    <w:rsid w:val="00024E29"/>
    <w:rsid w:val="00033F02"/>
    <w:rsid w:val="00035E67"/>
    <w:rsid w:val="000407BB"/>
    <w:rsid w:val="000416BF"/>
    <w:rsid w:val="00046E92"/>
    <w:rsid w:val="0005404B"/>
    <w:rsid w:val="00060F63"/>
    <w:rsid w:val="00064518"/>
    <w:rsid w:val="000712A1"/>
    <w:rsid w:val="00093ABC"/>
    <w:rsid w:val="00096EB8"/>
    <w:rsid w:val="000B212E"/>
    <w:rsid w:val="000B3347"/>
    <w:rsid w:val="000B7AC0"/>
    <w:rsid w:val="000D4C7D"/>
    <w:rsid w:val="000E6621"/>
    <w:rsid w:val="000E711D"/>
    <w:rsid w:val="001035F8"/>
    <w:rsid w:val="001209B0"/>
    <w:rsid w:val="00125A95"/>
    <w:rsid w:val="00127580"/>
    <w:rsid w:val="001308AC"/>
    <w:rsid w:val="001363CB"/>
    <w:rsid w:val="0014398F"/>
    <w:rsid w:val="0015316F"/>
    <w:rsid w:val="00153BD0"/>
    <w:rsid w:val="00163DCE"/>
    <w:rsid w:val="001813E2"/>
    <w:rsid w:val="00193B25"/>
    <w:rsid w:val="001A36DF"/>
    <w:rsid w:val="001C2C36"/>
    <w:rsid w:val="001D5415"/>
    <w:rsid w:val="001F0B89"/>
    <w:rsid w:val="001F333D"/>
    <w:rsid w:val="001F3F74"/>
    <w:rsid w:val="001F73E1"/>
    <w:rsid w:val="001F7F40"/>
    <w:rsid w:val="00213983"/>
    <w:rsid w:val="00215356"/>
    <w:rsid w:val="00217880"/>
    <w:rsid w:val="002336B2"/>
    <w:rsid w:val="002418A6"/>
    <w:rsid w:val="00247061"/>
    <w:rsid w:val="00275984"/>
    <w:rsid w:val="002A28B6"/>
    <w:rsid w:val="002C4ED6"/>
    <w:rsid w:val="002D5581"/>
    <w:rsid w:val="002D5E75"/>
    <w:rsid w:val="002E650E"/>
    <w:rsid w:val="002F71BB"/>
    <w:rsid w:val="003258B3"/>
    <w:rsid w:val="00325BD4"/>
    <w:rsid w:val="00340486"/>
    <w:rsid w:val="00353E67"/>
    <w:rsid w:val="00356D2B"/>
    <w:rsid w:val="00363F18"/>
    <w:rsid w:val="00374412"/>
    <w:rsid w:val="0038178B"/>
    <w:rsid w:val="00381F33"/>
    <w:rsid w:val="003934A9"/>
    <w:rsid w:val="00393A13"/>
    <w:rsid w:val="003A5C2F"/>
    <w:rsid w:val="003B310D"/>
    <w:rsid w:val="003C12D4"/>
    <w:rsid w:val="003D2C04"/>
    <w:rsid w:val="003F417D"/>
    <w:rsid w:val="004040CC"/>
    <w:rsid w:val="00405133"/>
    <w:rsid w:val="004302E9"/>
    <w:rsid w:val="00434042"/>
    <w:rsid w:val="004425A7"/>
    <w:rsid w:val="00443E50"/>
    <w:rsid w:val="0044605E"/>
    <w:rsid w:val="004623EC"/>
    <w:rsid w:val="00463FBD"/>
    <w:rsid w:val="004678FD"/>
    <w:rsid w:val="00467B63"/>
    <w:rsid w:val="0047126E"/>
    <w:rsid w:val="00472E9D"/>
    <w:rsid w:val="00477673"/>
    <w:rsid w:val="00483ECA"/>
    <w:rsid w:val="0049501A"/>
    <w:rsid w:val="004A1BB7"/>
    <w:rsid w:val="004A65A5"/>
    <w:rsid w:val="004C31DB"/>
    <w:rsid w:val="004C7E1D"/>
    <w:rsid w:val="004D638E"/>
    <w:rsid w:val="004E32F5"/>
    <w:rsid w:val="004F44C2"/>
    <w:rsid w:val="004F5D15"/>
    <w:rsid w:val="0050000B"/>
    <w:rsid w:val="00506825"/>
    <w:rsid w:val="00515636"/>
    <w:rsid w:val="00527BD4"/>
    <w:rsid w:val="0055453E"/>
    <w:rsid w:val="00554A30"/>
    <w:rsid w:val="00573C42"/>
    <w:rsid w:val="005768E4"/>
    <w:rsid w:val="00594B0E"/>
    <w:rsid w:val="005A4986"/>
    <w:rsid w:val="005C103F"/>
    <w:rsid w:val="005C6799"/>
    <w:rsid w:val="005D283A"/>
    <w:rsid w:val="005E21C0"/>
    <w:rsid w:val="005E637C"/>
    <w:rsid w:val="005F1153"/>
    <w:rsid w:val="00602787"/>
    <w:rsid w:val="00606208"/>
    <w:rsid w:val="00610BE4"/>
    <w:rsid w:val="006205C0"/>
    <w:rsid w:val="00620D20"/>
    <w:rsid w:val="006213C5"/>
    <w:rsid w:val="00624481"/>
    <w:rsid w:val="00634491"/>
    <w:rsid w:val="00636B8E"/>
    <w:rsid w:val="00653B76"/>
    <w:rsid w:val="006727FC"/>
    <w:rsid w:val="00674D18"/>
    <w:rsid w:val="00686AED"/>
    <w:rsid w:val="006B0A79"/>
    <w:rsid w:val="006B13D1"/>
    <w:rsid w:val="006B54ED"/>
    <w:rsid w:val="006C2F6A"/>
    <w:rsid w:val="006D533B"/>
    <w:rsid w:val="006E5126"/>
    <w:rsid w:val="006F273B"/>
    <w:rsid w:val="006F338A"/>
    <w:rsid w:val="00702F5B"/>
    <w:rsid w:val="00704845"/>
    <w:rsid w:val="0070514A"/>
    <w:rsid w:val="0070774D"/>
    <w:rsid w:val="0071616E"/>
    <w:rsid w:val="00724085"/>
    <w:rsid w:val="007561CC"/>
    <w:rsid w:val="00793D2E"/>
    <w:rsid w:val="007A2DA4"/>
    <w:rsid w:val="007B1459"/>
    <w:rsid w:val="007B43C1"/>
    <w:rsid w:val="007C551B"/>
    <w:rsid w:val="00803C08"/>
    <w:rsid w:val="00820DDA"/>
    <w:rsid w:val="008211EF"/>
    <w:rsid w:val="00823AD1"/>
    <w:rsid w:val="008332F7"/>
    <w:rsid w:val="00852112"/>
    <w:rsid w:val="0085478D"/>
    <w:rsid w:val="00865270"/>
    <w:rsid w:val="008811AE"/>
    <w:rsid w:val="00892BA5"/>
    <w:rsid w:val="008A2BE6"/>
    <w:rsid w:val="008A3D3A"/>
    <w:rsid w:val="008B3D3A"/>
    <w:rsid w:val="008B5D27"/>
    <w:rsid w:val="008C356D"/>
    <w:rsid w:val="008D4316"/>
    <w:rsid w:val="008D52CC"/>
    <w:rsid w:val="008E3932"/>
    <w:rsid w:val="0090302B"/>
    <w:rsid w:val="00910A65"/>
    <w:rsid w:val="00924789"/>
    <w:rsid w:val="00930C09"/>
    <w:rsid w:val="00932ED2"/>
    <w:rsid w:val="00935893"/>
    <w:rsid w:val="00937DCC"/>
    <w:rsid w:val="00963440"/>
    <w:rsid w:val="00965366"/>
    <w:rsid w:val="009656BF"/>
    <w:rsid w:val="00990F8D"/>
    <w:rsid w:val="009A2235"/>
    <w:rsid w:val="009A6356"/>
    <w:rsid w:val="009E3B07"/>
    <w:rsid w:val="009E4507"/>
    <w:rsid w:val="009F235B"/>
    <w:rsid w:val="009F2581"/>
    <w:rsid w:val="00A22F4F"/>
    <w:rsid w:val="00A23AC1"/>
    <w:rsid w:val="00A32073"/>
    <w:rsid w:val="00A37165"/>
    <w:rsid w:val="00A421A1"/>
    <w:rsid w:val="00A45E13"/>
    <w:rsid w:val="00A52F4E"/>
    <w:rsid w:val="00A604D3"/>
    <w:rsid w:val="00A62E6A"/>
    <w:rsid w:val="00A72938"/>
    <w:rsid w:val="00A8243A"/>
    <w:rsid w:val="00A831D0"/>
    <w:rsid w:val="00AB16AB"/>
    <w:rsid w:val="00AB2B82"/>
    <w:rsid w:val="00AB7D89"/>
    <w:rsid w:val="00AC5A29"/>
    <w:rsid w:val="00AD7C7C"/>
    <w:rsid w:val="00AF3BBD"/>
    <w:rsid w:val="00B0398F"/>
    <w:rsid w:val="00B11469"/>
    <w:rsid w:val="00B129B7"/>
    <w:rsid w:val="00B24F9E"/>
    <w:rsid w:val="00B27D50"/>
    <w:rsid w:val="00B36EBB"/>
    <w:rsid w:val="00B4562B"/>
    <w:rsid w:val="00B47AA2"/>
    <w:rsid w:val="00B53F34"/>
    <w:rsid w:val="00B556B4"/>
    <w:rsid w:val="00B55DC9"/>
    <w:rsid w:val="00B66570"/>
    <w:rsid w:val="00B74173"/>
    <w:rsid w:val="00BA389E"/>
    <w:rsid w:val="00BB195F"/>
    <w:rsid w:val="00BC1830"/>
    <w:rsid w:val="00BC3B53"/>
    <w:rsid w:val="00BC4AE3"/>
    <w:rsid w:val="00BD7E81"/>
    <w:rsid w:val="00BF4427"/>
    <w:rsid w:val="00C04C32"/>
    <w:rsid w:val="00C1441A"/>
    <w:rsid w:val="00C17690"/>
    <w:rsid w:val="00C27163"/>
    <w:rsid w:val="00C6287D"/>
    <w:rsid w:val="00C64E34"/>
    <w:rsid w:val="00C650B6"/>
    <w:rsid w:val="00C73721"/>
    <w:rsid w:val="00C82662"/>
    <w:rsid w:val="00C83ABB"/>
    <w:rsid w:val="00C85003"/>
    <w:rsid w:val="00C87715"/>
    <w:rsid w:val="00CA35E4"/>
    <w:rsid w:val="00CA35ED"/>
    <w:rsid w:val="00CB24FA"/>
    <w:rsid w:val="00CD28AD"/>
    <w:rsid w:val="00CD2C12"/>
    <w:rsid w:val="00CF7D34"/>
    <w:rsid w:val="00D037A9"/>
    <w:rsid w:val="00D05E44"/>
    <w:rsid w:val="00D11660"/>
    <w:rsid w:val="00D17084"/>
    <w:rsid w:val="00D348FA"/>
    <w:rsid w:val="00D34F40"/>
    <w:rsid w:val="00D45993"/>
    <w:rsid w:val="00D4707D"/>
    <w:rsid w:val="00D47625"/>
    <w:rsid w:val="00D5107A"/>
    <w:rsid w:val="00D51F76"/>
    <w:rsid w:val="00D74F66"/>
    <w:rsid w:val="00D8077B"/>
    <w:rsid w:val="00D83515"/>
    <w:rsid w:val="00D86CC6"/>
    <w:rsid w:val="00D927B7"/>
    <w:rsid w:val="00D9394B"/>
    <w:rsid w:val="00D9561B"/>
    <w:rsid w:val="00DA7E38"/>
    <w:rsid w:val="00DB06B5"/>
    <w:rsid w:val="00DD3462"/>
    <w:rsid w:val="00DF29C2"/>
    <w:rsid w:val="00DF63F3"/>
    <w:rsid w:val="00E05969"/>
    <w:rsid w:val="00E06CD4"/>
    <w:rsid w:val="00E210E0"/>
    <w:rsid w:val="00E35CF4"/>
    <w:rsid w:val="00E4344A"/>
    <w:rsid w:val="00E4547C"/>
    <w:rsid w:val="00E5072C"/>
    <w:rsid w:val="00E71136"/>
    <w:rsid w:val="00E7365A"/>
    <w:rsid w:val="00E830FB"/>
    <w:rsid w:val="00E91674"/>
    <w:rsid w:val="00E91BDD"/>
    <w:rsid w:val="00E93A83"/>
    <w:rsid w:val="00E94494"/>
    <w:rsid w:val="00E972A2"/>
    <w:rsid w:val="00EC1181"/>
    <w:rsid w:val="00EC238A"/>
    <w:rsid w:val="00EC261B"/>
    <w:rsid w:val="00ED5A53"/>
    <w:rsid w:val="00ED7BEF"/>
    <w:rsid w:val="00EE09A7"/>
    <w:rsid w:val="00EF1F42"/>
    <w:rsid w:val="00F00BD9"/>
    <w:rsid w:val="00F1401D"/>
    <w:rsid w:val="00F214B0"/>
    <w:rsid w:val="00F24D4A"/>
    <w:rsid w:val="00F51A76"/>
    <w:rsid w:val="00F53C9D"/>
    <w:rsid w:val="00F657D2"/>
    <w:rsid w:val="00F91779"/>
    <w:rsid w:val="00FA2CCF"/>
    <w:rsid w:val="00FA7882"/>
    <w:rsid w:val="00FB48A3"/>
    <w:rsid w:val="00FB68FF"/>
    <w:rsid w:val="00FE1767"/>
    <w:rsid w:val="00FE2179"/>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customStyle="1" w:styleId="awspan1">
    <w:name w:val="awspan1"/>
    <w:basedOn w:val="Standaardalinea-lettertype"/>
    <w:rsid w:val="008E3932"/>
    <w:rPr>
      <w:color w:val="000000"/>
      <w:sz w:val="24"/>
      <w:szCs w:val="24"/>
    </w:rPr>
  </w:style>
  <w:style w:type="paragraph" w:customStyle="1" w:styleId="Default">
    <w:name w:val="Default"/>
    <w:rsid w:val="005C103F"/>
    <w:pPr>
      <w:autoSpaceDE w:val="0"/>
      <w:autoSpaceDN w:val="0"/>
      <w:adjustRightInd w:val="0"/>
    </w:pPr>
    <w:rPr>
      <w:rFonts w:ascii="Verdana" w:hAnsi="Verdana" w:cs="Verdan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customStyle="1" w:styleId="awspan1">
    <w:name w:val="awspan1"/>
    <w:basedOn w:val="Standaardalinea-lettertype"/>
    <w:rsid w:val="008E3932"/>
    <w:rPr>
      <w:color w:val="000000"/>
      <w:sz w:val="24"/>
      <w:szCs w:val="24"/>
    </w:rPr>
  </w:style>
  <w:style w:type="paragraph" w:customStyle="1" w:styleId="Default">
    <w:name w:val="Default"/>
    <w:rsid w:val="005C103F"/>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739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Hierbij zend ik u, (mede namens de staatssecretaris van xxxx) het antwoord op de vraag van xxxx van uw Kamer inzake xxxx</vt:lpstr>
    </vt:vector>
  </ap:TitlesOfParts>
  <ap:LinksUpToDate>false</ap:LinksUpToDate>
  <ap:CharactersWithSpaces>867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2020-12-11T09:04:00.0000000Z</dcterms:created>
  <dcterms:modified xsi:type="dcterms:W3CDTF">2020-12-11T12:58:00.0000000Z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O211ALB</vt:lpwstr>
  </property>
  <property fmtid="{D5CDD505-2E9C-101B-9397-08002B2CF9AE}" pid="3" name="cs_objectid">
    <vt:lpwstr>&lt;referentiekenmerk&gt;</vt:lpwstr>
  </property>
  <property fmtid="{D5CDD505-2E9C-101B-9397-08002B2CF9AE}" pid="4" name="ocw_betreft">
    <vt:lpwstr>Reactie op Verslag bij Wetsvoorstel Schooldiploma pro en vso (35580)</vt:lpwstr>
  </property>
  <property fmtid="{D5CDD505-2E9C-101B-9397-08002B2CF9AE}" pid="5" name="ocw_directie">
    <vt:lpwstr>WJZ/PO-VO</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0x010100877071DEA34B524194B09A90F3D6101F</vt:lpwstr>
  </property>
</Properties>
</file>