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8461F6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17B1A89" wp14:anchorId="643287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F6" w:rsidRDefault="008461F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8461F6" w:rsidRDefault="008461F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8461F6" w:rsidRDefault="008461F6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AB5B868" wp14:editId="5870684A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6413"/>
      </w:tblGrid>
      <w:tr w:rsidR="00F75106" w:rsidTr="00B9507A">
        <w:trPr>
          <w:trHeight w:val="306" w:hRule="exact"/>
        </w:trPr>
        <w:tc>
          <w:tcPr>
            <w:tcW w:w="7520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8461F6">
              <w:t>&gt; Retouradres Postbus 20301 2500 EH  Den Haag</w:t>
            </w:r>
            <w:r>
              <w:fldChar w:fldCharType="end"/>
            </w:r>
          </w:p>
        </w:tc>
      </w:tr>
      <w:tr w:rsidR="00F75106" w:rsidTr="00B9507A">
        <w:trPr>
          <w:cantSplit/>
          <w:trHeight w:val="85" w:hRule="exact"/>
        </w:trPr>
        <w:tc>
          <w:tcPr>
            <w:tcW w:w="7520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 w:rsidTr="00B9507A">
        <w:trPr>
          <w:cantSplit/>
          <w:trHeight w:val="187" w:hRule="exact"/>
        </w:trPr>
        <w:tc>
          <w:tcPr>
            <w:tcW w:w="7520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 w:rsidTr="00B9507A">
        <w:trPr>
          <w:cantSplit/>
          <w:trHeight w:val="2166" w:hRule="exact"/>
        </w:trPr>
        <w:tc>
          <w:tcPr>
            <w:tcW w:w="7520" w:type="dxa"/>
            <w:gridSpan w:val="2"/>
          </w:tcPr>
          <w:p w:rsidR="008461F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8461F6">
              <w:t>Aan de Voorzitter van de Tweede Kamer</w:t>
            </w:r>
          </w:p>
          <w:p w:rsidR="008461F6" w:rsidRDefault="008461F6">
            <w:pPr>
              <w:pStyle w:val="adres"/>
            </w:pPr>
            <w:r>
              <w:t>der Staten-Generaal</w:t>
            </w:r>
          </w:p>
          <w:p w:rsidR="008461F6" w:rsidRDefault="008461F6">
            <w:pPr>
              <w:pStyle w:val="adres"/>
            </w:pPr>
            <w:r>
              <w:t>Postbus 20018</w:t>
            </w:r>
          </w:p>
          <w:p w:rsidR="00F75106" w:rsidP="000C698D" w:rsidRDefault="008461F6">
            <w:pPr>
              <w:pStyle w:val="adres"/>
            </w:pPr>
            <w:r>
              <w:t>2500 EA  </w:t>
            </w:r>
            <w:r w:rsidR="000C698D">
              <w:t xml:space="preserve">DEN HAAG 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 w:rsidTr="00B9507A">
        <w:trPr>
          <w:trHeight w:val="465" w:hRule="exact"/>
        </w:trPr>
        <w:tc>
          <w:tcPr>
            <w:tcW w:w="7520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 w:rsidTr="00B9507A">
        <w:trPr>
          <w:trHeight w:val="238" w:hRule="exact"/>
        </w:trPr>
        <w:tc>
          <w:tcPr>
            <w:tcW w:w="1110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8461F6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0C698D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0C698D">
              <w:t>30</w:t>
            </w:r>
            <w:r w:rsidR="008461F6">
              <w:t xml:space="preserve"> november 2020</w:t>
            </w:r>
            <w:r>
              <w:fldChar w:fldCharType="end"/>
            </w:r>
          </w:p>
        </w:tc>
      </w:tr>
      <w:tr w:rsidR="00F75106" w:rsidTr="00B9507A">
        <w:trPr>
          <w:trHeight w:val="1038" w:hRule="exact"/>
        </w:trPr>
        <w:tc>
          <w:tcPr>
            <w:tcW w:w="1110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8461F6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8461F6" w:rsidR="008461F6" w:rsidP="008461F6" w:rsidRDefault="008461F6">
            <w:pPr>
              <w:pStyle w:val="datumonderwerp"/>
              <w:rPr>
                <w:bCs/>
              </w:rPr>
            </w:pPr>
            <w:r>
              <w:t xml:space="preserve">Voorstel van wet tot </w:t>
            </w:r>
            <w:r>
              <w:rPr>
                <w:bCs/>
              </w:rPr>
              <w:t>w</w:t>
            </w:r>
            <w:r w:rsidRPr="008461F6">
              <w:rPr>
                <w:bCs/>
              </w:rPr>
              <w:t>ijziging van de Vreemdelingenwet 2000 in verband met de tijdelijke verlenging van de bevoegdheid om biometrische gegevens van vreemdelingen af te nemen en te verwerken</w:t>
            </w:r>
            <w:r>
              <w:rPr>
                <w:bCs/>
              </w:rPr>
              <w:t xml:space="preserve"> (35604-2)</w:t>
            </w:r>
          </w:p>
          <w:p w:rsidR="00F75106" w:rsidRDefault="00F75106">
            <w:pPr>
              <w:pStyle w:val="datumonderwerp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8461F6" w:rsidP="008461F6" w:rsidRDefault="008461F6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8461F6" w:rsidP="008461F6" w:rsidRDefault="000D7759">
            <w:pPr>
              <w:pStyle w:val="afzendgegevens"/>
            </w:pPr>
            <w:r>
              <w:t>Sector Staats- en B</w:t>
            </w:r>
            <w:r w:rsidR="008461F6">
              <w:t>estuursrecht</w:t>
            </w:r>
          </w:p>
          <w:p w:rsidR="008461F6" w:rsidP="008461F6" w:rsidRDefault="008461F6">
            <w:pPr>
              <w:pStyle w:val="witregel1"/>
            </w:pPr>
            <w:r>
              <w:t> </w:t>
            </w:r>
          </w:p>
          <w:p w:rsidRPr="000C698D" w:rsidR="008461F6" w:rsidP="008461F6" w:rsidRDefault="008461F6">
            <w:pPr>
              <w:pStyle w:val="afzendgegevens"/>
              <w:rPr>
                <w:lang w:val="de-DE"/>
              </w:rPr>
            </w:pPr>
            <w:r w:rsidRPr="000C698D">
              <w:rPr>
                <w:lang w:val="de-DE"/>
              </w:rPr>
              <w:t>Turfmarkt 147</w:t>
            </w:r>
          </w:p>
          <w:p w:rsidRPr="000C698D" w:rsidR="008461F6" w:rsidP="008461F6" w:rsidRDefault="008461F6">
            <w:pPr>
              <w:pStyle w:val="afzendgegevens"/>
              <w:rPr>
                <w:lang w:val="de-DE"/>
              </w:rPr>
            </w:pPr>
            <w:r w:rsidRPr="000C698D">
              <w:rPr>
                <w:lang w:val="de-DE"/>
              </w:rPr>
              <w:t>2511 DP  Den Haag</w:t>
            </w:r>
          </w:p>
          <w:p w:rsidRPr="000C698D" w:rsidR="008461F6" w:rsidP="008461F6" w:rsidRDefault="008461F6">
            <w:pPr>
              <w:pStyle w:val="afzendgegevens"/>
              <w:rPr>
                <w:lang w:val="de-DE"/>
              </w:rPr>
            </w:pPr>
            <w:r w:rsidRPr="000C698D">
              <w:rPr>
                <w:lang w:val="de-DE"/>
              </w:rPr>
              <w:t>Postbus 20301</w:t>
            </w:r>
          </w:p>
          <w:p w:rsidRPr="000C698D" w:rsidR="008461F6" w:rsidP="008461F6" w:rsidRDefault="008461F6">
            <w:pPr>
              <w:pStyle w:val="afzendgegevens"/>
              <w:rPr>
                <w:lang w:val="de-DE"/>
              </w:rPr>
            </w:pPr>
            <w:r w:rsidRPr="000C698D">
              <w:rPr>
                <w:lang w:val="de-DE"/>
              </w:rPr>
              <w:t>2500 EH  Den Haag</w:t>
            </w:r>
          </w:p>
          <w:p w:rsidRPr="000C698D" w:rsidR="008461F6" w:rsidP="008461F6" w:rsidRDefault="008461F6">
            <w:pPr>
              <w:pStyle w:val="afzendgegevens"/>
              <w:rPr>
                <w:lang w:val="de-DE"/>
              </w:rPr>
            </w:pPr>
            <w:r w:rsidRPr="000C698D">
              <w:rPr>
                <w:lang w:val="de-DE"/>
              </w:rPr>
              <w:t>www.rijksoverheid.nl/jenv</w:t>
            </w:r>
          </w:p>
          <w:p w:rsidRPr="000C698D" w:rsidR="008461F6" w:rsidP="008461F6" w:rsidRDefault="008461F6">
            <w:pPr>
              <w:pStyle w:val="witregel1"/>
              <w:rPr>
                <w:lang w:val="de-DE"/>
              </w:rPr>
            </w:pPr>
            <w:r w:rsidRPr="000C698D">
              <w:rPr>
                <w:lang w:val="de-DE"/>
              </w:rPr>
              <w:t> </w:t>
            </w:r>
          </w:p>
          <w:p w:rsidR="008461F6" w:rsidP="008461F6" w:rsidRDefault="008461F6">
            <w:pPr>
              <w:pStyle w:val="referentiekopjes"/>
            </w:pPr>
            <w:r>
              <w:t>Ons kenmerk</w:t>
            </w:r>
          </w:p>
          <w:p w:rsidR="008461F6" w:rsidP="008461F6" w:rsidRDefault="00B9507A">
            <w:pPr>
              <w:pStyle w:val="referentiegegevens"/>
            </w:pPr>
            <w:r>
              <w:t>3103817</w:t>
            </w:r>
          </w:p>
          <w:p w:rsidR="008461F6" w:rsidP="008461F6" w:rsidRDefault="008461F6">
            <w:pPr>
              <w:pStyle w:val="witregel1"/>
            </w:pPr>
            <w:r>
              <w:t> </w:t>
            </w:r>
          </w:p>
          <w:p w:rsidR="008461F6" w:rsidP="008461F6" w:rsidRDefault="008461F6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461F6" w:rsidP="008461F6" w:rsidRDefault="008461F6">
            <w:pPr>
              <w:pStyle w:val="referentiegegevens"/>
            </w:pPr>
          </w:p>
          <w:bookmarkEnd w:id="4"/>
          <w:p w:rsidRPr="008461F6" w:rsidR="008461F6" w:rsidP="008461F6" w:rsidRDefault="008461F6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8461F6" w:rsidP="008461F6" w:rsidRDefault="008461F6">
      <w:pPr>
        <w:pStyle w:val="Default"/>
      </w:pPr>
    </w:p>
    <w:p w:rsidR="00F75106" w:rsidP="008461F6" w:rsidRDefault="008461F6">
      <w:pPr>
        <w:pStyle w:val="broodtekst"/>
      </w:pPr>
      <w:r>
        <w:t>Hierbij bied ik u de nota naar aanleiding van het verslag inzake het bovenvermelde voorstel aan.</w:t>
      </w:r>
    </w:p>
    <w:p w:rsidR="008461F6" w:rsidP="008461F6" w:rsidRDefault="008461F6">
      <w:pPr>
        <w:pStyle w:val="broodtekst"/>
      </w:pPr>
    </w:p>
    <w:p w:rsidR="008461F6" w:rsidP="008461F6" w:rsidRDefault="008461F6">
      <w:pPr>
        <w:pStyle w:val="broodtekst"/>
      </w:pPr>
    </w:p>
    <w:p w:rsidR="008461F6" w:rsidP="008461F6" w:rsidRDefault="008461F6">
      <w:pPr>
        <w:pStyle w:val="broodtekst"/>
      </w:pPr>
      <w:r>
        <w:t>De Staatssecretaris van Justitie en Veiligheid,</w:t>
      </w:r>
    </w:p>
    <w:p w:rsidR="008461F6" w:rsidP="008461F6" w:rsidRDefault="008461F6">
      <w:pPr>
        <w:pStyle w:val="broodtekst"/>
      </w:pPr>
    </w:p>
    <w:p w:rsidR="008461F6" w:rsidP="008461F6" w:rsidRDefault="008461F6">
      <w:pPr>
        <w:pStyle w:val="broodtekst"/>
      </w:pPr>
    </w:p>
    <w:p w:rsidR="008461F6" w:rsidP="008461F6" w:rsidRDefault="008461F6">
      <w:pPr>
        <w:pStyle w:val="broodtekst"/>
      </w:pPr>
    </w:p>
    <w:p w:rsidR="008461F6" w:rsidP="008461F6" w:rsidRDefault="008461F6">
      <w:pPr>
        <w:pStyle w:val="broodtekst"/>
      </w:pPr>
    </w:p>
    <w:p w:rsidR="008461F6" w:rsidP="008461F6" w:rsidRDefault="008461F6">
      <w:pPr>
        <w:pStyle w:val="broodtekst"/>
      </w:pPr>
      <w:r>
        <w:t>Ankie Broekers-Knol</w:t>
      </w:r>
    </w:p>
    <w:sectPr w:rsidR="008461F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F6" w:rsidRDefault="008461F6">
      <w:r>
        <w:separator/>
      </w:r>
    </w:p>
    <w:p w:rsidR="008461F6" w:rsidRDefault="008461F6"/>
    <w:p w:rsidR="008461F6" w:rsidRDefault="008461F6"/>
    <w:p w:rsidR="008461F6" w:rsidRDefault="008461F6"/>
  </w:endnote>
  <w:endnote w:type="continuationSeparator" w:id="0">
    <w:p w:rsidR="008461F6" w:rsidRDefault="008461F6">
      <w:r>
        <w:continuationSeparator/>
      </w:r>
    </w:p>
    <w:p w:rsidR="008461F6" w:rsidRDefault="008461F6"/>
    <w:p w:rsidR="008461F6" w:rsidRDefault="008461F6"/>
    <w:p w:rsidR="008461F6" w:rsidRDefault="00846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C1D31">
            <w:fldChar w:fldCharType="begin"/>
          </w:r>
          <w:r w:rsidR="000C1D31">
            <w:instrText xml:space="preserve"> NUMPAGES   \* MERGEFORMAT </w:instrText>
          </w:r>
          <w:r w:rsidR="000C1D31">
            <w:fldChar w:fldCharType="separate"/>
          </w:r>
          <w:r w:rsidR="008461F6">
            <w:t>1</w:t>
          </w:r>
          <w:r w:rsidR="000C1D3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461F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461F6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461F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C1D31">
            <w:fldChar w:fldCharType="begin"/>
          </w:r>
          <w:r w:rsidR="000C1D31">
            <w:instrText xml:space="preserve"> SECTIONPAGES   \* MERGEFORMAT </w:instrText>
          </w:r>
          <w:r w:rsidR="000C1D31">
            <w:fldChar w:fldCharType="separate"/>
          </w:r>
          <w:r w:rsidR="008461F6">
            <w:t>1</w:t>
          </w:r>
          <w:r w:rsidR="000C1D31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C1D3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461F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461F6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461F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0C1D31">
            <w:fldChar w:fldCharType="begin"/>
          </w:r>
          <w:r w:rsidR="000C1D31">
            <w:instrText xml:space="preserve"> SECTIONPAGES   \* MERGEFORMAT </w:instrText>
          </w:r>
          <w:r w:rsidR="000C1D31">
            <w:fldChar w:fldCharType="separate"/>
          </w:r>
          <w:r w:rsidR="008461F6">
            <w:t>1</w:t>
          </w:r>
          <w:r w:rsidR="000C1D31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F6" w:rsidRDefault="008461F6">
      <w:r>
        <w:separator/>
      </w:r>
    </w:p>
  </w:footnote>
  <w:footnote w:type="continuationSeparator" w:id="0">
    <w:p w:rsidR="008461F6" w:rsidRDefault="0084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461F6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FDD57CC" wp14:editId="297DF3B2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461F6" w:rsidRPr="000C698D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0C698D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461F6" w:rsidRPr="000C698D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461F6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0C698D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8461F6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8461F6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0C698D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0C698D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461F6" w:rsidRPr="000C698D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8461F6">
                                  <w:t>20 november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461F6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461F6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8461F6">
                                  <w:t>PM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461F6" w:rsidRPr="000C698D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0C698D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461F6" w:rsidRPr="000C698D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461F6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0C698D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8461F6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8461F6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0C698D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0C698D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461F6" w:rsidRPr="000C698D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8461F6">
                            <w:t>20 november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461F6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461F6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8461F6">
                            <w:t>PM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FFAAB2F" wp14:editId="2E861AC5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9BDB23C" wp14:editId="2D6B8A4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1F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A3AD04" wp14:editId="4F313E48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683EC12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0C1D31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 25014_x000d_2509 GE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6.0&quot; target-build=&quot;16.0.5071&quot; engine-version=&quot;3.16.0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drs. K.M. Soekhlal&lt;/p&gt;&lt;p style=&quot;afzendgegevens-italic&quot;&gt;Adviseur juridische zaken&lt;/p&gt;&lt;p style=&quot;witregel1&quot;&gt; &lt;/p&gt;&lt;p style=&quot;afzendgegevens&quot;&gt;T  06 528 726 09&lt;/p&gt;&lt;p style=&quot;afzendgegevens&quot;&gt;k.m.soekhlal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Hoogachtend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mr. drs. K.M. Soekhlal&lt;/p&gt;&lt;/td&gt;&lt;td style=&quot;broodtekst&quot;&gt;&lt;/td&gt;&lt;td/&gt;&lt;/tr&gt;&lt;tr&gt;&lt;td&gt;&lt;p style=&quot;broodtekst-i&quot;&gt;Adviseur juridische zak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1&quot; formatted-value=&quot;Soekhlal&quot;&gt;&lt;afzender taal=&quot;1043&quot; aanhef=&quot;1&quot; groetregel=&quot;2&quot; name=&quot;Soekhlal&quot; country-id=&quot;NLD&quot; country-code=&quot;31&quot; organisatie=&quot;176&quot; naam=&quot;mr. drs. K.M. Soekhlal&quot; email=&quot;k.m.soekhlal@minjenv.nl&quot; telefoon=&quot;06 52872609&quot; gender=&quot;F&quot; onderdeel=&quot;Sector Staats- en bestuursrecht&quot;&gt;&lt;taal id=&quot;1043&quot; functie=&quot;Adviseur juridische zaken&quot;/&gt;&lt;taal id=&quot;2057&quot; functie=&quot;Adviseur juridische zaken&quot;/&gt;&lt;taal id=&quot;1031&quot; functie=&quot;Adviseur juridische zaken&quot;/&gt;&lt;taal id=&quot;1036&quot; functie=&quot;Adviseur juridische zaken&quot;/&gt;&lt;taal id=&quot;1034&quot; functie=&quot;Adviseur juridische zaken&quot;/&gt;&lt;/afzender&gt;_x000d__x000a__x0009__x0009_&lt;/ondertekenaar-item&gt;&lt;tweedeondertekenaar-item/&gt;&lt;behandelddoor-item value=&quot;1&quot; formatted-value=&quot;Soekhlal&quot;&gt;&lt;afzender taal=&quot;1043&quot; aanhef=&quot;1&quot; groetregel=&quot;2&quot; name=&quot;Soekhlal&quot; country-id=&quot;NLD&quot; country-code=&quot;31&quot; organisatie=&quot;176&quot; naam=&quot;mr. drs. K.M. Soekhlal&quot; email=&quot;k.m.soekhlal@minjenv.nl&quot; telefoon=&quot;06 52872609&quot; gender=&quot;F&quot; onderdeel=&quot;Sector Staats- en bestuursrecht&quot;&gt;&lt;taal id=&quot;1043&quot; functie=&quot;Adviseur juridische zaken&quot;/&gt;&lt;taal id=&quot;2057&quot; functie=&quot;Adviseur juridische zaken&quot;/&gt;&lt;taal id=&quot;1031&quot; functie=&quot;Adviseur juridische zaken&quot;/&gt;&lt;taal id=&quot;1036&quot; functie=&quot;Adviseur juridische zaken&quot;/&gt;&lt;taal id=&quot;1034&quot; functie=&quot;Adviseur juridische zaken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taal=&quot;1034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1031&quot; zoekveld=&quot;Directie Wetgeving en Juridische Zaken (DWJZ)&quot; taal=&quot;1031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taal=&quot;1036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2057&quot; zoekveld=&quot;Directie Wetgeving en Juridische Zaken (DWJZ)&quot; taal=&quot;2057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taal=&quot;1043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&lt;/organisatie&gt;_x000d__x000a__x0009__x0009_&lt;/organisatie-item&gt;&lt;zaak/&gt;&lt;adres formatted-value=&quot;Aan de Voorzitter van de Tweede Kamer\nder Staten-Generaal\nPostbus 25014\n2509 GE  Den Haag&quot;&gt;&lt;address street=&quot;Postbus&quot; housenr=&quot;25014&quot; zipcode=&quot;2509 GE&quot; city=&quot;Den Haag&quot; country-id=&quot;NLD&quot; omitted-country=&quot;Nederland&quot; country-code=&quot;31&quot; kix=&quot;2509GE25014&quot;&gt;&lt;to&gt;Aan de Voorzitter van de Tweede Kamer\nder Staten-Generaal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PM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5014&quot;/&gt;&lt;fn_postcode value=&quot;2509 GE&quot; formatted-value=&quot;2509 GE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 52872609&quot; formatted-value=&quot;06 528 726 09&quot;&gt;&lt;phonenumber country-code=&quot;31&quot; number=&quot;06 52872609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drs. K.M. Soekhlal&quot;/&gt;&lt;email formatted-value=&quot;k.m.soekhlal@minjenv.nl&quot;/&gt;&lt;functie formatted-value=&quot;Adviseur juridische zaken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aats- en bestuursrecht&quot; formatted-value=&quot;Sector Staats- en bestuursrecht&quot;/&gt;&lt;digionderdeel value=&quot;Sector Staats- en bestuursrecht&quot; formatted-value=&quot;Sector Staats- en bestuursrecht&quot;/&gt;&lt;onderdeelvolg formatted-value=&quot;Sector Staats- en bestuursrecht&quot;/&gt;&lt;directieregel formatted-value=&quot; \n&quot;/&gt;&lt;datum value=&quot;2020-11-20T09:08:15&quot; formatted-value=&quot;20 november 2020&quot;/&gt;&lt;onskenmerk value=&quot;PM&quot; formatted-value=&quot;PM&quot; format-disabled=&quot;true&quot;/&gt;&lt;uwkenmerk formatted-value=&quot;&quot;/&gt;&lt;onderwerp formatted-value=&quot;PM&quot; value=&quot;PM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2&quot; formatted-value=&quot;2&quot; format-disabled=&quot;true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2&quot; formatted-value=&quot;Hoogachtend&quot; output-value=&quot;Hoogachtend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8461F6"/>
    <w:rsid w:val="000129A4"/>
    <w:rsid w:val="000C1D31"/>
    <w:rsid w:val="000C698D"/>
    <w:rsid w:val="000D7759"/>
    <w:rsid w:val="000E4FC7"/>
    <w:rsid w:val="001B5B02"/>
    <w:rsid w:val="0040796D"/>
    <w:rsid w:val="005B585C"/>
    <w:rsid w:val="00652887"/>
    <w:rsid w:val="00666B4A"/>
    <w:rsid w:val="00690E82"/>
    <w:rsid w:val="00794445"/>
    <w:rsid w:val="008461F6"/>
    <w:rsid w:val="0089073C"/>
    <w:rsid w:val="008A7B34"/>
    <w:rsid w:val="00901CCB"/>
    <w:rsid w:val="009B09F2"/>
    <w:rsid w:val="00B07A5A"/>
    <w:rsid w:val="00B2078A"/>
    <w:rsid w:val="00B46C81"/>
    <w:rsid w:val="00B9507A"/>
    <w:rsid w:val="00C22108"/>
    <w:rsid w:val="00CC3E4D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customStyle="1" w:styleId="Default">
    <w:name w:val="Default"/>
    <w:rsid w:val="008461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paragraph" w:styleId="BalloonText">
    <w:name w:val="Balloon Text"/>
    <w:basedOn w:val="Normal"/>
    <w:link w:val="BalloonTextChar"/>
    <w:semiHidden/>
    <w:unhideWhenUsed/>
    <w:rsid w:val="000C1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1D3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customStyle="1" w:styleId="Default">
    <w:name w:val="Default"/>
    <w:rsid w:val="008461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paragraph" w:styleId="BalloonText">
    <w:name w:val="Balloon Text"/>
    <w:basedOn w:val="Normal"/>
    <w:link w:val="BalloonTextChar"/>
    <w:semiHidden/>
    <w:unhideWhenUsed/>
    <w:rsid w:val="000C1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1D3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LST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168</ap:Words>
  <ap:Characters>929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2008-11-03T14:08:00.0000000Z</lastPrinted>
  <dcterms:created xsi:type="dcterms:W3CDTF">2020-11-30T15:00:00.0000000Z</dcterms:created>
  <dcterms:modified xsi:type="dcterms:W3CDTF">2020-11-30T15:00:00.0000000Z</dcterms:modified>
  <category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Staten-Generaal_x000d_Postbus 25014_x000d_2509 GE  Den Haag</vt:lpwstr>
  </property>
  <property fmtid="{D5CDD505-2E9C-101B-9397-08002B2CF9AE}" pid="4" name="datum">
    <vt:lpwstr>20 november 2020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PM</vt:lpwstr>
  </property>
  <property fmtid="{D5CDD505-2E9C-101B-9397-08002B2CF9AE}" pid="8" name="_onderwerp">
    <vt:lpwstr>Onderwerp</vt:lpwstr>
  </property>
  <property fmtid="{D5CDD505-2E9C-101B-9397-08002B2CF9AE}" pid="9" name="onskenmerk">
    <vt:lpwstr>PM</vt:lpwstr>
  </property>
  <property fmtid="{D5CDD505-2E9C-101B-9397-08002B2CF9AE}" pid="10" name="_onskenmerk">
    <vt:lpwstr>Ons kenmerk_x000d_</vt:lpwstr>
  </property>
  <property fmtid="{D5CDD505-2E9C-101B-9397-08002B2CF9AE}" pid="11" name="groetregel">
    <vt:lpwstr>Hoogachtend,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Adviseur juridische zaken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0x010100EABF430C727CE14186EBC7474CF75C74</vt:lpwstr>
  </property>
</Properties>
</file>