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D0DB3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251456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251456">
            <w:r>
              <w:t>Postbus 20018</w:t>
            </w:r>
          </w:p>
          <w:p w:rsidR="008E3932" w:rsidP="00D9561B" w:rsidRDefault="00251456">
            <w:r>
              <w:t>2500 EA  DEN HAAG</w:t>
            </w:r>
          </w:p>
        </w:tc>
      </w:tr>
    </w:tbl>
    <w:p w:rsidR="00BD0DB3" w:rsidRDefault="00BD0DB3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BD0DB3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251456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871CBB">
            <w:pPr>
              <w:rPr>
                <w:lang w:eastAsia="en-US"/>
              </w:rPr>
            </w:pPr>
            <w:r>
              <w:rPr>
                <w:lang w:eastAsia="en-US"/>
              </w:rPr>
              <w:t>30 november 2020</w:t>
            </w:r>
          </w:p>
        </w:tc>
      </w:tr>
      <w:tr w:rsidR="00BD0DB3" w:rsidTr="00FF66F9">
        <w:trPr>
          <w:trHeight w:val="368"/>
        </w:trPr>
        <w:tc>
          <w:tcPr>
            <w:tcW w:w="929" w:type="dxa"/>
          </w:tcPr>
          <w:p w:rsidR="0005404B" w:rsidP="00FF66F9" w:rsidRDefault="00251456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251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Reactie op vragen </w:t>
            </w:r>
            <w:r w:rsidR="00F24592">
              <w:rPr>
                <w:lang w:eastAsia="en-US"/>
              </w:rPr>
              <w:t xml:space="preserve">in het schriftelijk overleg </w:t>
            </w:r>
            <w:r>
              <w:rPr>
                <w:lang w:eastAsia="en-US"/>
              </w:rPr>
              <w:t xml:space="preserve">over vaststelling </w:t>
            </w:r>
            <w:proofErr w:type="spellStart"/>
            <w:r>
              <w:rPr>
                <w:lang w:eastAsia="en-US"/>
              </w:rPr>
              <w:t>Onderzoekskader</w:t>
            </w:r>
            <w:proofErr w:type="spellEnd"/>
            <w:r>
              <w:rPr>
                <w:lang w:eastAsia="en-US"/>
              </w:rPr>
              <w:t xml:space="preserve"> accreditatiestelsel hoger onderwijs 2020</w:t>
            </w:r>
          </w:p>
        </w:tc>
      </w:tr>
    </w:tbl>
    <w:p w:rsidR="0005404B" w:rsidP="00FF66F9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D0DB3" w:rsidTr="00A421A1">
        <w:tc>
          <w:tcPr>
            <w:tcW w:w="2160" w:type="dxa"/>
          </w:tcPr>
          <w:p w:rsidRPr="00F53C9D" w:rsidR="006205C0" w:rsidP="00686AED" w:rsidRDefault="00251456">
            <w:pPr>
              <w:pStyle w:val="Colofonkop"/>
              <w:framePr w:hSpace="0" w:wrap="auto" w:hAnchor="text" w:vAnchor="margin" w:xAlign="left" w:yAlign="inline"/>
            </w:pPr>
            <w:r>
              <w:t>Hoger Onderwijs en Studiefinanciering</w:t>
            </w:r>
          </w:p>
          <w:p w:rsidR="004425A7" w:rsidP="00E972A2" w:rsidRDefault="00251456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251456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251456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251456">
            <w:pPr>
              <w:pStyle w:val="Huisstijl-Gegeven"/>
              <w:spacing w:after="0"/>
            </w:pPr>
            <w:r>
              <w:t>2500 BJ Den Haag</w:t>
            </w:r>
          </w:p>
          <w:p w:rsidRPr="00A32073" w:rsidR="006205C0" w:rsidP="00871CBB" w:rsidRDefault="00251456">
            <w:pPr>
              <w:pStyle w:val="Huisstijl-Gegeven"/>
              <w:spacing w:after="90"/>
              <w:rPr>
                <w:szCs w:val="13"/>
              </w:rPr>
            </w:pPr>
            <w:r>
              <w:t>www.rijksoverheid.nl</w:t>
            </w:r>
            <w:bookmarkStart w:name="_GoBack" w:id="0"/>
            <w:bookmarkEnd w:id="0"/>
          </w:p>
        </w:tc>
      </w:tr>
      <w:tr w:rsidR="00BD0DB3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D0DB3" w:rsidTr="00A421A1">
        <w:trPr>
          <w:trHeight w:val="450"/>
        </w:trPr>
        <w:tc>
          <w:tcPr>
            <w:tcW w:w="2160" w:type="dxa"/>
          </w:tcPr>
          <w:p w:rsidR="00F51A76" w:rsidP="00A421A1" w:rsidRDefault="0025145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251456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26081970</w:t>
            </w:r>
          </w:p>
        </w:tc>
      </w:tr>
      <w:tr w:rsidR="00BD0DB3" w:rsidTr="00A421A1">
        <w:trPr>
          <w:trHeight w:val="136"/>
        </w:trPr>
        <w:tc>
          <w:tcPr>
            <w:tcW w:w="2160" w:type="dxa"/>
          </w:tcPr>
          <w:p w:rsidR="00E91674" w:rsidP="00E210E0" w:rsidRDefault="00251456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251456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 oktober 2020</w:t>
            </w:r>
          </w:p>
        </w:tc>
      </w:tr>
      <w:tr w:rsidR="00BD0DB3" w:rsidTr="00A421A1">
        <w:trPr>
          <w:trHeight w:val="227"/>
        </w:trPr>
        <w:tc>
          <w:tcPr>
            <w:tcW w:w="2160" w:type="dxa"/>
          </w:tcPr>
          <w:p w:rsidRPr="004A65A5" w:rsidR="006205C0" w:rsidP="00A421A1" w:rsidRDefault="00251456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>
            <w:pPr>
              <w:spacing w:after="90" w:line="180" w:lineRule="exact"/>
              <w:rPr>
                <w:sz w:val="13"/>
              </w:rPr>
            </w:pPr>
          </w:p>
        </w:tc>
      </w:tr>
      <w:tr w:rsidR="00BD0DB3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251456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251456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10A65" w:rsidP="00CA35E4" w:rsidRDefault="00405133">
      <w:r>
        <w:t xml:space="preserve">Hierbij stuur </w:t>
      </w:r>
      <w:r w:rsidR="00D45993">
        <w:t>ik u</w:t>
      </w:r>
      <w:r w:rsidR="00C82662">
        <w:t xml:space="preserve"> </w:t>
      </w:r>
      <w:r w:rsidR="00251456">
        <w:rPr>
          <w:lang w:val="en-US"/>
        </w:rPr>
        <w:t>d</w:t>
      </w:r>
      <w:r w:rsidR="00935893">
        <w:rPr>
          <w:lang w:val="en-US"/>
        </w:rPr>
        <w:t>e</w:t>
      </w:r>
      <w:r w:rsidR="00251456">
        <w:rPr>
          <w:lang w:val="en-US"/>
        </w:rPr>
        <w:t xml:space="preserve"> antwoorden op de</w:t>
      </w:r>
      <w:r w:rsidR="00935893">
        <w:rPr>
          <w:lang w:val="en-US"/>
        </w:rPr>
        <w:t xml:space="preserve"> vragen</w:t>
      </w:r>
      <w:r w:rsidR="00251456">
        <w:t xml:space="preserve"> van de commissie</w:t>
      </w:r>
      <w:r w:rsidR="00B36EBB">
        <w:t xml:space="preserve"> </w:t>
      </w:r>
      <w:r w:rsidR="00251456">
        <w:t>over</w:t>
      </w:r>
      <w:r w:rsidR="004A1BB7">
        <w:t xml:space="preserve"> </w:t>
      </w:r>
      <w:r w:rsidR="00251456">
        <w:t>mijn brief van 18 september 2020</w:t>
      </w:r>
      <w:r w:rsidR="001F3F74">
        <w:t xml:space="preserve"> inzake</w:t>
      </w:r>
      <w:r w:rsidR="005768E4">
        <w:t xml:space="preserve"> </w:t>
      </w:r>
      <w:r w:rsidR="00251456">
        <w:t>vaststelling Onderzoekskader accreditatiestelsel hoger onderwijs 2020</w:t>
      </w:r>
      <w:r w:rsidR="004A1BB7">
        <w:t>.</w:t>
      </w:r>
    </w:p>
    <w:p w:rsidR="00930C09" w:rsidP="00CA35E4" w:rsidRDefault="00930C09"/>
    <w:p w:rsidR="00EF6181" w:rsidP="00EF6181" w:rsidRDefault="00251456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Pr="00251456" w:rsidR="001F164B" w:rsidP="0050780E" w:rsidRDefault="001F164B"/>
    <w:p w:rsidRPr="00251456" w:rsidR="00EF6181" w:rsidP="0050780E" w:rsidRDefault="00EF6181"/>
    <w:p w:rsidRPr="00251456" w:rsidR="00EF6181" w:rsidP="0050780E" w:rsidRDefault="00EF6181"/>
    <w:p w:rsidRPr="00D20C0E" w:rsidR="008C4AC1" w:rsidP="00B9507E" w:rsidRDefault="00251456">
      <w:pPr>
        <w:pStyle w:val="standaard-tekst"/>
      </w:pPr>
      <w:r w:rsidRPr="00D20C0E">
        <w:t>Ingrid van Engelshoven</w:t>
      </w:r>
    </w:p>
    <w:sectPr w:rsidRPr="00D20C0E" w:rsidR="008C4AC1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9F" w:rsidRDefault="00251456">
      <w:pPr>
        <w:spacing w:line="240" w:lineRule="auto"/>
      </w:pPr>
      <w:r>
        <w:separator/>
      </w:r>
    </w:p>
  </w:endnote>
  <w:endnote w:type="continuationSeparator" w:id="0">
    <w:p w:rsidR="00137A9F" w:rsidRDefault="00251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D0DB3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25145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D0DB3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251456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71CB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71CB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9F" w:rsidRDefault="00251456">
      <w:pPr>
        <w:spacing w:line="240" w:lineRule="auto"/>
      </w:pPr>
      <w:r>
        <w:separator/>
      </w:r>
    </w:p>
  </w:footnote>
  <w:footnote w:type="continuationSeparator" w:id="0">
    <w:p w:rsidR="00137A9F" w:rsidRDefault="00251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D0DB3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D0DB3" w:rsidTr="003B528D">
      <w:tc>
        <w:tcPr>
          <w:tcW w:w="2160" w:type="dxa"/>
          <w:shd w:val="clear" w:color="auto" w:fill="auto"/>
        </w:tcPr>
        <w:p w:rsidR="002F71BB" w:rsidRPr="000407BB" w:rsidRDefault="00251456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BD0DB3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251456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26081970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D0DB3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251456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414976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D0DB3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251456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D0DB3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D0DB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BD0DB3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475F8"/>
    <w:multiLevelType w:val="hybridMultilevel"/>
    <w:tmpl w:val="50F0923E"/>
    <w:lvl w:ilvl="0" w:tplc="8C24A95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7D2E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D4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E6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6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22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29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E5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08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EBFD96A"/>
    <w:multiLevelType w:val="hybridMultilevel"/>
    <w:tmpl w:val="50F0923E"/>
    <w:lvl w:ilvl="0" w:tplc="53AEC6C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5CE5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6B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0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4C9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4E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460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28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7FAF663"/>
    <w:multiLevelType w:val="hybridMultilevel"/>
    <w:tmpl w:val="1D8E1FCE"/>
    <w:lvl w:ilvl="0" w:tplc="AEB6FC6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43AE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C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E8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24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7C1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4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2B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3E2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CAFE7"/>
    <w:multiLevelType w:val="hybridMultilevel"/>
    <w:tmpl w:val="1D8E1FCE"/>
    <w:lvl w:ilvl="0" w:tplc="56486E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496D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6C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CB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B63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E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920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03544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27580"/>
    <w:rsid w:val="001308AC"/>
    <w:rsid w:val="001363CB"/>
    <w:rsid w:val="00137A9F"/>
    <w:rsid w:val="0014398F"/>
    <w:rsid w:val="0015316F"/>
    <w:rsid w:val="00153BD0"/>
    <w:rsid w:val="00163DCE"/>
    <w:rsid w:val="001813E2"/>
    <w:rsid w:val="00193B25"/>
    <w:rsid w:val="001A36DF"/>
    <w:rsid w:val="001C2C36"/>
    <w:rsid w:val="001D5415"/>
    <w:rsid w:val="001F0B89"/>
    <w:rsid w:val="001F164B"/>
    <w:rsid w:val="001F333D"/>
    <w:rsid w:val="001F3F74"/>
    <w:rsid w:val="001F73E1"/>
    <w:rsid w:val="001F7F40"/>
    <w:rsid w:val="00213983"/>
    <w:rsid w:val="00215356"/>
    <w:rsid w:val="00217880"/>
    <w:rsid w:val="002336B2"/>
    <w:rsid w:val="002418A6"/>
    <w:rsid w:val="00247061"/>
    <w:rsid w:val="00251456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A65A5"/>
    <w:rsid w:val="004C31DB"/>
    <w:rsid w:val="004C7E1D"/>
    <w:rsid w:val="004D638E"/>
    <w:rsid w:val="004E32F5"/>
    <w:rsid w:val="004F44C2"/>
    <w:rsid w:val="004F5D15"/>
    <w:rsid w:val="0050000B"/>
    <w:rsid w:val="00506825"/>
    <w:rsid w:val="0050780E"/>
    <w:rsid w:val="00515636"/>
    <w:rsid w:val="00527BD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4845"/>
    <w:rsid w:val="0070514A"/>
    <w:rsid w:val="0070774D"/>
    <w:rsid w:val="0071616E"/>
    <w:rsid w:val="00724085"/>
    <w:rsid w:val="007561CC"/>
    <w:rsid w:val="00793D2E"/>
    <w:rsid w:val="007A2DA4"/>
    <w:rsid w:val="007B1459"/>
    <w:rsid w:val="007C551B"/>
    <w:rsid w:val="00803C08"/>
    <w:rsid w:val="00820DDA"/>
    <w:rsid w:val="008211EF"/>
    <w:rsid w:val="00823AD1"/>
    <w:rsid w:val="008332F7"/>
    <w:rsid w:val="00852112"/>
    <w:rsid w:val="0085478D"/>
    <w:rsid w:val="00865270"/>
    <w:rsid w:val="00871CBB"/>
    <w:rsid w:val="008811AE"/>
    <w:rsid w:val="00892BA5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4173"/>
    <w:rsid w:val="00B9507E"/>
    <w:rsid w:val="00BA389E"/>
    <w:rsid w:val="00BB195F"/>
    <w:rsid w:val="00BC1830"/>
    <w:rsid w:val="00BC3B53"/>
    <w:rsid w:val="00BC4AE3"/>
    <w:rsid w:val="00BD0DB3"/>
    <w:rsid w:val="00BD7E81"/>
    <w:rsid w:val="00BF4427"/>
    <w:rsid w:val="00C04C32"/>
    <w:rsid w:val="00C1441A"/>
    <w:rsid w:val="00C17690"/>
    <w:rsid w:val="00C27163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74F6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F29C2"/>
    <w:rsid w:val="00DF63F3"/>
    <w:rsid w:val="00E05969"/>
    <w:rsid w:val="00E06CD4"/>
    <w:rsid w:val="00E210E0"/>
    <w:rsid w:val="00E35CF4"/>
    <w:rsid w:val="00E4344A"/>
    <w:rsid w:val="00E4547C"/>
    <w:rsid w:val="00E5072C"/>
    <w:rsid w:val="00E71136"/>
    <w:rsid w:val="00E830FB"/>
    <w:rsid w:val="00E91674"/>
    <w:rsid w:val="00E91BDD"/>
    <w:rsid w:val="00E93A83"/>
    <w:rsid w:val="00E94494"/>
    <w:rsid w:val="00E972A2"/>
    <w:rsid w:val="00EC1181"/>
    <w:rsid w:val="00EC238A"/>
    <w:rsid w:val="00EC261B"/>
    <w:rsid w:val="00ED5A53"/>
    <w:rsid w:val="00ED7BEF"/>
    <w:rsid w:val="00EE09A7"/>
    <w:rsid w:val="00EF1F42"/>
    <w:rsid w:val="00EF6181"/>
    <w:rsid w:val="00F00BD9"/>
    <w:rsid w:val="00F214B0"/>
    <w:rsid w:val="00F24592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603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2020-11-25T10:11:00.0000000Z</lastPrinted>
  <dcterms:created xsi:type="dcterms:W3CDTF">2020-11-30T11:52:00.0000000Z</dcterms:created>
  <dcterms:modified xsi:type="dcterms:W3CDTF">2020-11-30T11:52:00.0000000Z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o203hae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Reactie op vragen over vaststelling Onderzoekskader accreditatiestelsel hoger onderwijs 2020</vt:lpwstr>
  </property>
  <property fmtid="{D5CDD505-2E9C-101B-9397-08002B2CF9AE}" pid="5" name="ocw_directie">
    <vt:lpwstr>HO&amp;S/C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0x010100EABF430C727CE14186EBC7474CF75C74</vt:lpwstr>
  </property>
</Properties>
</file>