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90762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752CD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752CD">
            <w:r>
              <w:t>Postbus 20018</w:t>
            </w:r>
          </w:p>
          <w:p w:rsidR="008E3932" w:rsidP="00D9561B" w:rsidRDefault="00A752CD">
            <w:r>
              <w:t>2500 EA  DEN HAAG</w:t>
            </w:r>
          </w:p>
        </w:tc>
      </w:tr>
    </w:tbl>
    <w:p w:rsidR="00E90762" w:rsidRDefault="00E90762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90762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A752CD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BB6DE7">
            <w:pPr>
              <w:rPr>
                <w:lang w:eastAsia="en-US"/>
              </w:rPr>
            </w:pPr>
            <w:r>
              <w:rPr>
                <w:lang w:eastAsia="en-US"/>
              </w:rPr>
              <w:t>17 november 2020</w:t>
            </w:r>
          </w:p>
        </w:tc>
      </w:tr>
      <w:tr w:rsidR="00E90762" w:rsidTr="00FF66F9">
        <w:trPr>
          <w:trHeight w:val="368"/>
        </w:trPr>
        <w:tc>
          <w:tcPr>
            <w:tcW w:w="929" w:type="dxa"/>
          </w:tcPr>
          <w:p w:rsidR="0005404B" w:rsidP="00FF66F9" w:rsidRDefault="00A752CD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Pr="00BE47F0" w:rsidR="00BE47F0" w:rsidP="00BE47F0" w:rsidRDefault="00A752CD">
            <w:bookmarkStart w:name="_GoBack" w:id="0"/>
            <w:r w:rsidRPr="00BE47F0">
              <w:rPr>
                <w:lang w:eastAsia="en-US"/>
              </w:rPr>
              <w:t xml:space="preserve">Reactie op </w:t>
            </w:r>
            <w:r w:rsidR="00BE47F0">
              <w:rPr>
                <w:lang w:eastAsia="en-US"/>
              </w:rPr>
              <w:t>i</w:t>
            </w:r>
            <w:r w:rsidR="00BE47F0">
              <w:t>nbreng verslag van een schriftelijk overleg over de beleidsdoorlichting artikel 11 Studiefinanciering</w:t>
            </w:r>
          </w:p>
          <w:p w:rsidRPr="000F4A31" w:rsidR="00BE47F0" w:rsidP="00BE47F0" w:rsidRDefault="00BE47F0">
            <w:pPr>
              <w:ind w:firstLine="708"/>
            </w:pPr>
          </w:p>
          <w:bookmarkEnd w:id="0"/>
          <w:p w:rsidR="0005404B" w:rsidP="00BE47F0" w:rsidRDefault="0005404B">
            <w:pPr>
              <w:autoSpaceDE w:val="0"/>
              <w:autoSpaceDN w:val="0"/>
              <w:adjustRightInd w:val="0"/>
              <w:ind w:left="2124"/>
              <w:rPr>
                <w:lang w:eastAsia="en-US"/>
              </w:rPr>
            </w:pPr>
          </w:p>
        </w:tc>
      </w:tr>
    </w:tbl>
    <w:p w:rsidR="0005404B" w:rsidP="00FF66F9" w:rsidRDefault="001C2C36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90762" w:rsidTr="00A421A1">
        <w:tc>
          <w:tcPr>
            <w:tcW w:w="2160" w:type="dxa"/>
          </w:tcPr>
          <w:p w:rsidRPr="00F53C9D" w:rsidR="006205C0" w:rsidP="00686AED" w:rsidRDefault="00A752CD">
            <w:pPr>
              <w:pStyle w:val="Colofonkop"/>
              <w:framePr w:hSpace="0" w:wrap="auto" w:hAnchor="text" w:vAnchor="margin" w:xAlign="left" w:yAlign="inline"/>
            </w:pPr>
            <w:r>
              <w:t>Hoger Onderwijs en Studiefinanciering</w:t>
            </w:r>
          </w:p>
          <w:p w:rsidR="004425A7" w:rsidP="00E972A2" w:rsidRDefault="00A752CD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752CD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752CD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752CD">
            <w:pPr>
              <w:pStyle w:val="Huisstijl-Gegeven"/>
              <w:spacing w:after="0"/>
            </w:pPr>
            <w:r>
              <w:t>2500 BJ Den Haag</w:t>
            </w:r>
          </w:p>
          <w:p w:rsidRPr="00BE47F0" w:rsidR="006205C0" w:rsidP="00BE47F0" w:rsidRDefault="00A752CD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E90762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E90762" w:rsidTr="00A421A1">
        <w:trPr>
          <w:trHeight w:val="450"/>
        </w:trPr>
        <w:tc>
          <w:tcPr>
            <w:tcW w:w="2160" w:type="dxa"/>
          </w:tcPr>
          <w:p w:rsidR="00F51A76" w:rsidP="00A421A1" w:rsidRDefault="00A752CD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C451CA" w:rsidR="006205C0" w:rsidP="00215356" w:rsidRDefault="00C451CA">
            <w:pPr>
              <w:spacing w:line="180" w:lineRule="exact"/>
              <w:rPr>
                <w:sz w:val="16"/>
                <w:szCs w:val="16"/>
              </w:rPr>
            </w:pPr>
            <w:r w:rsidRPr="00C451CA">
              <w:rPr>
                <w:sz w:val="16"/>
                <w:szCs w:val="16"/>
              </w:rPr>
              <w:t>25916755</w:t>
            </w:r>
          </w:p>
        </w:tc>
      </w:tr>
      <w:tr w:rsidR="00E90762" w:rsidTr="00A421A1">
        <w:trPr>
          <w:trHeight w:val="136"/>
        </w:trPr>
        <w:tc>
          <w:tcPr>
            <w:tcW w:w="2160" w:type="dxa"/>
          </w:tcPr>
          <w:p w:rsidR="00E91674" w:rsidP="00E210E0" w:rsidRDefault="00A752CD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BE47F0" w:rsidRDefault="00BE47F0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  <w:r w:rsidR="00A752CD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september</w:t>
            </w:r>
            <w:r w:rsidR="00A752CD">
              <w:rPr>
                <w:sz w:val="13"/>
                <w:szCs w:val="13"/>
              </w:rPr>
              <w:t xml:space="preserve"> 2020</w:t>
            </w:r>
          </w:p>
        </w:tc>
      </w:tr>
      <w:tr w:rsidR="00E90762" w:rsidTr="00A421A1">
        <w:trPr>
          <w:trHeight w:val="227"/>
        </w:trPr>
        <w:tc>
          <w:tcPr>
            <w:tcW w:w="2160" w:type="dxa"/>
          </w:tcPr>
          <w:p w:rsidRPr="004A65A5" w:rsidR="006205C0" w:rsidP="00A421A1" w:rsidRDefault="00A752CD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BE47F0" w:rsidR="006205C0" w:rsidP="00BE47F0" w:rsidRDefault="00BE47F0">
            <w:pPr>
              <w:pStyle w:val="Geenafstand"/>
              <w:rPr>
                <w:sz w:val="13"/>
                <w:szCs w:val="13"/>
              </w:rPr>
            </w:pPr>
            <w:r w:rsidRPr="00BE47F0">
              <w:rPr>
                <w:bCs/>
                <w:sz w:val="13"/>
                <w:szCs w:val="13"/>
              </w:rPr>
              <w:t>2020D37378</w:t>
            </w:r>
          </w:p>
        </w:tc>
      </w:tr>
    </w:tbl>
    <w:p w:rsidR="00910A65" w:rsidP="00CA35E4" w:rsidRDefault="00405133">
      <w:r>
        <w:t xml:space="preserve">Hierbij stuur </w:t>
      </w:r>
      <w:r w:rsidR="00D45993">
        <w:t>ik u</w:t>
      </w:r>
      <w:r w:rsidR="00C82662">
        <w:t xml:space="preserve"> </w:t>
      </w:r>
      <w:r w:rsidR="00A752CD">
        <w:rPr>
          <w:lang w:val="en-US"/>
        </w:rPr>
        <w:t>d</w:t>
      </w:r>
      <w:r w:rsidR="00935893">
        <w:rPr>
          <w:lang w:val="en-US"/>
        </w:rPr>
        <w:t>e</w:t>
      </w:r>
      <w:r w:rsidR="00A752CD">
        <w:rPr>
          <w:lang w:val="en-US"/>
        </w:rPr>
        <w:t xml:space="preserve"> antwoorden op de</w:t>
      </w:r>
      <w:r w:rsidR="00935893">
        <w:rPr>
          <w:lang w:val="en-US"/>
        </w:rPr>
        <w:t xml:space="preserve"> vragen</w:t>
      </w:r>
      <w:r w:rsidR="00A752CD">
        <w:t xml:space="preserve"> van de commissie</w:t>
      </w:r>
      <w:r w:rsidR="00B36EBB">
        <w:t xml:space="preserve"> </w:t>
      </w:r>
      <w:r w:rsidR="00BE47F0">
        <w:t>inzake de beleidsdoorlichting van artikel 11 Studiefinanciering (</w:t>
      </w:r>
      <w:r w:rsidRPr="000F4A31" w:rsidR="00BE47F0">
        <w:t>Kamerstuk 31 511, nr. 39</w:t>
      </w:r>
      <w:r w:rsidR="00BE47F0">
        <w:t>)</w:t>
      </w:r>
      <w:r w:rsidR="004A1BB7">
        <w:t>.</w:t>
      </w:r>
    </w:p>
    <w:p w:rsidR="00930C09" w:rsidP="00CA35E4" w:rsidRDefault="00930C09"/>
    <w:p w:rsidR="00EF6181" w:rsidP="00EF6181" w:rsidRDefault="00A752CD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="001F164B" w:rsidP="0050780E" w:rsidRDefault="001F164B">
      <w:pPr>
        <w:rPr>
          <w:lang w:val="en-US"/>
        </w:rPr>
      </w:pPr>
    </w:p>
    <w:p w:rsidR="00EF6181" w:rsidP="0050780E" w:rsidRDefault="00EF6181">
      <w:pPr>
        <w:rPr>
          <w:lang w:val="en-US"/>
        </w:rPr>
      </w:pPr>
    </w:p>
    <w:p w:rsidR="00EF6181" w:rsidP="0050780E" w:rsidRDefault="00EF6181">
      <w:pPr>
        <w:rPr>
          <w:lang w:val="en-US"/>
        </w:rPr>
      </w:pPr>
    </w:p>
    <w:p w:rsidRPr="00D20C0E" w:rsidR="008C4AC1" w:rsidP="00B9507E" w:rsidRDefault="00A752CD">
      <w:pPr>
        <w:pStyle w:val="standaard-tekst"/>
      </w:pPr>
      <w:r w:rsidRPr="00D20C0E">
        <w:t>Ingrid van Engelshoven</w:t>
      </w:r>
    </w:p>
    <w:sectPr w:rsidRPr="00D20C0E" w:rsidR="008C4AC1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5B" w:rsidRDefault="00A752CD">
      <w:pPr>
        <w:spacing w:line="240" w:lineRule="auto"/>
      </w:pPr>
      <w:r>
        <w:separator/>
      </w:r>
    </w:p>
  </w:endnote>
  <w:endnote w:type="continuationSeparator" w:id="0">
    <w:p w:rsidR="0039205B" w:rsidRDefault="00A75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BGFI P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90762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A752CD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90762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A752CD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B6DE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B6DE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5B" w:rsidRDefault="00A752CD">
      <w:pPr>
        <w:spacing w:line="240" w:lineRule="auto"/>
      </w:pPr>
      <w:r>
        <w:separator/>
      </w:r>
    </w:p>
  </w:footnote>
  <w:footnote w:type="continuationSeparator" w:id="0">
    <w:p w:rsidR="0039205B" w:rsidRDefault="00A75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90762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90762" w:rsidTr="003B528D">
      <w:tc>
        <w:tcPr>
          <w:tcW w:w="2160" w:type="dxa"/>
          <w:shd w:val="clear" w:color="auto" w:fill="auto"/>
        </w:tcPr>
        <w:p w:rsidR="002F71BB" w:rsidRPr="000407BB" w:rsidRDefault="00A752CD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E90762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90762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A752CD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493362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90762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A752CD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E90762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E90762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E90762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CE56D9"/>
    <w:multiLevelType w:val="hybridMultilevel"/>
    <w:tmpl w:val="50F0923E"/>
    <w:lvl w:ilvl="0" w:tplc="6C2C5E7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DA8A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148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EC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0D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480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AF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E00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ABFDA3EC"/>
    <w:multiLevelType w:val="hybridMultilevel"/>
    <w:tmpl w:val="1D8E1FCE"/>
    <w:lvl w:ilvl="0" w:tplc="231E89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9C21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7EF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48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C3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122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45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E2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54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BED682AB"/>
    <w:multiLevelType w:val="hybridMultilevel"/>
    <w:tmpl w:val="50F0923E"/>
    <w:lvl w:ilvl="0" w:tplc="C546A5D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D0AF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FA7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A9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06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02E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88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C8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42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0D49E"/>
    <w:multiLevelType w:val="hybridMultilevel"/>
    <w:tmpl w:val="1D8E1FCE"/>
    <w:lvl w:ilvl="0" w:tplc="AB4CFCB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49EF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A7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3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2C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00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C7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6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8A6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03544"/>
    <w:rsid w:val="00014D58"/>
    <w:rsid w:val="00024E29"/>
    <w:rsid w:val="00033F02"/>
    <w:rsid w:val="00035E67"/>
    <w:rsid w:val="000407BB"/>
    <w:rsid w:val="00046E92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6621"/>
    <w:rsid w:val="000E711D"/>
    <w:rsid w:val="001035F8"/>
    <w:rsid w:val="001209B0"/>
    <w:rsid w:val="00127580"/>
    <w:rsid w:val="001308AC"/>
    <w:rsid w:val="001363CB"/>
    <w:rsid w:val="0014398F"/>
    <w:rsid w:val="0015316F"/>
    <w:rsid w:val="00153BD0"/>
    <w:rsid w:val="00163DCE"/>
    <w:rsid w:val="001813E2"/>
    <w:rsid w:val="00193B25"/>
    <w:rsid w:val="001A36DF"/>
    <w:rsid w:val="001C2C36"/>
    <w:rsid w:val="001D5415"/>
    <w:rsid w:val="001F0B89"/>
    <w:rsid w:val="001F164B"/>
    <w:rsid w:val="001F333D"/>
    <w:rsid w:val="001F3F74"/>
    <w:rsid w:val="001F73E1"/>
    <w:rsid w:val="001F7F40"/>
    <w:rsid w:val="00213983"/>
    <w:rsid w:val="00215356"/>
    <w:rsid w:val="00217880"/>
    <w:rsid w:val="002336B2"/>
    <w:rsid w:val="002418A6"/>
    <w:rsid w:val="00247061"/>
    <w:rsid w:val="00275984"/>
    <w:rsid w:val="002C4ED6"/>
    <w:rsid w:val="002D5E75"/>
    <w:rsid w:val="002F71BB"/>
    <w:rsid w:val="003258B3"/>
    <w:rsid w:val="00340486"/>
    <w:rsid w:val="00353E67"/>
    <w:rsid w:val="00356D2B"/>
    <w:rsid w:val="00363F18"/>
    <w:rsid w:val="00374412"/>
    <w:rsid w:val="0038178B"/>
    <w:rsid w:val="00381F33"/>
    <w:rsid w:val="0039205B"/>
    <w:rsid w:val="003934A9"/>
    <w:rsid w:val="00393A13"/>
    <w:rsid w:val="003A5C2F"/>
    <w:rsid w:val="003B310D"/>
    <w:rsid w:val="003C12D4"/>
    <w:rsid w:val="003D2C04"/>
    <w:rsid w:val="003F417D"/>
    <w:rsid w:val="004040CC"/>
    <w:rsid w:val="00405133"/>
    <w:rsid w:val="0043404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A1BB7"/>
    <w:rsid w:val="004A65A5"/>
    <w:rsid w:val="004C31DB"/>
    <w:rsid w:val="004C7E1D"/>
    <w:rsid w:val="004D638E"/>
    <w:rsid w:val="004E32F5"/>
    <w:rsid w:val="004F44C2"/>
    <w:rsid w:val="004F5D15"/>
    <w:rsid w:val="0050000B"/>
    <w:rsid w:val="00506825"/>
    <w:rsid w:val="0050780E"/>
    <w:rsid w:val="00515636"/>
    <w:rsid w:val="00527BD4"/>
    <w:rsid w:val="0055453E"/>
    <w:rsid w:val="00554A30"/>
    <w:rsid w:val="00573C42"/>
    <w:rsid w:val="005768E4"/>
    <w:rsid w:val="00594B0E"/>
    <w:rsid w:val="005A4986"/>
    <w:rsid w:val="005C6799"/>
    <w:rsid w:val="005D283A"/>
    <w:rsid w:val="005E21C0"/>
    <w:rsid w:val="005E637C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53B76"/>
    <w:rsid w:val="006727FC"/>
    <w:rsid w:val="00674D18"/>
    <w:rsid w:val="00686AED"/>
    <w:rsid w:val="006B0A79"/>
    <w:rsid w:val="006B13D1"/>
    <w:rsid w:val="006B54ED"/>
    <w:rsid w:val="006C2F6A"/>
    <w:rsid w:val="006D533B"/>
    <w:rsid w:val="006E5126"/>
    <w:rsid w:val="006F273B"/>
    <w:rsid w:val="006F338A"/>
    <w:rsid w:val="00704845"/>
    <w:rsid w:val="0070514A"/>
    <w:rsid w:val="0070774D"/>
    <w:rsid w:val="0071616E"/>
    <w:rsid w:val="00724085"/>
    <w:rsid w:val="007561CC"/>
    <w:rsid w:val="00793D2E"/>
    <w:rsid w:val="007A2DA4"/>
    <w:rsid w:val="007B1459"/>
    <w:rsid w:val="007C551B"/>
    <w:rsid w:val="00803C08"/>
    <w:rsid w:val="00820DDA"/>
    <w:rsid w:val="008211EF"/>
    <w:rsid w:val="00823AD1"/>
    <w:rsid w:val="008332F7"/>
    <w:rsid w:val="00852112"/>
    <w:rsid w:val="0085478D"/>
    <w:rsid w:val="00865270"/>
    <w:rsid w:val="008811AE"/>
    <w:rsid w:val="00892BA5"/>
    <w:rsid w:val="008A2BE6"/>
    <w:rsid w:val="008A3D3A"/>
    <w:rsid w:val="008B3D3A"/>
    <w:rsid w:val="008B5D27"/>
    <w:rsid w:val="008C356D"/>
    <w:rsid w:val="008C4AC1"/>
    <w:rsid w:val="008D4316"/>
    <w:rsid w:val="008D52CC"/>
    <w:rsid w:val="008E3932"/>
    <w:rsid w:val="0090302B"/>
    <w:rsid w:val="00910A65"/>
    <w:rsid w:val="00924789"/>
    <w:rsid w:val="00930C09"/>
    <w:rsid w:val="00932ED2"/>
    <w:rsid w:val="00935893"/>
    <w:rsid w:val="00937DCC"/>
    <w:rsid w:val="00963440"/>
    <w:rsid w:val="00965366"/>
    <w:rsid w:val="009656BF"/>
    <w:rsid w:val="00990F8D"/>
    <w:rsid w:val="009A6356"/>
    <w:rsid w:val="009E3B07"/>
    <w:rsid w:val="009E45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72938"/>
    <w:rsid w:val="00A752CD"/>
    <w:rsid w:val="00A8243A"/>
    <w:rsid w:val="00A831D0"/>
    <w:rsid w:val="00AB16AB"/>
    <w:rsid w:val="00AB2B82"/>
    <w:rsid w:val="00AB7D89"/>
    <w:rsid w:val="00AD7C7C"/>
    <w:rsid w:val="00AF3BBD"/>
    <w:rsid w:val="00B11469"/>
    <w:rsid w:val="00B129B7"/>
    <w:rsid w:val="00B24F9E"/>
    <w:rsid w:val="00B27D50"/>
    <w:rsid w:val="00B36EBB"/>
    <w:rsid w:val="00B4562B"/>
    <w:rsid w:val="00B47AA2"/>
    <w:rsid w:val="00B53F34"/>
    <w:rsid w:val="00B556B4"/>
    <w:rsid w:val="00B55DC9"/>
    <w:rsid w:val="00B66570"/>
    <w:rsid w:val="00B74173"/>
    <w:rsid w:val="00B9507E"/>
    <w:rsid w:val="00BA389E"/>
    <w:rsid w:val="00BB195F"/>
    <w:rsid w:val="00BB6DE7"/>
    <w:rsid w:val="00BC1830"/>
    <w:rsid w:val="00BC3B53"/>
    <w:rsid w:val="00BC4AE3"/>
    <w:rsid w:val="00BD7E81"/>
    <w:rsid w:val="00BE47F0"/>
    <w:rsid w:val="00BF4427"/>
    <w:rsid w:val="00C04C32"/>
    <w:rsid w:val="00C1441A"/>
    <w:rsid w:val="00C17690"/>
    <w:rsid w:val="00C27163"/>
    <w:rsid w:val="00C451CA"/>
    <w:rsid w:val="00C6287D"/>
    <w:rsid w:val="00C64E34"/>
    <w:rsid w:val="00C650B6"/>
    <w:rsid w:val="00C73721"/>
    <w:rsid w:val="00C82662"/>
    <w:rsid w:val="00C83ABB"/>
    <w:rsid w:val="00C85003"/>
    <w:rsid w:val="00C87715"/>
    <w:rsid w:val="00CA35E4"/>
    <w:rsid w:val="00CA35ED"/>
    <w:rsid w:val="00CB24FA"/>
    <w:rsid w:val="00CD28AD"/>
    <w:rsid w:val="00CD2C12"/>
    <w:rsid w:val="00CF7D34"/>
    <w:rsid w:val="00D037A9"/>
    <w:rsid w:val="00D11660"/>
    <w:rsid w:val="00D17084"/>
    <w:rsid w:val="00D20C0E"/>
    <w:rsid w:val="00D348FA"/>
    <w:rsid w:val="00D34F40"/>
    <w:rsid w:val="00D45993"/>
    <w:rsid w:val="00D4707D"/>
    <w:rsid w:val="00D47625"/>
    <w:rsid w:val="00D5107A"/>
    <w:rsid w:val="00D51F76"/>
    <w:rsid w:val="00D74F66"/>
    <w:rsid w:val="00D8077B"/>
    <w:rsid w:val="00D83515"/>
    <w:rsid w:val="00D86CC6"/>
    <w:rsid w:val="00D927B7"/>
    <w:rsid w:val="00D9394B"/>
    <w:rsid w:val="00D9561B"/>
    <w:rsid w:val="00DA7E38"/>
    <w:rsid w:val="00DB06B5"/>
    <w:rsid w:val="00DD3462"/>
    <w:rsid w:val="00DF29C2"/>
    <w:rsid w:val="00DF63F3"/>
    <w:rsid w:val="00E05969"/>
    <w:rsid w:val="00E06CD4"/>
    <w:rsid w:val="00E210E0"/>
    <w:rsid w:val="00E35CF4"/>
    <w:rsid w:val="00E4344A"/>
    <w:rsid w:val="00E4547C"/>
    <w:rsid w:val="00E5072C"/>
    <w:rsid w:val="00E71136"/>
    <w:rsid w:val="00E830FB"/>
    <w:rsid w:val="00E90762"/>
    <w:rsid w:val="00E91674"/>
    <w:rsid w:val="00E91BDD"/>
    <w:rsid w:val="00E93A83"/>
    <w:rsid w:val="00E94494"/>
    <w:rsid w:val="00E972A2"/>
    <w:rsid w:val="00EC1181"/>
    <w:rsid w:val="00EC238A"/>
    <w:rsid w:val="00EC261B"/>
    <w:rsid w:val="00ED5A53"/>
    <w:rsid w:val="00ED7BEF"/>
    <w:rsid w:val="00EE09A7"/>
    <w:rsid w:val="00EF1F42"/>
    <w:rsid w:val="00EF6181"/>
    <w:rsid w:val="00F00BD9"/>
    <w:rsid w:val="00F214B0"/>
    <w:rsid w:val="00F24D4A"/>
    <w:rsid w:val="00F51A76"/>
    <w:rsid w:val="00F53C9D"/>
    <w:rsid w:val="00F657D2"/>
    <w:rsid w:val="00F91779"/>
    <w:rsid w:val="00FA2CCF"/>
    <w:rsid w:val="00FA7882"/>
    <w:rsid w:val="00FB48A3"/>
    <w:rsid w:val="00FB68FF"/>
    <w:rsid w:val="00FE1767"/>
    <w:rsid w:val="00FE2179"/>
    <w:rsid w:val="00FE6762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paragraph" w:customStyle="1" w:styleId="Default">
    <w:name w:val="Default"/>
    <w:rsid w:val="00BE47F0"/>
    <w:pPr>
      <w:autoSpaceDE w:val="0"/>
      <w:autoSpaceDN w:val="0"/>
      <w:adjustRightInd w:val="0"/>
    </w:pPr>
    <w:rPr>
      <w:rFonts w:ascii="FBGFI P+ Univers" w:hAnsi="FBGFI P+ Univers" w:cs="FBGFI P+ Univers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BE47F0"/>
    <w:rPr>
      <w:rFonts w:ascii="Verdana" w:hAnsi="Verdana"/>
      <w:sz w:val="1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paragraph" w:customStyle="1" w:styleId="Default">
    <w:name w:val="Default"/>
    <w:rsid w:val="00BE47F0"/>
    <w:pPr>
      <w:autoSpaceDE w:val="0"/>
      <w:autoSpaceDN w:val="0"/>
      <w:adjustRightInd w:val="0"/>
    </w:pPr>
    <w:rPr>
      <w:rFonts w:ascii="FBGFI P+ Univers" w:hAnsi="FBGFI P+ Univers" w:cs="FBGFI P+ Univers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BE47F0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575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</vt:lpstr>
    </vt:vector>
  </ap:TitlesOfParts>
  <ap:LinksUpToDate>false</ap:LinksUpToDate>
  <ap:CharactersWithSpaces>667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2020-11-09T08:10:00.0000000Z</lastPrinted>
  <dcterms:created xsi:type="dcterms:W3CDTF">2020-11-17T13:24:00.0000000Z</dcterms:created>
  <dcterms:modified xsi:type="dcterms:W3CDTF">2020-11-17T13:24:00.0000000Z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o210hei</vt:lpwstr>
  </property>
  <property fmtid="{D5CDD505-2E9C-101B-9397-08002B2CF9AE}" pid="3" name="cs_objectid">
    <vt:lpwstr>&lt;referentiekenmerk&gt;</vt:lpwstr>
  </property>
  <property fmtid="{D5CDD505-2E9C-101B-9397-08002B2CF9AE}" pid="4" name="ocw_betreft">
    <vt:lpwstr>Reactie op ....</vt:lpwstr>
  </property>
  <property fmtid="{D5CDD505-2E9C-101B-9397-08002B2CF9AE}" pid="5" name="ocw_directie">
    <vt:lpwstr>HO&amp;S/A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0x010100101E9AF05C2C6A4292346C46E7009389</vt:lpwstr>
  </property>
</Properties>
</file>