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A2" w:rsidP="005F47A2" w:rsidRDefault="005F47A2" w14:paraId="134157B4" w14:textId="77777777">
      <w:r>
        <w:t>Geachte Voorzitter,</w:t>
      </w:r>
    </w:p>
    <w:p w:rsidR="005F47A2" w:rsidP="005F47A2" w:rsidRDefault="005F47A2" w14:paraId="4CCE61B7" w14:textId="77777777"/>
    <w:p w:rsidR="005F47A2" w:rsidP="005F47A2" w:rsidRDefault="00765AEA" w14:paraId="248794B4" w14:textId="5A7800B2">
      <w:r>
        <w:t xml:space="preserve">Zoals aangekondigd in mijn brief van 25 september jl., stuur ik u hierbij </w:t>
      </w:r>
      <w:r w:rsidR="005F47A2">
        <w:t>de beantwoording van de in het schriftelijk overleg op 11 september jl. door uw Kamer gestelde vragen over de kabinetsappreciatie van het Witboek over buitenlandse subsidies op de interne markt.</w:t>
      </w:r>
    </w:p>
    <w:p w:rsidR="005F47A2" w:rsidP="005F47A2" w:rsidRDefault="005F47A2" w14:paraId="00609476" w14:textId="77777777"/>
    <w:p w:rsidR="005F47A2" w:rsidP="005F47A2" w:rsidRDefault="005F47A2" w14:paraId="142C28E5" w14:textId="77777777">
      <w:r>
        <w:t xml:space="preserve">Hoogachtend, </w:t>
      </w:r>
    </w:p>
    <w:p w:rsidR="005F47A2" w:rsidP="005F47A2" w:rsidRDefault="005F47A2" w14:paraId="7D298B3E" w14:textId="77777777"/>
    <w:p w:rsidR="005351D1" w:rsidP="005F47A2" w:rsidRDefault="005351D1" w14:paraId="08264DB1" w14:textId="77777777">
      <w:pPr>
        <w:rPr>
          <w:szCs w:val="18"/>
        </w:rPr>
      </w:pPr>
    </w:p>
    <w:p w:rsidR="005351D1" w:rsidP="005F47A2" w:rsidRDefault="005351D1" w14:paraId="459D58B2" w14:textId="77777777">
      <w:pPr>
        <w:rPr>
          <w:szCs w:val="18"/>
        </w:rPr>
      </w:pPr>
    </w:p>
    <w:p w:rsidR="005351D1" w:rsidP="005F47A2" w:rsidRDefault="005351D1" w14:paraId="05157E37" w14:textId="77777777">
      <w:pPr>
        <w:rPr>
          <w:szCs w:val="18"/>
        </w:rPr>
      </w:pPr>
    </w:p>
    <w:p w:rsidR="005F47A2" w:rsidP="005F47A2" w:rsidRDefault="005F47A2" w14:paraId="6FC3A4A5" w14:textId="2EC98C3B">
      <w:pPr>
        <w:rPr>
          <w:szCs w:val="18"/>
        </w:rPr>
      </w:pPr>
      <w:r>
        <w:rPr>
          <w:szCs w:val="18"/>
        </w:rPr>
        <w:t xml:space="preserve">mr. drs. M.C.G. Keijzer </w:t>
      </w:r>
    </w:p>
    <w:p w:rsidRPr="005351D1" w:rsidR="00D22441" w:rsidP="00810C93" w:rsidRDefault="005F47A2" w14:paraId="2D884786" w14:textId="104B14CD">
      <w:pPr>
        <w:rPr>
          <w:szCs w:val="18"/>
        </w:rPr>
      </w:pPr>
      <w:r>
        <w:rPr>
          <w:szCs w:val="18"/>
        </w:rPr>
        <w:t>Staatssecretaris van Economische Zaken en Klimaat</w:t>
      </w:r>
      <w:r>
        <w:br/>
      </w:r>
    </w:p>
    <w:sectPr w:rsidRPr="005351D1" w:rsidR="00D22441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21D7" w14:textId="77777777" w:rsidR="00475CD2" w:rsidRDefault="00475CD2">
      <w:pPr>
        <w:spacing w:line="240" w:lineRule="auto"/>
      </w:pPr>
      <w:r>
        <w:separator/>
      </w:r>
    </w:p>
  </w:endnote>
  <w:endnote w:type="continuationSeparator" w:id="0">
    <w:p w14:paraId="383810BE" w14:textId="77777777" w:rsidR="00475CD2" w:rsidRDefault="00475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FD33" w14:textId="77777777" w:rsidR="005351D1" w:rsidRDefault="005351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B61E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C83C18" w14:paraId="41796EE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65C8546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3671A952" w14:textId="77777777" w:rsidR="00527BD4" w:rsidRPr="00645414" w:rsidRDefault="005F47A2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21AE1">
            <w:t>2</w:t>
          </w:r>
          <w:r w:rsidR="00721AE1">
            <w:fldChar w:fldCharType="end"/>
          </w:r>
        </w:p>
      </w:tc>
    </w:tr>
  </w:tbl>
  <w:p w14:paraId="6AA16684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C83C18" w14:paraId="674E9EF2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2F9F5211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0E1C1B43" w14:textId="2A8F08E4" w:rsidR="00527BD4" w:rsidRPr="00ED539E" w:rsidRDefault="005F47A2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153E28">
            <w:fldChar w:fldCharType="begin"/>
          </w:r>
          <w:r>
            <w:instrText xml:space="preserve"> SECTIONPAGES   \* MERGEFORMAT </w:instrText>
          </w:r>
          <w:r w:rsidR="00153E28">
            <w:fldChar w:fldCharType="separate"/>
          </w:r>
          <w:r w:rsidR="0000242B">
            <w:t>1</w:t>
          </w:r>
          <w:r w:rsidR="00153E28">
            <w:fldChar w:fldCharType="end"/>
          </w:r>
        </w:p>
      </w:tc>
    </w:tr>
  </w:tbl>
  <w:p w14:paraId="4E34A04D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53F68383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F362" w14:textId="77777777" w:rsidR="00475CD2" w:rsidRDefault="00475CD2">
      <w:pPr>
        <w:spacing w:line="240" w:lineRule="auto"/>
      </w:pPr>
      <w:r>
        <w:separator/>
      </w:r>
    </w:p>
  </w:footnote>
  <w:footnote w:type="continuationSeparator" w:id="0">
    <w:p w14:paraId="0599307C" w14:textId="77777777" w:rsidR="00475CD2" w:rsidRDefault="00475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E01C" w14:textId="77777777" w:rsidR="005351D1" w:rsidRDefault="005351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C83C18" w14:paraId="6BC7FB37" w14:textId="77777777" w:rsidTr="00A50CF6">
      <w:tc>
        <w:tcPr>
          <w:tcW w:w="2156" w:type="dxa"/>
          <w:shd w:val="clear" w:color="auto" w:fill="auto"/>
        </w:tcPr>
        <w:p w14:paraId="5BC6917B" w14:textId="77777777" w:rsidR="00527BD4" w:rsidRPr="005819CE" w:rsidRDefault="005F47A2" w:rsidP="00A50CF6">
          <w:pPr>
            <w:pStyle w:val="Huisstijl-Adres"/>
            <w:rPr>
              <w:b/>
            </w:rPr>
          </w:pPr>
          <w:r>
            <w:rPr>
              <w:b/>
            </w:rPr>
            <w:t>Chief Economist</w:t>
          </w:r>
          <w:r w:rsidRPr="005819CE">
            <w:rPr>
              <w:b/>
            </w:rPr>
            <w:br/>
          </w:r>
          <w:r>
            <w:t>Directie Mededinging en Consumenten</w:t>
          </w:r>
        </w:p>
      </w:tc>
    </w:tr>
    <w:tr w:rsidR="00C83C18" w14:paraId="1FF9B0ED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71FD5D85" w14:textId="77777777" w:rsidR="00527BD4" w:rsidRPr="005819CE" w:rsidRDefault="00527BD4" w:rsidP="00A50CF6"/>
      </w:tc>
    </w:tr>
    <w:tr w:rsidR="00C83C18" w14:paraId="1B2BED03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49054672" w14:textId="77777777" w:rsidR="00527BD4" w:rsidRDefault="005F47A2" w:rsidP="003A5290">
          <w:pPr>
            <w:pStyle w:val="Huisstijl-Kopje"/>
          </w:pPr>
          <w:r>
            <w:t>Ons kenmerk</w:t>
          </w:r>
        </w:p>
        <w:p w14:paraId="6A6C4ECA" w14:textId="796CC5CA" w:rsidR="00502512" w:rsidRPr="00502512" w:rsidRDefault="005F47A2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CE-MC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5351D1">
                <w:rPr>
                  <w:b w:val="0"/>
                </w:rPr>
                <w:t>20253496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5817913E" w14:textId="77777777" w:rsidR="00527BD4" w:rsidRPr="005819CE" w:rsidRDefault="00527BD4" w:rsidP="00361A56">
          <w:pPr>
            <w:pStyle w:val="Huisstijl-Kopje"/>
          </w:pPr>
        </w:p>
      </w:tc>
    </w:tr>
  </w:tbl>
  <w:p w14:paraId="7F305EBB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7DAF398B" w14:textId="77777777" w:rsidR="00527BD4" w:rsidRDefault="00527BD4" w:rsidP="008C356D"/>
  <w:p w14:paraId="463F9563" w14:textId="77777777" w:rsidR="00527BD4" w:rsidRPr="00740712" w:rsidRDefault="00527BD4" w:rsidP="008C356D"/>
  <w:p w14:paraId="1052D59A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54D9383B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2C4F0D9F" w14:textId="77777777" w:rsidR="00527BD4" w:rsidRDefault="00527BD4" w:rsidP="004F44C2"/>
  <w:p w14:paraId="6FCA4C99" w14:textId="77777777" w:rsidR="00527BD4" w:rsidRPr="00740712" w:rsidRDefault="00527BD4" w:rsidP="004F44C2"/>
  <w:p w14:paraId="3EE9807E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83C18" w14:paraId="41916123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4DBE3932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5A51194" w14:textId="77777777" w:rsidR="00527BD4" w:rsidRDefault="005F47A2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68370DD9" wp14:editId="231B3E09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220917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A00925" w14:textId="77777777" w:rsidR="00F034D8" w:rsidRDefault="00F034D8" w:rsidP="00F034D8">
          <w:pPr>
            <w:rPr>
              <w:szCs w:val="18"/>
            </w:rPr>
          </w:pPr>
        </w:p>
        <w:p w14:paraId="2E8BBAFE" w14:textId="77777777" w:rsidR="00E2409C" w:rsidRDefault="00E2409C"/>
      </w:tc>
    </w:tr>
  </w:tbl>
  <w:p w14:paraId="014864C5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514E8001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83C18" w14:paraId="4BDE9860" w14:textId="77777777" w:rsidTr="00A50CF6">
      <w:tc>
        <w:tcPr>
          <w:tcW w:w="2160" w:type="dxa"/>
          <w:shd w:val="clear" w:color="auto" w:fill="auto"/>
        </w:tcPr>
        <w:p w14:paraId="4B91872C" w14:textId="77777777" w:rsidR="00527BD4" w:rsidRPr="005819CE" w:rsidRDefault="005F47A2" w:rsidP="00A50CF6">
          <w:pPr>
            <w:pStyle w:val="Huisstijl-Adres"/>
            <w:rPr>
              <w:b/>
            </w:rPr>
          </w:pPr>
          <w:r>
            <w:rPr>
              <w:b/>
            </w:rPr>
            <w:t>Chief Economist</w:t>
          </w:r>
          <w:r w:rsidRPr="005819CE">
            <w:rPr>
              <w:b/>
            </w:rPr>
            <w:br/>
          </w:r>
          <w:r>
            <w:t>Directie Mededinging en Consumenten</w:t>
          </w:r>
        </w:p>
        <w:p w14:paraId="28FB7C00" w14:textId="77777777" w:rsidR="00527BD4" w:rsidRPr="00BE5ED9" w:rsidRDefault="005F47A2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52D0DDBF" w14:textId="77777777" w:rsidR="00EF495B" w:rsidRDefault="005F47A2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31D7C8BF" w14:textId="77777777" w:rsidR="00EF495B" w:rsidRPr="005B3814" w:rsidRDefault="005F47A2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47D4DAE7" w14:textId="05DD6F77" w:rsidR="00527BD4" w:rsidRPr="005351D1" w:rsidRDefault="005F47A2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70 378 6011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C83C18" w14:paraId="4CEA198F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35886727" w14:textId="77777777" w:rsidR="00527BD4" w:rsidRPr="005819CE" w:rsidRDefault="00527BD4" w:rsidP="00A50CF6"/>
      </w:tc>
    </w:tr>
    <w:tr w:rsidR="00C83C18" w14:paraId="44DFBA83" w14:textId="77777777" w:rsidTr="00A50CF6">
      <w:tc>
        <w:tcPr>
          <w:tcW w:w="2160" w:type="dxa"/>
          <w:shd w:val="clear" w:color="auto" w:fill="auto"/>
        </w:tcPr>
        <w:p w14:paraId="4BE36D59" w14:textId="77777777" w:rsidR="000C0163" w:rsidRPr="005819CE" w:rsidRDefault="005F47A2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3D7B1882" w14:textId="41CA0553" w:rsidR="00527BD4" w:rsidRPr="005819CE" w:rsidRDefault="005F47A2" w:rsidP="00A50CF6">
          <w:pPr>
            <w:pStyle w:val="Huisstijl-Gegeven"/>
          </w:pPr>
          <w:r>
            <w:t>CE-MC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5351D1">
                  <w:t>20253496</w:t>
                </w:r>
              </w:fldSimple>
            </w:sdtContent>
          </w:sdt>
        </w:p>
        <w:p w14:paraId="366801E7" w14:textId="77777777" w:rsidR="00527BD4" w:rsidRPr="005819CE" w:rsidRDefault="005F47A2" w:rsidP="00A50CF6">
          <w:pPr>
            <w:pStyle w:val="Huisstijl-Kopje"/>
          </w:pPr>
          <w:r>
            <w:t>Bijlage(n)</w:t>
          </w:r>
        </w:p>
        <w:p w14:paraId="4F1DCA1E" w14:textId="77777777" w:rsidR="00527BD4" w:rsidRPr="005819CE" w:rsidRDefault="005F47A2" w:rsidP="00A50CF6">
          <w:pPr>
            <w:pStyle w:val="Huisstijl-Gegeven"/>
          </w:pPr>
          <w:r>
            <w:t>1</w:t>
          </w:r>
        </w:p>
      </w:tc>
    </w:tr>
  </w:tbl>
  <w:p w14:paraId="560316B8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C83C18" w14:paraId="345198AF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4F8B7699" w14:textId="77777777" w:rsidR="00527BD4" w:rsidRPr="00BC3B53" w:rsidRDefault="005F47A2" w:rsidP="00A50CF6">
          <w:pPr>
            <w:pStyle w:val="Huisstijl-Retouradres"/>
          </w:pPr>
          <w:r>
            <w:t>&gt; Retouradres Postbus 20401 2500 EK Den Haag</w:t>
          </w:r>
        </w:p>
      </w:tc>
    </w:tr>
    <w:tr w:rsidR="00C83C18" w14:paraId="7DE1D941" w14:textId="77777777" w:rsidTr="007610AA">
      <w:tc>
        <w:tcPr>
          <w:tcW w:w="7520" w:type="dxa"/>
          <w:gridSpan w:val="2"/>
          <w:shd w:val="clear" w:color="auto" w:fill="auto"/>
        </w:tcPr>
        <w:p w14:paraId="395B47E4" w14:textId="77777777" w:rsidR="00527BD4" w:rsidRPr="00983E8F" w:rsidRDefault="00527BD4" w:rsidP="00A50CF6">
          <w:pPr>
            <w:pStyle w:val="Huisstijl-Rubricering"/>
          </w:pPr>
        </w:p>
      </w:tc>
    </w:tr>
    <w:tr w:rsidR="00C83C18" w14:paraId="06DEDEBF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5C58943D" w14:textId="77777777" w:rsidR="00527BD4" w:rsidRDefault="005F47A2" w:rsidP="00A50CF6">
          <w:pPr>
            <w:pStyle w:val="Huisstijl-NAW"/>
          </w:pPr>
          <w:r>
            <w:t xml:space="preserve">De Voorzitter van de Tweede Kamer </w:t>
          </w:r>
        </w:p>
        <w:p w14:paraId="4D3BCB4A" w14:textId="77777777" w:rsidR="00C83C18" w:rsidRDefault="005F47A2">
          <w:pPr>
            <w:pStyle w:val="Huisstijl-NAW"/>
          </w:pPr>
          <w:r>
            <w:t xml:space="preserve">der Staten-Generaal </w:t>
          </w:r>
        </w:p>
        <w:p w14:paraId="09F2BBA4" w14:textId="77777777" w:rsidR="00C83C18" w:rsidRDefault="005F47A2">
          <w:pPr>
            <w:pStyle w:val="Huisstijl-NAW"/>
          </w:pPr>
          <w:r>
            <w:t xml:space="preserve">Binnenhof 4 </w:t>
          </w:r>
        </w:p>
        <w:p w14:paraId="52A0F033" w14:textId="3FE3C5A2" w:rsidR="00C83C18" w:rsidRDefault="005F47A2">
          <w:pPr>
            <w:pStyle w:val="Huisstijl-NAW"/>
          </w:pPr>
          <w:r>
            <w:t xml:space="preserve">2513 AA </w:t>
          </w:r>
          <w:r w:rsidR="005351D1">
            <w:t xml:space="preserve"> </w:t>
          </w:r>
          <w:r>
            <w:t>DEN HAAG</w:t>
          </w:r>
        </w:p>
        <w:p w14:paraId="40152951" w14:textId="1D85242A" w:rsidR="005351D1" w:rsidRDefault="005351D1" w:rsidP="005351D1">
          <w:pPr>
            <w:pStyle w:val="Huisstijl-Kopje"/>
          </w:pPr>
        </w:p>
      </w:tc>
    </w:tr>
    <w:tr w:rsidR="00C83C18" w14:paraId="2DAEF768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F140274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C83C18" w14:paraId="2B4F155B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2C560D66" w14:textId="77777777" w:rsidR="00527BD4" w:rsidRPr="007709EF" w:rsidRDefault="005F47A2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C4CD9DE" w14:textId="6CB90664" w:rsidR="00527BD4" w:rsidRPr="007709EF" w:rsidRDefault="00EB6CB6" w:rsidP="00A50CF6">
          <w:r>
            <w:t>16 oktober 2020</w:t>
          </w:r>
          <w:bookmarkStart w:id="0" w:name="_GoBack"/>
          <w:bookmarkEnd w:id="0"/>
        </w:p>
      </w:tc>
    </w:tr>
    <w:tr w:rsidR="00C83C18" w14:paraId="29FCAA96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13F319B4" w14:textId="77777777" w:rsidR="00527BD4" w:rsidRPr="007709EF" w:rsidRDefault="005F47A2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702DD977" w14:textId="77777777" w:rsidR="00527BD4" w:rsidRPr="007709EF" w:rsidRDefault="005F47A2" w:rsidP="00A50CF6">
          <w:r>
            <w:t>Beantwoording vragen schriftelijk overleg kabinetsappreciatie Witboek buitenlandse subsidies op de interne markt</w:t>
          </w:r>
        </w:p>
      </w:tc>
    </w:tr>
  </w:tbl>
  <w:p w14:paraId="5D28F5D0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B96434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C9A1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940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43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84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26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0E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8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7E5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C2A60A3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7B0D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521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C7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E0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1A5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AE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CE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80B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242B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D1E91"/>
    <w:rsid w:val="001E34C6"/>
    <w:rsid w:val="001E5581"/>
    <w:rsid w:val="001F3C70"/>
    <w:rsid w:val="001F4892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75CD2"/>
    <w:rsid w:val="00483F0B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3FD2"/>
    <w:rsid w:val="00505262"/>
    <w:rsid w:val="00516022"/>
    <w:rsid w:val="00521CEE"/>
    <w:rsid w:val="00527BD4"/>
    <w:rsid w:val="005351D1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47A2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1CA9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610AA"/>
    <w:rsid w:val="00765AE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1397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2FE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C18"/>
    <w:rsid w:val="00C83DBC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B6CB6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2F6B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BE6F0"/>
  <w15:docId w15:val="{9A3AA770-4B7E-4012-A93A-D705F536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Default">
    <w:name w:val="Default"/>
    <w:rsid w:val="005F47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FE2F6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E2F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E2F6B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E2F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E2F6B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66FD0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A22FC5"/>
    <w:rsid w:val="00A66FD0"/>
    <w:rsid w:val="00E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2020-10-14T09:40:00.0000000Z</lastPrinted>
  <dcterms:created xsi:type="dcterms:W3CDTF">2020-10-14T09:43:00.0000000Z</dcterms:created>
  <dcterms:modified xsi:type="dcterms:W3CDTF">2020-10-16T16:09:00.0000000Z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JongejanE</vt:lpwstr>
  </property>
  <property fmtid="{D5CDD505-2E9C-101B-9397-08002B2CF9AE}" pid="3" name="A_ADRES">
    <vt:lpwstr>De Voorzitter van de Tweede Kamer 
der Staten-Generaal 
Binnenhof 4 
2513 AA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vragen schriftelijk overleg kabinetsappreciatie Witboek buitenlandse subsidies op de interne markt</vt:lpwstr>
  </property>
  <property fmtid="{D5CDD505-2E9C-101B-9397-08002B2CF9AE}" pid="8" name="documentId">
    <vt:lpwstr>20253496</vt:lpwstr>
  </property>
  <property fmtid="{D5CDD505-2E9C-101B-9397-08002B2CF9AE}" pid="9" name="TYPE_ID">
    <vt:lpwstr>Brief</vt:lpwstr>
  </property>
  <property fmtid="{D5CDD505-2E9C-101B-9397-08002B2CF9AE}" pid="10" name="ContentTypeId">
    <vt:lpwstr>0x01010089749ACE182FE44D923B4306E55E0162</vt:lpwstr>
  </property>
</Properties>
</file>