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bottomFromText="198" w:vertAnchor="page" w:horzAnchor="margin" w:tblpY="1657"/>
        <w:tblW w:w="93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9354"/>
      </w:tblGrid>
      <w:tr w:rsidRPr="005E63AA" w:rsidR="000C3672" w:rsidTr="00911D1D" w14:paraId="206C119D" w14:textId="77777777">
        <w:trPr>
          <w:trHeight w:val="442"/>
        </w:trPr>
        <w:tc>
          <w:tcPr>
            <w:tcW w:w="9354" w:type="dxa"/>
            <w:shd w:val="clear" w:color="auto" w:fill="auto"/>
            <w:vAlign w:val="bottom"/>
          </w:tcPr>
          <w:bookmarkStart w:name="_GoBack" w:id="0"/>
          <w:bookmarkEnd w:id="0"/>
          <w:p w:rsidRPr="005E63AA" w:rsidR="000C3672" w:rsidP="004E6B6A" w:rsidRDefault="00472F55" w14:paraId="6E647F14" w14:textId="0209CC27">
            <w:pPr>
              <w:pStyle w:val="TitelNibud"/>
              <w:rPr>
                <w:sz w:val="32"/>
                <w:szCs w:val="16"/>
              </w:rPr>
            </w:pPr>
            <w:sdt>
              <w:sdtPr>
                <w:rPr>
                  <w:sz w:val="40"/>
                  <w:szCs w:val="20"/>
                </w:rPr>
                <w:tag w:val="Titel"/>
                <w:id w:val="-1496100000"/>
                <w:placeholder>
                  <w:docPart w:val="C4BB4C095140464FA288E8E329FD6FB0"/>
                </w:placeholder>
                <w:dataBinding w:prefixMappings="xmlns:ns0='http://www.joulesunlimited.com/ccmappings' " w:xpath="/ns0:ju[1]/ns0:Titel[1]" w:storeItemID="{5ADC8FA1-40C0-420A-817F-F0A5E80685A8}"/>
                <w:text/>
              </w:sdtPr>
              <w:sdtEndPr/>
              <w:sdtContent>
                <w:r w:rsidRPr="005E63AA" w:rsidR="000C3672">
                  <w:rPr>
                    <w:sz w:val="40"/>
                    <w:szCs w:val="20"/>
                  </w:rPr>
                  <w:t>Toeslagenstelsel op de schop</w:t>
                </w:r>
              </w:sdtContent>
            </w:sdt>
          </w:p>
        </w:tc>
      </w:tr>
      <w:tr w:rsidRPr="005E63AA" w:rsidR="000C3672" w:rsidTr="00911D1D" w14:paraId="43D8E36F" w14:textId="77777777">
        <w:trPr>
          <w:trHeight w:val="113" w:hRule="exact"/>
        </w:trPr>
        <w:tc>
          <w:tcPr>
            <w:tcW w:w="9354" w:type="dxa"/>
            <w:tcBorders>
              <w:bottom w:val="single" w:color="E36C0A" w:themeColor="accent2" w:sz="6" w:space="0"/>
            </w:tcBorders>
            <w:shd w:val="clear" w:color="auto" w:fill="auto"/>
            <w:vAlign w:val="bottom"/>
          </w:tcPr>
          <w:p w:rsidRPr="005E63AA" w:rsidR="000C3672" w:rsidP="004E6B6A" w:rsidRDefault="000C3672" w14:paraId="6CEC6483" w14:textId="77777777">
            <w:pPr>
              <w:pStyle w:val="BasistekstNibud"/>
              <w:rPr>
                <w:sz w:val="18"/>
                <w:szCs w:val="16"/>
              </w:rPr>
            </w:pPr>
          </w:p>
        </w:tc>
      </w:tr>
      <w:tr w:rsidRPr="005E63AA" w:rsidR="000C3672" w:rsidTr="00911D1D" w14:paraId="18BBD0CB" w14:textId="77777777">
        <w:trPr>
          <w:trHeight w:val="198" w:hRule="exact"/>
        </w:trPr>
        <w:tc>
          <w:tcPr>
            <w:tcW w:w="9354" w:type="dxa"/>
            <w:tcBorders>
              <w:top w:val="single" w:color="E36C0A" w:themeColor="accent2" w:sz="6" w:space="0"/>
            </w:tcBorders>
            <w:shd w:val="clear" w:color="auto" w:fill="auto"/>
            <w:vAlign w:val="bottom"/>
          </w:tcPr>
          <w:p w:rsidRPr="005E63AA" w:rsidR="000C3672" w:rsidP="004E6B6A" w:rsidRDefault="000C3672" w14:paraId="7299FE40" w14:textId="77777777">
            <w:pPr>
              <w:pStyle w:val="SubtitelNibud"/>
              <w:rPr>
                <w:sz w:val="20"/>
                <w:szCs w:val="16"/>
              </w:rPr>
            </w:pPr>
          </w:p>
        </w:tc>
      </w:tr>
      <w:tr w:rsidRPr="005E63AA" w:rsidR="000C3672" w:rsidTr="00911D1D" w14:paraId="19F71635" w14:textId="77777777">
        <w:trPr>
          <w:trHeight w:val="8931"/>
        </w:trPr>
        <w:tc>
          <w:tcPr>
            <w:tcW w:w="9354" w:type="dxa"/>
            <w:shd w:val="clear" w:color="auto" w:fill="auto"/>
            <w:vAlign w:val="bottom"/>
          </w:tcPr>
          <w:p w:rsidRPr="005E63AA" w:rsidR="000C3672" w:rsidP="005E63AA" w:rsidRDefault="00D7621D" w14:paraId="7845B2D1" w14:textId="55F842CB">
            <w:pPr>
              <w:pStyle w:val="SubtitelNibud"/>
              <w:spacing w:line="276" w:lineRule="auto"/>
              <w:rPr>
                <w:sz w:val="20"/>
                <w:szCs w:val="16"/>
              </w:rPr>
            </w:pPr>
            <w:r w:rsidRPr="005E63AA">
              <w:rPr>
                <w:sz w:val="20"/>
                <w:szCs w:val="16"/>
              </w:rPr>
              <w:t xml:space="preserve">Een </w:t>
            </w:r>
            <w:r w:rsidRPr="005E63AA" w:rsidR="00C679BC">
              <w:rPr>
                <w:sz w:val="20"/>
                <w:szCs w:val="16"/>
              </w:rPr>
              <w:t xml:space="preserve">position paper </w:t>
            </w:r>
            <w:r w:rsidRPr="005E63AA" w:rsidR="00FC43FF">
              <w:rPr>
                <w:sz w:val="20"/>
                <w:szCs w:val="16"/>
              </w:rPr>
              <w:t>voor</w:t>
            </w:r>
            <w:r w:rsidRPr="005E63AA">
              <w:rPr>
                <w:sz w:val="20"/>
                <w:szCs w:val="16"/>
              </w:rPr>
              <w:t xml:space="preserve"> de hervorming van het</w:t>
            </w:r>
            <w:r w:rsidRPr="005E63AA" w:rsidR="000C3672">
              <w:rPr>
                <w:sz w:val="20"/>
                <w:szCs w:val="16"/>
              </w:rPr>
              <w:t xml:space="preserve"> toeslagenstelsel</w:t>
            </w:r>
          </w:p>
          <w:p w:rsidRPr="005E63AA" w:rsidR="0053271C" w:rsidP="005E63AA" w:rsidRDefault="006C46D8" w14:paraId="3BE4F560" w14:textId="61D0E873">
            <w:pPr>
              <w:pStyle w:val="InleidingNibud"/>
              <w:spacing w:line="276" w:lineRule="auto"/>
              <w:rPr>
                <w:sz w:val="18"/>
                <w:szCs w:val="16"/>
              </w:rPr>
            </w:pPr>
            <w:r w:rsidRPr="005E63AA">
              <w:rPr>
                <w:sz w:val="18"/>
                <w:szCs w:val="16"/>
              </w:rPr>
              <w:t>Jaarlijks ontvangen ruim zes miljoen huishoudens één of meer toeslagen van de Belastingdienst.</w:t>
            </w:r>
            <w:r w:rsidRPr="005E63AA">
              <w:rPr>
                <w:rStyle w:val="Voetnootmarkering"/>
                <w:sz w:val="18"/>
                <w:szCs w:val="16"/>
              </w:rPr>
              <w:footnoteReference w:id="1"/>
            </w:r>
            <w:r w:rsidRPr="005E63AA">
              <w:rPr>
                <w:sz w:val="18"/>
                <w:szCs w:val="16"/>
              </w:rPr>
              <w:t xml:space="preserve"> De</w:t>
            </w:r>
            <w:r w:rsidRPr="005E63AA" w:rsidR="009858EE">
              <w:rPr>
                <w:sz w:val="18"/>
                <w:szCs w:val="16"/>
              </w:rPr>
              <w:t>ze</w:t>
            </w:r>
            <w:r w:rsidRPr="005E63AA">
              <w:rPr>
                <w:sz w:val="18"/>
                <w:szCs w:val="16"/>
              </w:rPr>
              <w:t xml:space="preserve"> toeslagen zijn bedoeld om huishoudens financieel te ondersteunen, zodat zij een hoger besteedbaar inkomen hebben of de mogelijkheid te gaan werken. </w:t>
            </w:r>
            <w:r w:rsidRPr="005E63AA" w:rsidR="0053271C">
              <w:rPr>
                <w:sz w:val="18"/>
                <w:szCs w:val="16"/>
              </w:rPr>
              <w:t>In de praktijk blijkt het toeslagenstelsel echter een ingewikkeld net van in elkaar grijpende regelingen</w:t>
            </w:r>
            <w:r w:rsidRPr="005E63AA" w:rsidR="009858EE">
              <w:rPr>
                <w:sz w:val="18"/>
                <w:szCs w:val="16"/>
              </w:rPr>
              <w:t xml:space="preserve">. </w:t>
            </w:r>
            <w:r w:rsidRPr="005E63AA" w:rsidR="0053271C">
              <w:rPr>
                <w:sz w:val="18"/>
                <w:szCs w:val="16"/>
              </w:rPr>
              <w:t>De</w:t>
            </w:r>
            <w:r w:rsidR="001362A2">
              <w:rPr>
                <w:sz w:val="18"/>
                <w:szCs w:val="16"/>
              </w:rPr>
              <w:t xml:space="preserve">ze </w:t>
            </w:r>
            <w:r w:rsidRPr="005E63AA" w:rsidR="0053271C">
              <w:rPr>
                <w:sz w:val="18"/>
                <w:szCs w:val="16"/>
              </w:rPr>
              <w:t xml:space="preserve">complexiteit </w:t>
            </w:r>
            <w:r w:rsidRPr="005E63AA" w:rsidR="00B518C7">
              <w:rPr>
                <w:sz w:val="18"/>
                <w:szCs w:val="16"/>
              </w:rPr>
              <w:t xml:space="preserve">zorgt </w:t>
            </w:r>
            <w:r w:rsidRPr="005E63AA" w:rsidR="00FC43FF">
              <w:rPr>
                <w:sz w:val="18"/>
                <w:szCs w:val="16"/>
              </w:rPr>
              <w:t>voor groeiende schuldenproblematiek onder huishoudens</w:t>
            </w:r>
            <w:r w:rsidRPr="005E63AA" w:rsidR="00B77680">
              <w:rPr>
                <w:sz w:val="18"/>
                <w:szCs w:val="16"/>
              </w:rPr>
              <w:t>,</w:t>
            </w:r>
            <w:r w:rsidRPr="005E63AA" w:rsidR="00FC43FF">
              <w:rPr>
                <w:sz w:val="18"/>
                <w:szCs w:val="16"/>
              </w:rPr>
              <w:t xml:space="preserve"> als gevolg van terugvordering van onterecht uitbetaalde toeslagen</w:t>
            </w:r>
            <w:r w:rsidRPr="005E63AA" w:rsidR="00A55B86">
              <w:rPr>
                <w:sz w:val="18"/>
                <w:szCs w:val="16"/>
              </w:rPr>
              <w:t xml:space="preserve"> of </w:t>
            </w:r>
            <w:r w:rsidRPr="005E63AA" w:rsidR="0009585A">
              <w:rPr>
                <w:sz w:val="18"/>
                <w:szCs w:val="16"/>
              </w:rPr>
              <w:t xml:space="preserve">voor acute problemen </w:t>
            </w:r>
            <w:r w:rsidRPr="005E63AA" w:rsidR="00A55B86">
              <w:rPr>
                <w:sz w:val="18"/>
                <w:szCs w:val="16"/>
              </w:rPr>
              <w:t>wanneer te lage toeslag</w:t>
            </w:r>
            <w:r w:rsidRPr="005E63AA" w:rsidR="0009585A">
              <w:rPr>
                <w:sz w:val="18"/>
                <w:szCs w:val="16"/>
              </w:rPr>
              <w:t>en</w:t>
            </w:r>
            <w:r w:rsidRPr="005E63AA" w:rsidR="00A55B86">
              <w:rPr>
                <w:sz w:val="18"/>
                <w:szCs w:val="16"/>
              </w:rPr>
              <w:t xml:space="preserve"> word</w:t>
            </w:r>
            <w:r w:rsidRPr="005E63AA" w:rsidR="0009585A">
              <w:rPr>
                <w:sz w:val="18"/>
                <w:szCs w:val="16"/>
              </w:rPr>
              <w:t>en</w:t>
            </w:r>
            <w:r w:rsidRPr="005E63AA" w:rsidR="00A55B86">
              <w:rPr>
                <w:sz w:val="18"/>
                <w:szCs w:val="16"/>
              </w:rPr>
              <w:t xml:space="preserve"> aangevraagd.</w:t>
            </w:r>
          </w:p>
          <w:p w:rsidRPr="005E63AA" w:rsidR="003F1DBD" w:rsidP="005E63AA" w:rsidRDefault="003F1DBD" w14:paraId="343B9548" w14:textId="77777777">
            <w:pPr>
              <w:pStyle w:val="InleidingNibud"/>
              <w:rPr>
                <w:color w:val="auto"/>
                <w:sz w:val="18"/>
                <w:szCs w:val="16"/>
              </w:rPr>
            </w:pPr>
          </w:p>
          <w:p w:rsidRPr="00656AA1" w:rsidR="003F1DBD" w:rsidP="005E63AA" w:rsidRDefault="00D7621D" w14:paraId="18B1A97C" w14:textId="2A732E1B">
            <w:pPr>
              <w:pStyle w:val="InleidingNibud"/>
              <w:rPr>
                <w:color w:val="auto"/>
                <w:sz w:val="18"/>
                <w:szCs w:val="16"/>
              </w:rPr>
            </w:pPr>
            <w:r w:rsidRPr="00656AA1">
              <w:rPr>
                <w:color w:val="auto"/>
                <w:sz w:val="18"/>
                <w:szCs w:val="16"/>
              </w:rPr>
              <w:t>Wat is er mis met het huidige toeslagenstelsel</w:t>
            </w:r>
            <w:r w:rsidRPr="00656AA1" w:rsidR="005E63AA">
              <w:rPr>
                <w:color w:val="auto"/>
                <w:sz w:val="18"/>
                <w:szCs w:val="16"/>
              </w:rPr>
              <w:t>?</w:t>
            </w:r>
          </w:p>
          <w:p w:rsidRPr="00796609" w:rsidR="00E05D53" w:rsidP="00796609" w:rsidRDefault="003F1DBD" w14:paraId="67A6FFE0" w14:textId="345C34C4">
            <w:pPr>
              <w:pStyle w:val="InleidingNibud"/>
              <w:rPr>
                <w:b w:val="0"/>
                <w:bCs/>
                <w:color w:val="auto"/>
                <w:sz w:val="18"/>
                <w:szCs w:val="16"/>
              </w:rPr>
            </w:pPr>
            <w:r w:rsidRPr="005E63AA">
              <w:rPr>
                <w:b w:val="0"/>
                <w:bCs/>
                <w:color w:val="auto"/>
                <w:sz w:val="18"/>
                <w:szCs w:val="16"/>
              </w:rPr>
              <w:t xml:space="preserve">Het huidige </w:t>
            </w:r>
            <w:r w:rsidRPr="005E63AA" w:rsidR="00935146">
              <w:rPr>
                <w:b w:val="0"/>
                <w:bCs/>
                <w:color w:val="auto"/>
                <w:sz w:val="18"/>
                <w:szCs w:val="16"/>
              </w:rPr>
              <w:t>toeslagen</w:t>
            </w:r>
            <w:r w:rsidRPr="005E63AA">
              <w:rPr>
                <w:b w:val="0"/>
                <w:bCs/>
                <w:color w:val="auto"/>
                <w:sz w:val="18"/>
                <w:szCs w:val="16"/>
              </w:rPr>
              <w:t xml:space="preserve">stelsel leunt zwaar op de redzaamheid van burgers. </w:t>
            </w:r>
            <w:r w:rsidRPr="005E63AA" w:rsidR="00935146">
              <w:rPr>
                <w:b w:val="0"/>
                <w:bCs/>
                <w:color w:val="auto"/>
                <w:sz w:val="18"/>
                <w:szCs w:val="16"/>
              </w:rPr>
              <w:t>Van hen wordt verwacht dat zij niet alleen goed geïnformeerd zijn over het mogelijke recht op regelingen en toeslagen, maar ook dat zij alert zijn</w:t>
            </w:r>
            <w:r w:rsidR="00F04BF8">
              <w:rPr>
                <w:b w:val="0"/>
                <w:bCs/>
                <w:color w:val="auto"/>
                <w:sz w:val="18"/>
                <w:szCs w:val="16"/>
              </w:rPr>
              <w:t xml:space="preserve"> op de effecten van veranderingen in hun situatie</w:t>
            </w:r>
            <w:r w:rsidRPr="005E63AA" w:rsidR="00935146">
              <w:rPr>
                <w:b w:val="0"/>
                <w:bCs/>
                <w:color w:val="auto"/>
                <w:sz w:val="18"/>
                <w:szCs w:val="16"/>
              </w:rPr>
              <w:t>.</w:t>
            </w:r>
            <w:r w:rsidRPr="005E63AA" w:rsidR="007E4AEC">
              <w:rPr>
                <w:b w:val="0"/>
                <w:bCs/>
                <w:color w:val="auto"/>
                <w:sz w:val="18"/>
                <w:szCs w:val="16"/>
              </w:rPr>
              <w:t xml:space="preserve"> </w:t>
            </w:r>
            <w:r w:rsidRPr="005E63AA" w:rsidR="00935146">
              <w:rPr>
                <w:b w:val="0"/>
                <w:bCs/>
                <w:color w:val="auto"/>
                <w:sz w:val="18"/>
                <w:szCs w:val="16"/>
              </w:rPr>
              <w:t>Levensgebeurtenissen, (plotselinge) wisselingen in het inkomen of een wijziging in de opvanguren dienen</w:t>
            </w:r>
            <w:r w:rsidRPr="005E63AA" w:rsidR="007E4AEC">
              <w:rPr>
                <w:b w:val="0"/>
                <w:bCs/>
                <w:color w:val="auto"/>
                <w:sz w:val="18"/>
                <w:szCs w:val="16"/>
              </w:rPr>
              <w:t xml:space="preserve">, doordat het </w:t>
            </w:r>
            <w:r w:rsidR="00464EF0">
              <w:rPr>
                <w:b w:val="0"/>
                <w:bCs/>
                <w:color w:val="auto"/>
                <w:sz w:val="18"/>
                <w:szCs w:val="16"/>
              </w:rPr>
              <w:t>toeslagenstelsel</w:t>
            </w:r>
            <w:r w:rsidRPr="005E63AA" w:rsidR="007E4AEC">
              <w:rPr>
                <w:b w:val="0"/>
                <w:bCs/>
                <w:color w:val="auto"/>
                <w:sz w:val="18"/>
                <w:szCs w:val="16"/>
              </w:rPr>
              <w:t xml:space="preserve"> gebaseerd is op een voorschotstelsel, </w:t>
            </w:r>
            <w:r w:rsidRPr="005E63AA" w:rsidR="00935146">
              <w:rPr>
                <w:b w:val="0"/>
                <w:bCs/>
                <w:color w:val="auto"/>
                <w:sz w:val="18"/>
                <w:szCs w:val="16"/>
              </w:rPr>
              <w:t>direct doorgegeven te worden. Onoplettendheid of gemis aan doen- en denkvermogen kunnen leiden tot terugvorderingen. Vooral bij hoge terugvorderingen is het risico op schulden groot.</w:t>
            </w:r>
            <w:r w:rsidRPr="005E63AA" w:rsidR="00935146">
              <w:rPr>
                <w:rStyle w:val="Voetnootmarkering"/>
                <w:b w:val="0"/>
                <w:bCs/>
                <w:color w:val="auto"/>
                <w:sz w:val="18"/>
                <w:szCs w:val="16"/>
              </w:rPr>
              <w:footnoteReference w:id="2"/>
            </w:r>
            <w:r w:rsidRPr="005E63AA" w:rsidR="007E4AEC">
              <w:rPr>
                <w:b w:val="0"/>
                <w:bCs/>
                <w:color w:val="auto"/>
                <w:sz w:val="18"/>
                <w:szCs w:val="16"/>
              </w:rPr>
              <w:t xml:space="preserve"> </w:t>
            </w:r>
            <w:r w:rsidRPr="00685B5F" w:rsidR="00685B5F">
              <w:rPr>
                <w:b w:val="0"/>
                <w:bCs/>
                <w:color w:val="auto"/>
                <w:sz w:val="18"/>
                <w:szCs w:val="16"/>
              </w:rPr>
              <w:t>Er</w:t>
            </w:r>
            <w:r w:rsidRPr="005E63AA" w:rsidR="00685B5F">
              <w:rPr>
                <w:b w:val="0"/>
                <w:bCs/>
                <w:color w:val="auto"/>
                <w:sz w:val="18"/>
                <w:szCs w:val="16"/>
              </w:rPr>
              <w:t xml:space="preserve"> ligt momenteel</w:t>
            </w:r>
            <w:r w:rsidRPr="005E63AA" w:rsidR="00685B5F">
              <w:rPr>
                <w:bCs/>
                <w:color w:val="auto"/>
                <w:sz w:val="18"/>
                <w:szCs w:val="16"/>
              </w:rPr>
              <w:t xml:space="preserve"> </w:t>
            </w:r>
            <w:r w:rsidRPr="005E63AA" w:rsidR="00685B5F">
              <w:rPr>
                <w:b w:val="0"/>
                <w:bCs/>
                <w:color w:val="auto"/>
                <w:sz w:val="18"/>
                <w:szCs w:val="16"/>
              </w:rPr>
              <w:t>een te grote verantwoordelijkheid bij de huishoudens z</w:t>
            </w:r>
            <w:r w:rsidRPr="004D1ED8" w:rsidR="00685B5F">
              <w:rPr>
                <w:b w:val="0"/>
                <w:bCs/>
                <w:color w:val="auto"/>
                <w:sz w:val="18"/>
                <w:szCs w:val="16"/>
              </w:rPr>
              <w:t>elf</w:t>
            </w:r>
            <w:r w:rsidRPr="005E63AA" w:rsidR="00685B5F">
              <w:rPr>
                <w:b w:val="0"/>
                <w:bCs/>
                <w:color w:val="auto"/>
                <w:sz w:val="18"/>
                <w:szCs w:val="16"/>
              </w:rPr>
              <w:t>. In het huidige toeslagenstelsel wordt het meeste verwacht van juist die huishoudens die het meest kwetsbaar zijn.</w:t>
            </w:r>
            <w:r w:rsidRPr="00796609" w:rsidR="00685B5F">
              <w:rPr>
                <w:b w:val="0"/>
                <w:bCs/>
                <w:color w:val="auto"/>
                <w:sz w:val="18"/>
                <w:szCs w:val="16"/>
              </w:rPr>
              <w:t xml:space="preserve"> </w:t>
            </w:r>
            <w:r w:rsidRPr="00796609" w:rsidR="00496C0C">
              <w:rPr>
                <w:b w:val="0"/>
                <w:bCs/>
                <w:color w:val="auto"/>
                <w:sz w:val="18"/>
                <w:szCs w:val="16"/>
              </w:rPr>
              <w:t xml:space="preserve">Als we </w:t>
            </w:r>
            <w:r w:rsidRPr="00796609" w:rsidR="00E05D53">
              <w:rPr>
                <w:b w:val="0"/>
                <w:bCs/>
                <w:color w:val="auto"/>
                <w:sz w:val="18"/>
                <w:szCs w:val="16"/>
              </w:rPr>
              <w:t xml:space="preserve">het toeslagenstelsel </w:t>
            </w:r>
            <w:r w:rsidRPr="00796609" w:rsidR="00496C0C">
              <w:rPr>
                <w:b w:val="0"/>
                <w:bCs/>
                <w:color w:val="auto"/>
                <w:sz w:val="18"/>
                <w:szCs w:val="16"/>
              </w:rPr>
              <w:t>beoordelen op drie belangrijke criteria dan scoort het niet goed</w:t>
            </w:r>
            <w:r w:rsidRPr="00796609" w:rsidR="005870F6">
              <w:rPr>
                <w:b w:val="0"/>
                <w:bCs/>
                <w:color w:val="auto"/>
                <w:sz w:val="18"/>
                <w:szCs w:val="16"/>
              </w:rPr>
              <w:t>.</w:t>
            </w:r>
          </w:p>
          <w:p w:rsidRPr="005E63AA" w:rsidR="00496C0C" w:rsidP="005E63AA" w:rsidRDefault="00496C0C" w14:paraId="583FF202" w14:textId="77777777">
            <w:pPr>
              <w:pStyle w:val="BasistekstNibud"/>
              <w:rPr>
                <w:sz w:val="18"/>
                <w:szCs w:val="16"/>
              </w:rPr>
            </w:pPr>
          </w:p>
          <w:p w:rsidRPr="00F25CF0" w:rsidR="00E33FE4" w:rsidP="00F25CF0" w:rsidRDefault="00E05D53" w14:paraId="03A0DD49" w14:textId="77777777">
            <w:pPr>
              <w:pStyle w:val="InleidingNibud"/>
              <w:numPr>
                <w:ilvl w:val="0"/>
                <w:numId w:val="48"/>
              </w:numPr>
              <w:rPr>
                <w:b w:val="0"/>
                <w:bCs/>
                <w:i/>
                <w:iCs/>
                <w:color w:val="auto"/>
                <w:sz w:val="18"/>
                <w:szCs w:val="16"/>
              </w:rPr>
            </w:pPr>
            <w:r w:rsidRPr="00F25CF0">
              <w:rPr>
                <w:b w:val="0"/>
                <w:bCs/>
                <w:i/>
                <w:iCs/>
                <w:color w:val="auto"/>
                <w:sz w:val="18"/>
                <w:szCs w:val="16"/>
              </w:rPr>
              <w:t>Effectiviteit</w:t>
            </w:r>
          </w:p>
          <w:p w:rsidR="00E33FE4" w:rsidP="00F25CF0" w:rsidRDefault="005870F6" w14:paraId="29D97ED4" w14:textId="797E58AA">
            <w:pPr>
              <w:pStyle w:val="InleidingNibud"/>
              <w:rPr>
                <w:color w:val="auto"/>
                <w:sz w:val="18"/>
                <w:szCs w:val="16"/>
              </w:rPr>
            </w:pPr>
            <w:r w:rsidRPr="00E33FE4">
              <w:rPr>
                <w:b w:val="0"/>
                <w:color w:val="auto"/>
                <w:sz w:val="18"/>
                <w:szCs w:val="16"/>
              </w:rPr>
              <w:t>Het voorschotsysteem van het toeslagenstel lijkt o</w:t>
            </w:r>
            <w:r w:rsidRPr="00E33FE4" w:rsidR="00E33FE4">
              <w:rPr>
                <w:b w:val="0"/>
                <w:color w:val="auto"/>
                <w:sz w:val="18"/>
                <w:szCs w:val="16"/>
              </w:rPr>
              <w:t>n</w:t>
            </w:r>
            <w:r w:rsidRPr="00E33FE4">
              <w:rPr>
                <w:b w:val="0"/>
                <w:color w:val="auto"/>
                <w:sz w:val="18"/>
                <w:szCs w:val="16"/>
              </w:rPr>
              <w:t>losmak</w:t>
            </w:r>
            <w:r w:rsidR="009120F1">
              <w:rPr>
                <w:b w:val="0"/>
                <w:color w:val="auto"/>
                <w:sz w:val="18"/>
                <w:szCs w:val="16"/>
              </w:rPr>
              <w:t>elijk</w:t>
            </w:r>
            <w:r w:rsidRPr="00E33FE4">
              <w:rPr>
                <w:b w:val="0"/>
                <w:color w:val="auto"/>
                <w:sz w:val="18"/>
                <w:szCs w:val="16"/>
              </w:rPr>
              <w:t xml:space="preserve"> samen te gaan met terugvorderingen</w:t>
            </w:r>
            <w:r w:rsidRPr="00E33FE4" w:rsidR="00575DDB">
              <w:rPr>
                <w:b w:val="0"/>
                <w:color w:val="auto"/>
                <w:sz w:val="18"/>
                <w:szCs w:val="16"/>
              </w:rPr>
              <w:t xml:space="preserve"> </w:t>
            </w:r>
            <w:r w:rsidRPr="00E33FE4">
              <w:rPr>
                <w:b w:val="0"/>
                <w:color w:val="auto"/>
                <w:sz w:val="18"/>
                <w:szCs w:val="16"/>
              </w:rPr>
              <w:t xml:space="preserve">en niet-gebruik. </w:t>
            </w:r>
            <w:r w:rsidRPr="00E33FE4" w:rsidR="00787861">
              <w:rPr>
                <w:b w:val="0"/>
                <w:color w:val="auto"/>
                <w:sz w:val="18"/>
                <w:szCs w:val="16"/>
              </w:rPr>
              <w:t>Uit h</w:t>
            </w:r>
            <w:r w:rsidRPr="00E33FE4">
              <w:rPr>
                <w:b w:val="0"/>
                <w:color w:val="auto"/>
                <w:sz w:val="18"/>
                <w:szCs w:val="16"/>
              </w:rPr>
              <w:t xml:space="preserve">et Interdepartementaal Beleidsonderzoek (IBO) </w:t>
            </w:r>
            <w:r w:rsidRPr="00E33FE4" w:rsidR="00787861">
              <w:rPr>
                <w:b w:val="0"/>
                <w:color w:val="auto"/>
                <w:sz w:val="18"/>
                <w:szCs w:val="16"/>
              </w:rPr>
              <w:t xml:space="preserve">naar het </w:t>
            </w:r>
            <w:r w:rsidR="00464EF0">
              <w:rPr>
                <w:b w:val="0"/>
                <w:color w:val="auto"/>
                <w:sz w:val="18"/>
                <w:szCs w:val="16"/>
              </w:rPr>
              <w:t>toeslagenstelsel</w:t>
            </w:r>
            <w:r w:rsidRPr="00E33FE4" w:rsidR="00787861">
              <w:rPr>
                <w:b w:val="0"/>
                <w:color w:val="auto"/>
                <w:sz w:val="18"/>
                <w:szCs w:val="16"/>
              </w:rPr>
              <w:t xml:space="preserve"> blijkt dat bijna de helft van de voorlopige toekenningen bij de definitieve toekenning wordt bijgesteld.</w:t>
            </w:r>
            <w:r w:rsidRPr="00E33FE4" w:rsidR="005E63AA">
              <w:rPr>
                <w:b w:val="0"/>
                <w:color w:val="auto"/>
                <w:sz w:val="18"/>
                <w:szCs w:val="16"/>
              </w:rPr>
              <w:t xml:space="preserve"> Resulterend in </w:t>
            </w:r>
            <w:r w:rsidRPr="00E33FE4" w:rsidR="00787861">
              <w:rPr>
                <w:b w:val="0"/>
                <w:color w:val="auto"/>
                <w:sz w:val="18"/>
                <w:szCs w:val="16"/>
              </w:rPr>
              <w:t xml:space="preserve">2,3 miljoen terugvorderingsbeschikkingen, waarvan 28 procent een vordering van meer dan 500 euro </w:t>
            </w:r>
            <w:r w:rsidR="009D430D">
              <w:rPr>
                <w:b w:val="0"/>
                <w:color w:val="auto"/>
                <w:sz w:val="18"/>
                <w:szCs w:val="16"/>
              </w:rPr>
              <w:t>betreft.</w:t>
            </w:r>
            <w:r w:rsidRPr="00E33FE4" w:rsidR="00B2299D">
              <w:rPr>
                <w:b w:val="0"/>
                <w:color w:val="auto"/>
                <w:sz w:val="18"/>
                <w:szCs w:val="16"/>
              </w:rPr>
              <w:t xml:space="preserve"> </w:t>
            </w:r>
            <w:r w:rsidRPr="00E33FE4" w:rsidR="00787861">
              <w:rPr>
                <w:b w:val="0"/>
                <w:color w:val="auto"/>
                <w:sz w:val="18"/>
                <w:szCs w:val="16"/>
              </w:rPr>
              <w:t xml:space="preserve">Daarnaast blijkt uit het onderzoek dat 30 procent van de vorderingen stapelingen zijn van meerdere vorderingen bij één aanvrager. </w:t>
            </w:r>
            <w:r w:rsidRPr="00E33FE4" w:rsidR="005E63AA">
              <w:rPr>
                <w:b w:val="0"/>
                <w:color w:val="auto"/>
                <w:sz w:val="18"/>
                <w:szCs w:val="16"/>
              </w:rPr>
              <w:t xml:space="preserve">Het gevaar op terugvordering gecombineerd met de complexiteit van het </w:t>
            </w:r>
            <w:r w:rsidR="00464EF0">
              <w:rPr>
                <w:b w:val="0"/>
                <w:color w:val="auto"/>
                <w:sz w:val="18"/>
                <w:szCs w:val="16"/>
              </w:rPr>
              <w:t>toeslagenstelsel</w:t>
            </w:r>
            <w:r w:rsidRPr="00E33FE4" w:rsidR="005E63AA">
              <w:rPr>
                <w:b w:val="0"/>
                <w:color w:val="auto"/>
                <w:sz w:val="18"/>
                <w:szCs w:val="16"/>
              </w:rPr>
              <w:t xml:space="preserve"> zorgt ook voor niet-gebruik onder huishoudens die wel recht hebben op toeslagen. Met als mogelijk resultaat een </w:t>
            </w:r>
            <w:r w:rsidR="00F04BF8">
              <w:rPr>
                <w:b w:val="0"/>
                <w:color w:val="auto"/>
                <w:sz w:val="18"/>
                <w:szCs w:val="16"/>
              </w:rPr>
              <w:t xml:space="preserve">te laag </w:t>
            </w:r>
            <w:r w:rsidRPr="00E33FE4" w:rsidR="005E63AA">
              <w:rPr>
                <w:b w:val="0"/>
                <w:color w:val="auto"/>
                <w:sz w:val="18"/>
                <w:szCs w:val="16"/>
              </w:rPr>
              <w:t xml:space="preserve">inkomen </w:t>
            </w:r>
            <w:r w:rsidR="00F04BF8">
              <w:rPr>
                <w:b w:val="0"/>
                <w:color w:val="auto"/>
                <w:sz w:val="18"/>
                <w:szCs w:val="16"/>
              </w:rPr>
              <w:t xml:space="preserve">om alle noodzakelijke uitgaven </w:t>
            </w:r>
            <w:r w:rsidR="004D1ED8">
              <w:rPr>
                <w:b w:val="0"/>
                <w:color w:val="auto"/>
                <w:sz w:val="18"/>
                <w:szCs w:val="16"/>
              </w:rPr>
              <w:t xml:space="preserve">van </w:t>
            </w:r>
            <w:r w:rsidR="00F04BF8">
              <w:rPr>
                <w:b w:val="0"/>
                <w:color w:val="auto"/>
                <w:sz w:val="18"/>
                <w:szCs w:val="16"/>
              </w:rPr>
              <w:t>te kunnen betalen</w:t>
            </w:r>
            <w:r w:rsidRPr="00E33FE4" w:rsidR="005E63AA">
              <w:rPr>
                <w:b w:val="0"/>
                <w:color w:val="auto"/>
                <w:sz w:val="18"/>
                <w:szCs w:val="16"/>
              </w:rPr>
              <w:t xml:space="preserve">. Uit onderzoek van het Nibud blijkt dat ruim een kwart (27 procent) van de huishoudens niet </w:t>
            </w:r>
            <w:r w:rsidR="00F04BF8">
              <w:rPr>
                <w:b w:val="0"/>
                <w:color w:val="auto"/>
                <w:sz w:val="18"/>
                <w:szCs w:val="16"/>
              </w:rPr>
              <w:t xml:space="preserve">weet </w:t>
            </w:r>
            <w:r w:rsidRPr="00E33FE4" w:rsidR="005E63AA">
              <w:rPr>
                <w:b w:val="0"/>
                <w:color w:val="auto"/>
                <w:sz w:val="18"/>
                <w:szCs w:val="16"/>
              </w:rPr>
              <w:t>of ze recht hebben op tegemoetkomingen zoals toeslagen. Van de huishoudens met een laag inkomen weet één op de zes dit niet.</w:t>
            </w:r>
            <w:r w:rsidRPr="00467C45" w:rsidR="005E63AA">
              <w:rPr>
                <w:rStyle w:val="Voetnootmarkering"/>
                <w:b w:val="0"/>
                <w:color w:val="auto"/>
                <w:sz w:val="18"/>
                <w:szCs w:val="16"/>
              </w:rPr>
              <w:footnoteReference w:id="3"/>
            </w:r>
            <w:r w:rsidRPr="00E33FE4" w:rsidR="005E63AA">
              <w:rPr>
                <w:b w:val="0"/>
                <w:color w:val="auto"/>
                <w:sz w:val="18"/>
                <w:szCs w:val="16"/>
              </w:rPr>
              <w:t xml:space="preserve"> Volgens het IBO ligt het niet-gebruik van toeslagen rond de 10 procent. </w:t>
            </w:r>
          </w:p>
          <w:p w:rsidR="00E33FE4" w:rsidP="00E33FE4" w:rsidRDefault="00E33FE4" w14:paraId="07EC0AE4" w14:textId="77777777">
            <w:pPr>
              <w:pStyle w:val="InleidingNibud"/>
              <w:ind w:left="360"/>
              <w:rPr>
                <w:color w:val="auto"/>
                <w:sz w:val="18"/>
                <w:szCs w:val="16"/>
              </w:rPr>
            </w:pPr>
          </w:p>
          <w:p w:rsidRPr="00773E80" w:rsidR="00685B5F" w:rsidP="00F25CF0" w:rsidRDefault="00096AE9" w14:paraId="4CAFB5BB" w14:textId="00A8E391">
            <w:pPr>
              <w:pStyle w:val="InleidingNibud"/>
              <w:rPr>
                <w:b w:val="0"/>
                <w:color w:val="auto"/>
                <w:sz w:val="18"/>
                <w:szCs w:val="16"/>
              </w:rPr>
            </w:pPr>
            <w:r>
              <w:rPr>
                <w:b w:val="0"/>
                <w:color w:val="auto"/>
                <w:sz w:val="18"/>
                <w:szCs w:val="16"/>
              </w:rPr>
              <w:t xml:space="preserve">Hoewel vaak aan het </w:t>
            </w:r>
            <w:r w:rsidR="00464EF0">
              <w:rPr>
                <w:b w:val="0"/>
                <w:color w:val="auto"/>
                <w:sz w:val="18"/>
                <w:szCs w:val="16"/>
              </w:rPr>
              <w:t>toeslagenstelsel</w:t>
            </w:r>
            <w:r>
              <w:rPr>
                <w:b w:val="0"/>
                <w:color w:val="auto"/>
                <w:sz w:val="18"/>
                <w:szCs w:val="16"/>
              </w:rPr>
              <w:t xml:space="preserve"> wordt gerefereerd als een precisie-instrument, </w:t>
            </w:r>
            <w:r w:rsidRPr="00773E80" w:rsidR="00773E80">
              <w:rPr>
                <w:b w:val="0"/>
                <w:color w:val="auto"/>
                <w:sz w:val="18"/>
                <w:szCs w:val="16"/>
              </w:rPr>
              <w:t>varieert</w:t>
            </w:r>
            <w:r w:rsidRPr="00773E80" w:rsidR="00423148">
              <w:rPr>
                <w:b w:val="0"/>
                <w:color w:val="auto"/>
                <w:sz w:val="18"/>
                <w:szCs w:val="16"/>
              </w:rPr>
              <w:t xml:space="preserve"> de gerichtheid van de verschillende toeslagen sterk. Waar sommige toeslagen</w:t>
            </w:r>
            <w:r w:rsidRPr="00773E80" w:rsidR="00773E80">
              <w:rPr>
                <w:b w:val="0"/>
                <w:color w:val="auto"/>
                <w:sz w:val="18"/>
                <w:szCs w:val="16"/>
              </w:rPr>
              <w:t xml:space="preserve"> </w:t>
            </w:r>
            <w:r w:rsidR="00AE772E">
              <w:rPr>
                <w:b w:val="0"/>
                <w:color w:val="auto"/>
                <w:sz w:val="18"/>
                <w:szCs w:val="16"/>
              </w:rPr>
              <w:t>toegespitst</w:t>
            </w:r>
            <w:r w:rsidRPr="00773E80" w:rsidR="00773E80">
              <w:rPr>
                <w:b w:val="0"/>
                <w:color w:val="auto"/>
                <w:sz w:val="18"/>
                <w:szCs w:val="16"/>
              </w:rPr>
              <w:t xml:space="preserve"> zijn op specifieke situaties en daardoor een wirwar aan kleine uitzonderingen en specifieke regels kennen, zijn andere toeslagen juist zo generiek en ongericht dat zij hun doel</w:t>
            </w:r>
            <w:r w:rsidR="00F04BF8">
              <w:rPr>
                <w:b w:val="0"/>
                <w:color w:val="auto"/>
                <w:sz w:val="18"/>
                <w:szCs w:val="16"/>
              </w:rPr>
              <w:t xml:space="preserve"> </w:t>
            </w:r>
            <w:r w:rsidRPr="00773E80" w:rsidR="00F04BF8">
              <w:rPr>
                <w:b w:val="0"/>
                <w:color w:val="auto"/>
                <w:sz w:val="18"/>
                <w:szCs w:val="16"/>
              </w:rPr>
              <w:t>voorbij schieten</w:t>
            </w:r>
            <w:r w:rsidR="00AE772E">
              <w:rPr>
                <w:b w:val="0"/>
                <w:color w:val="auto"/>
                <w:sz w:val="18"/>
                <w:szCs w:val="16"/>
              </w:rPr>
              <w:t xml:space="preserve">. Bestaande uit </w:t>
            </w:r>
            <w:r w:rsidRPr="00773E80" w:rsidR="00773E80">
              <w:rPr>
                <w:b w:val="0"/>
                <w:color w:val="auto"/>
                <w:sz w:val="18"/>
                <w:szCs w:val="16"/>
              </w:rPr>
              <w:t xml:space="preserve">inkomensondersteuning bieden voor specifieke omstandigheden. </w:t>
            </w:r>
            <w:r w:rsidR="00773E80">
              <w:rPr>
                <w:b w:val="0"/>
                <w:color w:val="auto"/>
                <w:sz w:val="18"/>
                <w:szCs w:val="16"/>
              </w:rPr>
              <w:t>Voorbeelden hiervan zijn de zorg- en kinderopvangtoeslag. Deze tegemoetkomingen in de kosten zouden ook op een andere manier kunnen worden opgelost, door</w:t>
            </w:r>
            <w:r w:rsidR="00505843">
              <w:rPr>
                <w:b w:val="0"/>
                <w:color w:val="auto"/>
                <w:sz w:val="18"/>
                <w:szCs w:val="16"/>
              </w:rPr>
              <w:t xml:space="preserve"> </w:t>
            </w:r>
            <w:r w:rsidR="00773E80">
              <w:rPr>
                <w:b w:val="0"/>
                <w:color w:val="auto"/>
                <w:sz w:val="18"/>
                <w:szCs w:val="16"/>
              </w:rPr>
              <w:t xml:space="preserve">een lagere premie of door de kinderopvang </w:t>
            </w:r>
            <w:r w:rsidR="009D430D">
              <w:rPr>
                <w:b w:val="0"/>
                <w:color w:val="auto"/>
                <w:sz w:val="18"/>
                <w:szCs w:val="16"/>
              </w:rPr>
              <w:t xml:space="preserve">direct te subsidiëren en zo </w:t>
            </w:r>
            <w:r w:rsidR="00773E80">
              <w:rPr>
                <w:b w:val="0"/>
                <w:color w:val="auto"/>
                <w:sz w:val="18"/>
                <w:szCs w:val="16"/>
              </w:rPr>
              <w:t xml:space="preserve">(gedeeltelijk) gratis te maken. </w:t>
            </w:r>
          </w:p>
          <w:p w:rsidR="00B2299D" w:rsidP="00467C45" w:rsidRDefault="00B2299D" w14:paraId="0107F715" w14:textId="36104F18">
            <w:pPr>
              <w:pStyle w:val="InleidingNibud"/>
              <w:rPr>
                <w:b w:val="0"/>
                <w:bCs/>
                <w:color w:val="auto"/>
                <w:sz w:val="18"/>
                <w:szCs w:val="16"/>
              </w:rPr>
            </w:pPr>
          </w:p>
          <w:p w:rsidR="00115C5C" w:rsidP="00467C45" w:rsidRDefault="00115C5C" w14:paraId="2AB72629" w14:textId="77777777">
            <w:pPr>
              <w:pStyle w:val="InleidingNibud"/>
              <w:rPr>
                <w:b w:val="0"/>
                <w:bCs/>
                <w:color w:val="auto"/>
                <w:sz w:val="18"/>
                <w:szCs w:val="16"/>
              </w:rPr>
            </w:pPr>
          </w:p>
          <w:p w:rsidRPr="00F25CF0" w:rsidR="00E33FE4" w:rsidP="00575DDB" w:rsidRDefault="00B2299D" w14:paraId="4E30336C" w14:textId="77777777">
            <w:pPr>
              <w:pStyle w:val="InleidingNibud"/>
              <w:numPr>
                <w:ilvl w:val="0"/>
                <w:numId w:val="47"/>
              </w:numPr>
              <w:rPr>
                <w:b w:val="0"/>
                <w:bCs/>
                <w:i/>
                <w:iCs/>
                <w:color w:val="auto"/>
                <w:sz w:val="18"/>
                <w:szCs w:val="16"/>
              </w:rPr>
            </w:pPr>
            <w:r w:rsidRPr="00F25CF0">
              <w:rPr>
                <w:b w:val="0"/>
                <w:bCs/>
                <w:i/>
                <w:iCs/>
                <w:color w:val="auto"/>
                <w:sz w:val="18"/>
                <w:szCs w:val="16"/>
              </w:rPr>
              <w:t>Hanteerbaarheid</w:t>
            </w:r>
          </w:p>
          <w:p w:rsidR="005E63AA" w:rsidP="00F25CF0" w:rsidRDefault="00B2299D" w14:paraId="03FD31FB" w14:textId="2AE5781D">
            <w:pPr>
              <w:pStyle w:val="InleidingNibud"/>
              <w:rPr>
                <w:b w:val="0"/>
                <w:bCs/>
                <w:color w:val="auto"/>
                <w:sz w:val="18"/>
                <w:szCs w:val="16"/>
              </w:rPr>
            </w:pPr>
            <w:r w:rsidRPr="00E33FE4">
              <w:rPr>
                <w:b w:val="0"/>
                <w:bCs/>
                <w:color w:val="auto"/>
                <w:sz w:val="18"/>
                <w:szCs w:val="16"/>
              </w:rPr>
              <w:t xml:space="preserve">Voor zowel de burger als voor de Belastingdienst is het huidige toeslagenstelsel te complex geworden. Elke toeslag heeft haar eigen regels en voorwaarden </w:t>
            </w:r>
            <w:r w:rsidRPr="00E33FE4" w:rsidR="00DD754D">
              <w:rPr>
                <w:b w:val="0"/>
                <w:bCs/>
                <w:color w:val="auto"/>
                <w:sz w:val="18"/>
                <w:szCs w:val="16"/>
              </w:rPr>
              <w:t>welke</w:t>
            </w:r>
            <w:r w:rsidRPr="00E33FE4">
              <w:rPr>
                <w:b w:val="0"/>
                <w:bCs/>
                <w:color w:val="auto"/>
                <w:sz w:val="18"/>
                <w:szCs w:val="16"/>
              </w:rPr>
              <w:t xml:space="preserve"> ook nog eens jaarlijks worden aangepast.</w:t>
            </w:r>
            <w:r w:rsidR="00A80C3E">
              <w:rPr>
                <w:b w:val="0"/>
                <w:bCs/>
                <w:color w:val="auto"/>
                <w:sz w:val="18"/>
                <w:szCs w:val="16"/>
              </w:rPr>
              <w:t xml:space="preserve"> De</w:t>
            </w:r>
            <w:r w:rsidR="00FF6C00">
              <w:rPr>
                <w:b w:val="0"/>
                <w:bCs/>
                <w:color w:val="auto"/>
                <w:sz w:val="18"/>
                <w:szCs w:val="16"/>
              </w:rPr>
              <w:t xml:space="preserve"> omvang en</w:t>
            </w:r>
            <w:r w:rsidR="00A80C3E">
              <w:rPr>
                <w:b w:val="0"/>
                <w:bCs/>
                <w:color w:val="auto"/>
                <w:sz w:val="18"/>
                <w:szCs w:val="16"/>
              </w:rPr>
              <w:t xml:space="preserve"> complexiteit van het toeslagenstelsel </w:t>
            </w:r>
            <w:r w:rsidR="00FF6C00">
              <w:rPr>
                <w:b w:val="0"/>
                <w:bCs/>
                <w:color w:val="auto"/>
                <w:sz w:val="18"/>
                <w:szCs w:val="16"/>
              </w:rPr>
              <w:t xml:space="preserve">zijn niet enkel problematisch voor burgers, maar ook de Belastingdienst komt voor uitdagingen te staan die voortvloeien uit het huidige systeem. De fraudegevoeligheid is door </w:t>
            </w:r>
            <w:r w:rsidR="00AC6753">
              <w:rPr>
                <w:b w:val="0"/>
                <w:bCs/>
                <w:color w:val="auto"/>
                <w:sz w:val="18"/>
                <w:szCs w:val="16"/>
              </w:rPr>
              <w:t>het</w:t>
            </w:r>
            <w:r w:rsidR="00FF6C00">
              <w:rPr>
                <w:b w:val="0"/>
                <w:bCs/>
                <w:color w:val="auto"/>
                <w:sz w:val="18"/>
                <w:szCs w:val="16"/>
              </w:rPr>
              <w:t xml:space="preserve"> groeiende aantal huishoudens dat aanspraak maakt op de verschillende toeslagen flink toegenomen. Op dit fraudegevaar acteert de overheid sinds 2012, toen er een aantal fraudegevallen aan het licht kwamen, nadrukkelijk. Als gevolg van antifraudemaatregelen word</w:t>
            </w:r>
            <w:r w:rsidR="00DF73E3">
              <w:rPr>
                <w:b w:val="0"/>
                <w:bCs/>
                <w:color w:val="auto"/>
                <w:sz w:val="18"/>
                <w:szCs w:val="16"/>
              </w:rPr>
              <w:t>en er jaarlijks 100.000 toekenningen handmatig door de Belastingdienst beoordeeld. De opbrengsten hiervan, zo’n 30 miljoen</w:t>
            </w:r>
            <w:r w:rsidR="00AC6753">
              <w:rPr>
                <w:b w:val="0"/>
                <w:bCs/>
                <w:color w:val="auto"/>
                <w:sz w:val="18"/>
                <w:szCs w:val="16"/>
              </w:rPr>
              <w:t xml:space="preserve"> euro</w:t>
            </w:r>
            <w:r w:rsidR="00DF73E3">
              <w:rPr>
                <w:b w:val="0"/>
                <w:bCs/>
                <w:color w:val="auto"/>
                <w:sz w:val="18"/>
                <w:szCs w:val="16"/>
              </w:rPr>
              <w:t xml:space="preserve">, beslaat slechts 0,25 procent van het totaalbedrag aan uitgekeerde toeslagen, zo berekende het IBO. Hiermee lijkt het aandeel aanvragers dat doelbewust fraudeert klein. Toch worden fouten, onoplettendheid en een gebrek aan doen- en denkvermogen hard gestraft. Het is voor de Belastingdienst door de complexiteit van het systeem nagenoeg onmogelijk </w:t>
            </w:r>
            <w:r w:rsidR="00AC6753">
              <w:rPr>
                <w:b w:val="0"/>
                <w:bCs/>
                <w:color w:val="auto"/>
                <w:sz w:val="18"/>
                <w:szCs w:val="16"/>
              </w:rPr>
              <w:t xml:space="preserve">vast te stellen </w:t>
            </w:r>
            <w:r w:rsidR="00DF73E3">
              <w:rPr>
                <w:b w:val="0"/>
                <w:bCs/>
                <w:color w:val="auto"/>
                <w:sz w:val="18"/>
                <w:szCs w:val="16"/>
              </w:rPr>
              <w:t>of</w:t>
            </w:r>
            <w:r w:rsidR="00AC6753">
              <w:rPr>
                <w:b w:val="0"/>
                <w:bCs/>
                <w:color w:val="auto"/>
                <w:sz w:val="18"/>
                <w:szCs w:val="16"/>
              </w:rPr>
              <w:t>,</w:t>
            </w:r>
            <w:r w:rsidR="00DF73E3">
              <w:rPr>
                <w:b w:val="0"/>
                <w:bCs/>
                <w:color w:val="auto"/>
                <w:sz w:val="18"/>
                <w:szCs w:val="16"/>
              </w:rPr>
              <w:t xml:space="preserve"> een verkeerde aanvraag of het niet doorgeven van wijzigingen</w:t>
            </w:r>
            <w:r w:rsidR="00AC6753">
              <w:rPr>
                <w:b w:val="0"/>
                <w:bCs/>
                <w:color w:val="auto"/>
                <w:sz w:val="18"/>
                <w:szCs w:val="16"/>
              </w:rPr>
              <w:t>,</w:t>
            </w:r>
            <w:r w:rsidR="00DF73E3">
              <w:rPr>
                <w:b w:val="0"/>
                <w:bCs/>
                <w:color w:val="auto"/>
                <w:sz w:val="18"/>
                <w:szCs w:val="16"/>
              </w:rPr>
              <w:t xml:space="preserve"> berust op opzet of ongeluk.</w:t>
            </w:r>
          </w:p>
          <w:p w:rsidR="00115C5C" w:rsidP="00115C5C" w:rsidRDefault="00115C5C" w14:paraId="4B759724" w14:textId="77777777">
            <w:pPr>
              <w:pStyle w:val="InleidingNibud"/>
              <w:rPr>
                <w:bCs/>
                <w:color w:val="auto"/>
                <w:sz w:val="18"/>
                <w:szCs w:val="16"/>
              </w:rPr>
            </w:pPr>
          </w:p>
          <w:p w:rsidRPr="00F25CF0" w:rsidR="00423148" w:rsidP="00423148" w:rsidRDefault="00423148" w14:paraId="688F4C3E" w14:textId="69B00C73">
            <w:pPr>
              <w:pStyle w:val="BasistekstNibud"/>
              <w:numPr>
                <w:ilvl w:val="0"/>
                <w:numId w:val="47"/>
              </w:numPr>
              <w:rPr>
                <w:bCs/>
                <w:i/>
                <w:iCs/>
                <w:color w:val="auto"/>
                <w:sz w:val="18"/>
                <w:szCs w:val="16"/>
              </w:rPr>
            </w:pPr>
            <w:r w:rsidRPr="00F25CF0">
              <w:rPr>
                <w:bCs/>
                <w:i/>
                <w:iCs/>
                <w:color w:val="auto"/>
                <w:sz w:val="18"/>
                <w:szCs w:val="16"/>
              </w:rPr>
              <w:t>Robuustheid</w:t>
            </w:r>
          </w:p>
          <w:p w:rsidR="001B5C59" w:rsidP="00A74F82" w:rsidRDefault="001B5C59" w14:paraId="02FDF03F" w14:textId="18B9B811">
            <w:pPr>
              <w:pStyle w:val="InleidingNibud"/>
              <w:rPr>
                <w:b w:val="0"/>
                <w:bCs/>
                <w:color w:val="auto"/>
                <w:sz w:val="18"/>
                <w:szCs w:val="16"/>
              </w:rPr>
            </w:pPr>
            <w:r w:rsidRPr="00115C5C">
              <w:rPr>
                <w:b w:val="0"/>
                <w:bCs/>
                <w:color w:val="auto"/>
                <w:sz w:val="18"/>
                <w:szCs w:val="16"/>
              </w:rPr>
              <w:t>De jaarlijks veranderende voorwaarden</w:t>
            </w:r>
            <w:r w:rsidR="00AC6753">
              <w:rPr>
                <w:b w:val="0"/>
                <w:bCs/>
                <w:color w:val="auto"/>
                <w:sz w:val="18"/>
                <w:szCs w:val="16"/>
              </w:rPr>
              <w:t xml:space="preserve"> en </w:t>
            </w:r>
            <w:r w:rsidRPr="00115C5C">
              <w:rPr>
                <w:b w:val="0"/>
                <w:bCs/>
                <w:color w:val="auto"/>
                <w:sz w:val="18"/>
                <w:szCs w:val="16"/>
              </w:rPr>
              <w:t>toevoegingen van regels en uitzonderingen doen afbreuk aan de robuustheid van het huidige toeslagens</w:t>
            </w:r>
            <w:r w:rsidR="00AC6753">
              <w:rPr>
                <w:b w:val="0"/>
                <w:bCs/>
                <w:color w:val="auto"/>
                <w:sz w:val="18"/>
                <w:szCs w:val="16"/>
              </w:rPr>
              <w:t>telsel</w:t>
            </w:r>
            <w:r w:rsidRPr="00115C5C">
              <w:rPr>
                <w:b w:val="0"/>
                <w:bCs/>
                <w:color w:val="auto"/>
                <w:sz w:val="18"/>
                <w:szCs w:val="16"/>
              </w:rPr>
              <w:t xml:space="preserve">. Mensen kunnen er niet van uitgaan dat zij volgend jaar een vergelijkbare toeslag ontvangen. </w:t>
            </w:r>
            <w:r w:rsidRPr="00115C5C" w:rsidR="00115C5C">
              <w:rPr>
                <w:b w:val="0"/>
                <w:bCs/>
                <w:color w:val="auto"/>
                <w:sz w:val="18"/>
                <w:szCs w:val="16"/>
              </w:rPr>
              <w:t xml:space="preserve">Uit het onderzoek </w:t>
            </w:r>
            <w:r w:rsidR="00F04BF8">
              <w:rPr>
                <w:b w:val="0"/>
                <w:bCs/>
                <w:color w:val="auto"/>
                <w:sz w:val="18"/>
                <w:szCs w:val="16"/>
              </w:rPr>
              <w:t xml:space="preserve">van </w:t>
            </w:r>
            <w:r w:rsidRPr="00E33FE4" w:rsidR="00115C5C">
              <w:rPr>
                <w:b w:val="0"/>
                <w:bCs/>
                <w:color w:val="auto"/>
                <w:sz w:val="18"/>
                <w:szCs w:val="16"/>
              </w:rPr>
              <w:t xml:space="preserve">de WRR blijkt dat zelfs kleine veranderingen in wet- en regelgeving veel vragen van </w:t>
            </w:r>
            <w:r w:rsidR="00F04BF8">
              <w:rPr>
                <w:b w:val="0"/>
                <w:bCs/>
                <w:color w:val="auto"/>
                <w:sz w:val="18"/>
                <w:szCs w:val="16"/>
              </w:rPr>
              <w:t xml:space="preserve">het </w:t>
            </w:r>
            <w:proofErr w:type="spellStart"/>
            <w:r w:rsidR="00F04BF8">
              <w:rPr>
                <w:b w:val="0"/>
                <w:bCs/>
                <w:color w:val="auto"/>
                <w:sz w:val="18"/>
                <w:szCs w:val="16"/>
              </w:rPr>
              <w:t>doenvermogen</w:t>
            </w:r>
            <w:proofErr w:type="spellEnd"/>
            <w:r w:rsidR="00F04BF8">
              <w:rPr>
                <w:b w:val="0"/>
                <w:bCs/>
                <w:color w:val="auto"/>
                <w:sz w:val="18"/>
                <w:szCs w:val="16"/>
              </w:rPr>
              <w:t xml:space="preserve"> </w:t>
            </w:r>
            <w:r w:rsidRPr="00E33FE4" w:rsidR="00F04BF8">
              <w:rPr>
                <w:b w:val="0"/>
                <w:bCs/>
                <w:color w:val="auto"/>
                <w:sz w:val="18"/>
                <w:szCs w:val="16"/>
              </w:rPr>
              <w:t xml:space="preserve">van </w:t>
            </w:r>
            <w:r w:rsidRPr="00E33FE4" w:rsidR="00115C5C">
              <w:rPr>
                <w:b w:val="0"/>
                <w:bCs/>
                <w:color w:val="auto"/>
                <w:sz w:val="18"/>
                <w:szCs w:val="16"/>
              </w:rPr>
              <w:t xml:space="preserve">mensen. </w:t>
            </w:r>
            <w:r w:rsidR="00115C5C">
              <w:rPr>
                <w:b w:val="0"/>
                <w:bCs/>
                <w:color w:val="auto"/>
                <w:sz w:val="18"/>
                <w:szCs w:val="16"/>
              </w:rPr>
              <w:t xml:space="preserve">Dit zorgt er namelijk voor dat mensen niet meer op basis van routine kunnen handelen. </w:t>
            </w:r>
            <w:r w:rsidRPr="00E33FE4" w:rsidR="00115C5C">
              <w:rPr>
                <w:b w:val="0"/>
                <w:bCs/>
                <w:color w:val="auto"/>
                <w:sz w:val="18"/>
                <w:szCs w:val="16"/>
              </w:rPr>
              <w:t xml:space="preserve">Het aanhoudende beroep op de alertheid en het </w:t>
            </w:r>
            <w:proofErr w:type="spellStart"/>
            <w:r w:rsidRPr="00E33FE4" w:rsidR="00115C5C">
              <w:rPr>
                <w:b w:val="0"/>
                <w:bCs/>
                <w:color w:val="auto"/>
                <w:sz w:val="18"/>
                <w:szCs w:val="16"/>
              </w:rPr>
              <w:t>doe</w:t>
            </w:r>
            <w:r w:rsidR="00A80C3E">
              <w:rPr>
                <w:b w:val="0"/>
                <w:bCs/>
                <w:color w:val="auto"/>
                <w:sz w:val="18"/>
                <w:szCs w:val="16"/>
              </w:rPr>
              <w:t>n</w:t>
            </w:r>
            <w:r w:rsidRPr="00E33FE4" w:rsidR="00115C5C">
              <w:rPr>
                <w:b w:val="0"/>
                <w:bCs/>
                <w:color w:val="auto"/>
                <w:sz w:val="18"/>
                <w:szCs w:val="16"/>
              </w:rPr>
              <w:t>vermogen</w:t>
            </w:r>
            <w:proofErr w:type="spellEnd"/>
            <w:r w:rsidRPr="00E33FE4" w:rsidR="00115C5C">
              <w:rPr>
                <w:b w:val="0"/>
                <w:bCs/>
                <w:color w:val="auto"/>
                <w:sz w:val="18"/>
                <w:szCs w:val="16"/>
              </w:rPr>
              <w:t xml:space="preserve"> van burgers resulteert in </w:t>
            </w:r>
            <w:r w:rsidR="00464EF0">
              <w:rPr>
                <w:b w:val="0"/>
                <w:bCs/>
                <w:color w:val="auto"/>
                <w:sz w:val="18"/>
                <w:szCs w:val="16"/>
              </w:rPr>
              <w:t xml:space="preserve">het </w:t>
            </w:r>
            <w:r w:rsidRPr="00E33FE4" w:rsidR="00115C5C">
              <w:rPr>
                <w:b w:val="0"/>
                <w:bCs/>
                <w:color w:val="auto"/>
                <w:sz w:val="18"/>
                <w:szCs w:val="16"/>
              </w:rPr>
              <w:t>risico op verkeerd</w:t>
            </w:r>
            <w:r w:rsidR="00464EF0">
              <w:rPr>
                <w:b w:val="0"/>
                <w:bCs/>
                <w:color w:val="auto"/>
                <w:sz w:val="18"/>
                <w:szCs w:val="16"/>
              </w:rPr>
              <w:t>e</w:t>
            </w:r>
            <w:r w:rsidRPr="00E33FE4" w:rsidR="00115C5C">
              <w:rPr>
                <w:b w:val="0"/>
                <w:bCs/>
                <w:color w:val="auto"/>
                <w:sz w:val="18"/>
                <w:szCs w:val="16"/>
              </w:rPr>
              <w:t xml:space="preserve"> aanvragen</w:t>
            </w:r>
            <w:r w:rsidR="00115C5C">
              <w:rPr>
                <w:b w:val="0"/>
                <w:bCs/>
                <w:color w:val="auto"/>
                <w:sz w:val="18"/>
                <w:szCs w:val="16"/>
              </w:rPr>
              <w:t xml:space="preserve"> van regelingen en toeslagen</w:t>
            </w:r>
            <w:r w:rsidRPr="00E33FE4" w:rsidR="00115C5C">
              <w:rPr>
                <w:b w:val="0"/>
                <w:bCs/>
                <w:color w:val="auto"/>
                <w:sz w:val="18"/>
                <w:szCs w:val="16"/>
              </w:rPr>
              <w:t>, niet-gebruik, onterechte uitkeringen en terugvorderingen.</w:t>
            </w:r>
            <w:r w:rsidR="00115C5C">
              <w:rPr>
                <w:rStyle w:val="Voetnootmarkering"/>
                <w:b w:val="0"/>
                <w:bCs/>
                <w:color w:val="auto"/>
                <w:sz w:val="18"/>
                <w:szCs w:val="16"/>
              </w:rPr>
              <w:footnoteReference w:id="4"/>
            </w:r>
          </w:p>
          <w:p w:rsidRPr="00A74F82" w:rsidR="00A74F82" w:rsidP="00A74F82" w:rsidRDefault="00A74F82" w14:paraId="27D72238" w14:textId="77777777">
            <w:pPr>
              <w:pStyle w:val="InleidingNibud"/>
              <w:rPr>
                <w:color w:val="auto"/>
                <w:sz w:val="18"/>
                <w:szCs w:val="16"/>
              </w:rPr>
            </w:pPr>
          </w:p>
          <w:p w:rsidRPr="005E63AA" w:rsidR="00E05D53" w:rsidP="005E63AA" w:rsidRDefault="00E05D53" w14:paraId="2215CFCD" w14:textId="207D4E4E">
            <w:pPr>
              <w:pStyle w:val="InleidingNibud"/>
              <w:rPr>
                <w:b w:val="0"/>
                <w:bCs/>
                <w:color w:val="auto"/>
                <w:sz w:val="18"/>
                <w:szCs w:val="16"/>
              </w:rPr>
            </w:pPr>
          </w:p>
          <w:p w:rsidRPr="00656AA1" w:rsidR="003F3B30" w:rsidP="005E63AA" w:rsidRDefault="003F3B30" w14:paraId="0231DAB6" w14:textId="54CC9E9E">
            <w:pPr>
              <w:pStyle w:val="InleidingNibud"/>
              <w:rPr>
                <w:color w:val="auto"/>
                <w:sz w:val="18"/>
                <w:szCs w:val="16"/>
              </w:rPr>
            </w:pPr>
            <w:r w:rsidRPr="00656AA1">
              <w:rPr>
                <w:color w:val="auto"/>
                <w:sz w:val="18"/>
                <w:szCs w:val="16"/>
              </w:rPr>
              <w:t>Wie komen er door het</w:t>
            </w:r>
            <w:r w:rsidRPr="00656AA1" w:rsidR="00B54EDE">
              <w:rPr>
                <w:color w:val="auto"/>
                <w:sz w:val="18"/>
                <w:szCs w:val="16"/>
              </w:rPr>
              <w:t xml:space="preserve"> huidige</w:t>
            </w:r>
            <w:r w:rsidRPr="00656AA1">
              <w:rPr>
                <w:color w:val="auto"/>
                <w:sz w:val="18"/>
                <w:szCs w:val="16"/>
              </w:rPr>
              <w:t xml:space="preserve"> toeslagenstelsel in de knel?</w:t>
            </w:r>
          </w:p>
          <w:p w:rsidRPr="005E63AA" w:rsidR="003F3B30" w:rsidP="005E63AA" w:rsidRDefault="00B54EDE" w14:paraId="0169D393" w14:textId="65613008">
            <w:pPr>
              <w:pStyle w:val="InleidingNibud"/>
              <w:rPr>
                <w:b w:val="0"/>
                <w:bCs/>
                <w:color w:val="auto"/>
                <w:sz w:val="18"/>
                <w:szCs w:val="16"/>
              </w:rPr>
            </w:pPr>
            <w:r>
              <w:rPr>
                <w:b w:val="0"/>
                <w:bCs/>
                <w:color w:val="auto"/>
                <w:sz w:val="18"/>
                <w:szCs w:val="16"/>
              </w:rPr>
              <w:t>G</w:t>
            </w:r>
            <w:r w:rsidRPr="005E63AA" w:rsidR="003F3B30">
              <w:rPr>
                <w:b w:val="0"/>
                <w:bCs/>
                <w:color w:val="auto"/>
                <w:sz w:val="18"/>
                <w:szCs w:val="16"/>
              </w:rPr>
              <w:t xml:space="preserve">rote groepen huishoudens krijgen enorme bedragen </w:t>
            </w:r>
            <w:r w:rsidR="00E062FF">
              <w:rPr>
                <w:b w:val="0"/>
                <w:bCs/>
                <w:color w:val="auto"/>
                <w:sz w:val="18"/>
                <w:szCs w:val="16"/>
              </w:rPr>
              <w:t xml:space="preserve">aan toeslagen </w:t>
            </w:r>
            <w:r w:rsidRPr="005E63AA" w:rsidR="003F3B30">
              <w:rPr>
                <w:b w:val="0"/>
                <w:bCs/>
                <w:color w:val="auto"/>
                <w:sz w:val="18"/>
                <w:szCs w:val="16"/>
              </w:rPr>
              <w:t xml:space="preserve">overgemaakt. Het voorlopige karakter van deze bedragen maakt deze huishoudens kwetsbaar. </w:t>
            </w:r>
            <w:r w:rsidR="00F25CF0">
              <w:rPr>
                <w:b w:val="0"/>
                <w:bCs/>
                <w:color w:val="auto"/>
                <w:sz w:val="18"/>
                <w:szCs w:val="16"/>
              </w:rPr>
              <w:t>Het Nibud ziet de volgende risicogroepen:</w:t>
            </w:r>
          </w:p>
          <w:p w:rsidRPr="005E63AA" w:rsidR="003F3B30" w:rsidP="005E63AA" w:rsidRDefault="003F3B30" w14:paraId="456307A6" w14:textId="77777777">
            <w:pPr>
              <w:pStyle w:val="InleidingNibud"/>
              <w:rPr>
                <w:b w:val="0"/>
                <w:bCs/>
                <w:color w:val="auto"/>
                <w:sz w:val="18"/>
                <w:szCs w:val="16"/>
              </w:rPr>
            </w:pPr>
          </w:p>
          <w:p w:rsidRPr="00E53347" w:rsidR="00B5387C" w:rsidP="00F25CF0" w:rsidRDefault="00E53347" w14:paraId="3C31A26D" w14:textId="48302A4E">
            <w:pPr>
              <w:pStyle w:val="InleidingNibud"/>
              <w:numPr>
                <w:ilvl w:val="0"/>
                <w:numId w:val="47"/>
              </w:numPr>
              <w:rPr>
                <w:b w:val="0"/>
                <w:bCs/>
                <w:i/>
                <w:iCs/>
                <w:color w:val="auto"/>
                <w:sz w:val="18"/>
                <w:szCs w:val="16"/>
              </w:rPr>
            </w:pPr>
            <w:r>
              <w:rPr>
                <w:b w:val="0"/>
                <w:bCs/>
                <w:i/>
                <w:iCs/>
                <w:color w:val="auto"/>
                <w:sz w:val="18"/>
                <w:szCs w:val="16"/>
              </w:rPr>
              <w:t>Mensen met wissel</w:t>
            </w:r>
            <w:r w:rsidR="002F0703">
              <w:rPr>
                <w:b w:val="0"/>
                <w:bCs/>
                <w:i/>
                <w:iCs/>
                <w:color w:val="auto"/>
                <w:sz w:val="18"/>
                <w:szCs w:val="16"/>
              </w:rPr>
              <w:t>ingen in het</w:t>
            </w:r>
            <w:r>
              <w:rPr>
                <w:b w:val="0"/>
                <w:bCs/>
                <w:i/>
                <w:iCs/>
                <w:color w:val="auto"/>
                <w:sz w:val="18"/>
                <w:szCs w:val="16"/>
              </w:rPr>
              <w:t xml:space="preserve"> inkomen</w:t>
            </w:r>
          </w:p>
          <w:p w:rsidR="00E53347" w:rsidP="005E63AA" w:rsidRDefault="00B5387C" w14:paraId="5166CB81" w14:textId="6AB32C84">
            <w:pPr>
              <w:pStyle w:val="InleidingNibud"/>
              <w:rPr>
                <w:b w:val="0"/>
                <w:bCs/>
                <w:color w:val="auto"/>
                <w:sz w:val="18"/>
                <w:szCs w:val="16"/>
              </w:rPr>
            </w:pPr>
            <w:r w:rsidRPr="005E63AA">
              <w:rPr>
                <w:b w:val="0"/>
                <w:bCs/>
                <w:color w:val="auto"/>
                <w:sz w:val="18"/>
                <w:szCs w:val="16"/>
              </w:rPr>
              <w:t xml:space="preserve">Mensen </w:t>
            </w:r>
            <w:r w:rsidR="00E53347">
              <w:rPr>
                <w:b w:val="0"/>
                <w:bCs/>
                <w:color w:val="auto"/>
                <w:sz w:val="18"/>
                <w:szCs w:val="16"/>
              </w:rPr>
              <w:t>die te maken hebben met een wisselend inkomen</w:t>
            </w:r>
            <w:r w:rsidR="00F96A38">
              <w:rPr>
                <w:b w:val="0"/>
                <w:bCs/>
                <w:color w:val="auto"/>
                <w:sz w:val="18"/>
                <w:szCs w:val="16"/>
              </w:rPr>
              <w:t xml:space="preserve"> of </w:t>
            </w:r>
            <w:r w:rsidRPr="005E63AA" w:rsidR="00F96A38">
              <w:rPr>
                <w:b w:val="0"/>
                <w:bCs/>
                <w:color w:val="auto"/>
                <w:sz w:val="18"/>
                <w:szCs w:val="16"/>
              </w:rPr>
              <w:t>die uitstromen vanuit een uitkering naar werk</w:t>
            </w:r>
            <w:r w:rsidRPr="005E63AA">
              <w:rPr>
                <w:b w:val="0"/>
                <w:bCs/>
                <w:color w:val="auto"/>
                <w:sz w:val="18"/>
                <w:szCs w:val="16"/>
              </w:rPr>
              <w:t>, moeten een inschatting maken</w:t>
            </w:r>
            <w:r w:rsidRPr="005E63AA" w:rsidR="00C13334">
              <w:rPr>
                <w:b w:val="0"/>
                <w:bCs/>
                <w:color w:val="auto"/>
                <w:sz w:val="18"/>
                <w:szCs w:val="16"/>
              </w:rPr>
              <w:t xml:space="preserve"> </w:t>
            </w:r>
            <w:r w:rsidRPr="005E63AA">
              <w:rPr>
                <w:b w:val="0"/>
                <w:bCs/>
                <w:color w:val="auto"/>
                <w:sz w:val="18"/>
                <w:szCs w:val="16"/>
              </w:rPr>
              <w:t>van hoeveel zij</w:t>
            </w:r>
            <w:r w:rsidR="00383286">
              <w:rPr>
                <w:b w:val="0"/>
                <w:bCs/>
                <w:color w:val="auto"/>
                <w:sz w:val="18"/>
                <w:szCs w:val="16"/>
              </w:rPr>
              <w:t xml:space="preserve"> in het lopend</w:t>
            </w:r>
            <w:r w:rsidRPr="005E63AA">
              <w:rPr>
                <w:b w:val="0"/>
                <w:bCs/>
                <w:color w:val="auto"/>
                <w:sz w:val="18"/>
                <w:szCs w:val="16"/>
              </w:rPr>
              <w:t xml:space="preserve"> gaan verdienen. </w:t>
            </w:r>
            <w:r w:rsidR="00F96A38">
              <w:rPr>
                <w:b w:val="0"/>
                <w:bCs/>
                <w:color w:val="auto"/>
                <w:sz w:val="18"/>
                <w:szCs w:val="16"/>
              </w:rPr>
              <w:t xml:space="preserve">Door de flexibilisering van de arbeidsmarkt krijgt een toenemend aantal mensen te maken met wisselingen in het inkomen. Het huidige </w:t>
            </w:r>
            <w:r w:rsidR="00464EF0">
              <w:rPr>
                <w:b w:val="0"/>
                <w:bCs/>
                <w:color w:val="auto"/>
                <w:sz w:val="18"/>
                <w:szCs w:val="16"/>
              </w:rPr>
              <w:t>toeslagenstelsel</w:t>
            </w:r>
            <w:r w:rsidR="00F96A38">
              <w:rPr>
                <w:b w:val="0"/>
                <w:bCs/>
                <w:color w:val="auto"/>
                <w:sz w:val="18"/>
                <w:szCs w:val="16"/>
              </w:rPr>
              <w:t xml:space="preserve"> is ingericht op een vast jaarinkomen. Wanneer mensen door een flexibele baan, onregelmatige diensten of verschillende opdrachtgevers gedurende het jaar te maken krijgen met schommelingen in het inkomen, lopen zij het risico ontvangen toeslagen te moeten terug betalen. </w:t>
            </w:r>
            <w:r w:rsidR="00383286">
              <w:rPr>
                <w:b w:val="0"/>
                <w:bCs/>
                <w:color w:val="auto"/>
                <w:sz w:val="18"/>
                <w:szCs w:val="16"/>
              </w:rPr>
              <w:t xml:space="preserve">Of dat ze in een acute situatie te weinig aanvragen. </w:t>
            </w:r>
            <w:r w:rsidR="00F96A38">
              <w:rPr>
                <w:b w:val="0"/>
                <w:bCs/>
                <w:color w:val="auto"/>
                <w:sz w:val="18"/>
                <w:szCs w:val="16"/>
              </w:rPr>
              <w:t xml:space="preserve">Hetzelfde geldt voor mensen </w:t>
            </w:r>
            <w:r w:rsidR="00F04BF8">
              <w:rPr>
                <w:b w:val="0"/>
                <w:bCs/>
                <w:color w:val="auto"/>
                <w:sz w:val="18"/>
                <w:szCs w:val="16"/>
              </w:rPr>
              <w:t xml:space="preserve">die </w:t>
            </w:r>
            <w:r w:rsidR="00F96A38">
              <w:rPr>
                <w:b w:val="0"/>
                <w:bCs/>
                <w:color w:val="auto"/>
                <w:sz w:val="18"/>
                <w:szCs w:val="16"/>
              </w:rPr>
              <w:t xml:space="preserve">van een uitkering uitstromen naar werk of andersom. </w:t>
            </w:r>
            <w:r w:rsidR="00F51029">
              <w:rPr>
                <w:b w:val="0"/>
                <w:bCs/>
                <w:color w:val="auto"/>
                <w:sz w:val="18"/>
                <w:szCs w:val="16"/>
              </w:rPr>
              <w:t xml:space="preserve">Uit onderzoek van het Nibud blijkt dat mensen met een wisselend inkomen </w:t>
            </w:r>
            <w:r w:rsidRPr="00F51029" w:rsidR="00F51029">
              <w:rPr>
                <w:b w:val="0"/>
                <w:bCs/>
                <w:color w:val="auto"/>
                <w:sz w:val="18"/>
                <w:szCs w:val="16"/>
              </w:rPr>
              <w:t>minder goed weten of ze in aanmerking komen voor toeslagen en andere tegemoetkomingen</w:t>
            </w:r>
            <w:r w:rsidR="00F51029">
              <w:rPr>
                <w:b w:val="0"/>
                <w:bCs/>
                <w:color w:val="auto"/>
                <w:sz w:val="18"/>
                <w:szCs w:val="16"/>
              </w:rPr>
              <w:t xml:space="preserve">. Dit betekent dat zij </w:t>
            </w:r>
            <w:r w:rsidRPr="00F51029" w:rsidR="00F51029">
              <w:rPr>
                <w:b w:val="0"/>
                <w:bCs/>
                <w:color w:val="auto"/>
                <w:sz w:val="18"/>
                <w:szCs w:val="16"/>
              </w:rPr>
              <w:t>minder vaak</w:t>
            </w:r>
            <w:r w:rsidR="00F51029">
              <w:rPr>
                <w:b w:val="0"/>
                <w:bCs/>
                <w:color w:val="auto"/>
                <w:sz w:val="18"/>
                <w:szCs w:val="16"/>
              </w:rPr>
              <w:t xml:space="preserve"> toeslagen aanvragen, terwijl zij hier wel recht op hebben</w:t>
            </w:r>
            <w:r w:rsidRPr="00F51029" w:rsidR="00F51029">
              <w:rPr>
                <w:b w:val="0"/>
                <w:bCs/>
                <w:color w:val="auto"/>
                <w:sz w:val="18"/>
                <w:szCs w:val="16"/>
              </w:rPr>
              <w:t>. Dit i</w:t>
            </w:r>
            <w:r w:rsidR="00E062FF">
              <w:rPr>
                <w:b w:val="0"/>
                <w:bCs/>
                <w:color w:val="auto"/>
                <w:sz w:val="18"/>
                <w:szCs w:val="16"/>
              </w:rPr>
              <w:t xml:space="preserve">s onder andere te zien </w:t>
            </w:r>
            <w:r w:rsidRPr="00F51029" w:rsidR="00F51029">
              <w:rPr>
                <w:b w:val="0"/>
                <w:bCs/>
                <w:color w:val="auto"/>
                <w:sz w:val="18"/>
                <w:szCs w:val="16"/>
              </w:rPr>
              <w:t>bij werkenden met een midden- of hoog inkomen: 41 procent van hen met een wisselend inkomen weet niet of ze recht hebben (30 procent) of heeft het nog niet aangevraagd (11 procent), tegen 27 procent van hen met een vast inkomen</w:t>
            </w:r>
            <w:r w:rsidR="00F51029">
              <w:rPr>
                <w:b w:val="0"/>
                <w:bCs/>
                <w:color w:val="auto"/>
                <w:sz w:val="18"/>
                <w:szCs w:val="16"/>
              </w:rPr>
              <w:t>.</w:t>
            </w:r>
            <w:r w:rsidR="00D3481B">
              <w:rPr>
                <w:rStyle w:val="Voetnootmarkering"/>
                <w:b w:val="0"/>
                <w:bCs/>
                <w:color w:val="auto"/>
                <w:sz w:val="18"/>
                <w:szCs w:val="16"/>
              </w:rPr>
              <w:footnoteReference w:id="5"/>
            </w:r>
            <w:r w:rsidR="00F51029">
              <w:rPr>
                <w:b w:val="0"/>
                <w:bCs/>
                <w:color w:val="auto"/>
                <w:sz w:val="18"/>
                <w:szCs w:val="16"/>
              </w:rPr>
              <w:t xml:space="preserve"> </w:t>
            </w:r>
            <w:r w:rsidR="00F96A38">
              <w:rPr>
                <w:b w:val="0"/>
                <w:bCs/>
                <w:color w:val="auto"/>
                <w:sz w:val="18"/>
                <w:szCs w:val="16"/>
              </w:rPr>
              <w:t xml:space="preserve">Het toch al precaire inkomen wordt nog onzekerder gemaakt door het huidige </w:t>
            </w:r>
            <w:r w:rsidR="00464EF0">
              <w:rPr>
                <w:b w:val="0"/>
                <w:bCs/>
                <w:color w:val="auto"/>
                <w:sz w:val="18"/>
                <w:szCs w:val="16"/>
              </w:rPr>
              <w:t>toeslagenstelsel</w:t>
            </w:r>
            <w:r w:rsidR="00F96A38">
              <w:rPr>
                <w:b w:val="0"/>
                <w:bCs/>
                <w:color w:val="auto"/>
                <w:sz w:val="18"/>
                <w:szCs w:val="16"/>
              </w:rPr>
              <w:t xml:space="preserve">. </w:t>
            </w:r>
          </w:p>
          <w:p w:rsidR="00E062FF" w:rsidP="005E63AA" w:rsidRDefault="00E062FF" w14:paraId="76BFB864" w14:textId="77777777">
            <w:pPr>
              <w:pStyle w:val="InleidingNibud"/>
              <w:rPr>
                <w:b w:val="0"/>
                <w:bCs/>
                <w:color w:val="auto"/>
                <w:sz w:val="18"/>
                <w:szCs w:val="16"/>
              </w:rPr>
            </w:pPr>
          </w:p>
          <w:p w:rsidR="00E53347" w:rsidP="005E63AA" w:rsidRDefault="00E53347" w14:paraId="619111F4" w14:textId="156AA6C5">
            <w:pPr>
              <w:pStyle w:val="InleidingNibud"/>
              <w:rPr>
                <w:b w:val="0"/>
                <w:bCs/>
                <w:color w:val="auto"/>
                <w:sz w:val="18"/>
                <w:szCs w:val="16"/>
              </w:rPr>
            </w:pPr>
          </w:p>
          <w:p w:rsidRPr="00E53347" w:rsidR="00E53347" w:rsidP="00F25CF0" w:rsidRDefault="00E53347" w14:paraId="378C80F9" w14:textId="7B59C946">
            <w:pPr>
              <w:pStyle w:val="InleidingNibud"/>
              <w:numPr>
                <w:ilvl w:val="0"/>
                <w:numId w:val="47"/>
              </w:numPr>
              <w:rPr>
                <w:b w:val="0"/>
                <w:bCs/>
                <w:i/>
                <w:iCs/>
                <w:color w:val="auto"/>
                <w:sz w:val="18"/>
                <w:szCs w:val="16"/>
              </w:rPr>
            </w:pPr>
            <w:r>
              <w:rPr>
                <w:b w:val="0"/>
                <w:bCs/>
                <w:i/>
                <w:iCs/>
                <w:color w:val="auto"/>
                <w:sz w:val="18"/>
                <w:szCs w:val="16"/>
              </w:rPr>
              <w:lastRenderedPageBreak/>
              <w:t xml:space="preserve">Jongeren </w:t>
            </w:r>
          </w:p>
          <w:p w:rsidR="00B5387C" w:rsidP="005E63AA" w:rsidRDefault="00F96A38" w14:paraId="1DECEC71" w14:textId="5ED58795">
            <w:pPr>
              <w:pStyle w:val="InleidingNibud"/>
              <w:rPr>
                <w:b w:val="0"/>
                <w:bCs/>
                <w:color w:val="auto"/>
                <w:sz w:val="18"/>
                <w:szCs w:val="16"/>
              </w:rPr>
            </w:pPr>
            <w:r>
              <w:rPr>
                <w:b w:val="0"/>
                <w:bCs/>
                <w:color w:val="auto"/>
                <w:sz w:val="18"/>
                <w:szCs w:val="16"/>
              </w:rPr>
              <w:t>J</w:t>
            </w:r>
            <w:r w:rsidRPr="005E63AA" w:rsidR="00D24AAF">
              <w:rPr>
                <w:b w:val="0"/>
                <w:bCs/>
                <w:color w:val="auto"/>
                <w:sz w:val="18"/>
                <w:szCs w:val="16"/>
              </w:rPr>
              <w:t>ongeren</w:t>
            </w:r>
            <w:r>
              <w:rPr>
                <w:b w:val="0"/>
                <w:bCs/>
                <w:color w:val="auto"/>
                <w:sz w:val="18"/>
                <w:szCs w:val="16"/>
              </w:rPr>
              <w:t xml:space="preserve">, waaronder </w:t>
            </w:r>
            <w:r w:rsidRPr="005E63AA" w:rsidR="00D24AAF">
              <w:rPr>
                <w:b w:val="0"/>
                <w:bCs/>
                <w:color w:val="auto"/>
                <w:sz w:val="18"/>
                <w:szCs w:val="16"/>
              </w:rPr>
              <w:t>studenten</w:t>
            </w:r>
            <w:r>
              <w:rPr>
                <w:b w:val="0"/>
                <w:bCs/>
                <w:color w:val="auto"/>
                <w:sz w:val="18"/>
                <w:szCs w:val="16"/>
              </w:rPr>
              <w:t>, k</w:t>
            </w:r>
            <w:r w:rsidRPr="005E63AA" w:rsidR="00D24AAF">
              <w:rPr>
                <w:b w:val="0"/>
                <w:bCs/>
                <w:color w:val="auto"/>
                <w:sz w:val="18"/>
                <w:szCs w:val="16"/>
              </w:rPr>
              <w:t>omen</w:t>
            </w:r>
            <w:r>
              <w:rPr>
                <w:b w:val="0"/>
                <w:bCs/>
                <w:color w:val="auto"/>
                <w:sz w:val="18"/>
                <w:szCs w:val="16"/>
              </w:rPr>
              <w:t xml:space="preserve"> door hun lage inkomen</w:t>
            </w:r>
            <w:r w:rsidRPr="005E63AA" w:rsidR="00D24AAF">
              <w:rPr>
                <w:b w:val="0"/>
                <w:bCs/>
                <w:color w:val="auto"/>
                <w:sz w:val="18"/>
                <w:szCs w:val="16"/>
              </w:rPr>
              <w:t xml:space="preserve"> standaard in aanmerking voor zorgtoeslag. </w:t>
            </w:r>
            <w:r w:rsidR="001B00CF">
              <w:rPr>
                <w:b w:val="0"/>
                <w:bCs/>
                <w:color w:val="auto"/>
                <w:sz w:val="18"/>
                <w:szCs w:val="16"/>
              </w:rPr>
              <w:t xml:space="preserve">Zij worden geacht de toeslag als zij 18 jaar worden zelf aan te vragen. Uit verschillende onderzoeken van het Nibud blijkt dat </w:t>
            </w:r>
            <w:r w:rsidRPr="001B00CF" w:rsidR="001B00CF">
              <w:rPr>
                <w:b w:val="0"/>
                <w:bCs/>
                <w:color w:val="auto"/>
                <w:sz w:val="18"/>
                <w:szCs w:val="16"/>
              </w:rPr>
              <w:t>v</w:t>
            </w:r>
            <w:r w:rsidR="00E062FF">
              <w:rPr>
                <w:b w:val="0"/>
                <w:bCs/>
                <w:color w:val="auto"/>
                <w:sz w:val="18"/>
                <w:szCs w:val="16"/>
              </w:rPr>
              <w:t>eel jongeren niet op de hoogte zijn van</w:t>
            </w:r>
            <w:r w:rsidRPr="001B00CF" w:rsidR="001B00CF">
              <w:rPr>
                <w:b w:val="0"/>
                <w:bCs/>
                <w:color w:val="auto"/>
                <w:sz w:val="18"/>
                <w:szCs w:val="16"/>
              </w:rPr>
              <w:t xml:space="preserve"> hun recht op zorgtoeslag.</w:t>
            </w:r>
            <w:r w:rsidR="002E3E97">
              <w:rPr>
                <w:b w:val="0"/>
                <w:bCs/>
                <w:color w:val="auto"/>
                <w:sz w:val="18"/>
                <w:szCs w:val="16"/>
              </w:rPr>
              <w:t xml:space="preserve"> Het recht en de hoogte</w:t>
            </w:r>
            <w:r w:rsidR="001B00CF">
              <w:rPr>
                <w:b w:val="0"/>
                <w:bCs/>
                <w:color w:val="auto"/>
                <w:sz w:val="18"/>
                <w:szCs w:val="16"/>
              </w:rPr>
              <w:t xml:space="preserve"> van de zorgtoeslag </w:t>
            </w:r>
            <w:r w:rsidR="00E062FF">
              <w:rPr>
                <w:b w:val="0"/>
                <w:bCs/>
                <w:color w:val="auto"/>
                <w:sz w:val="18"/>
                <w:szCs w:val="16"/>
              </w:rPr>
              <w:t xml:space="preserve">is </w:t>
            </w:r>
            <w:r w:rsidR="001B00CF">
              <w:rPr>
                <w:b w:val="0"/>
                <w:bCs/>
                <w:color w:val="auto"/>
                <w:sz w:val="18"/>
                <w:szCs w:val="16"/>
              </w:rPr>
              <w:t xml:space="preserve">onder andere gekoppeld </w:t>
            </w:r>
            <w:r w:rsidR="002E3E97">
              <w:rPr>
                <w:b w:val="0"/>
                <w:bCs/>
                <w:color w:val="auto"/>
                <w:sz w:val="18"/>
                <w:szCs w:val="16"/>
              </w:rPr>
              <w:t xml:space="preserve">aan het inkomen. Uit het IBO blijkt dat een onjuiste schatting of het niet doorgeven van wijzigingen in 97 procent van de gevallen de oorzaak voor terugvorderingen is. </w:t>
            </w:r>
            <w:r w:rsidR="001B00CF">
              <w:rPr>
                <w:b w:val="0"/>
                <w:bCs/>
                <w:color w:val="auto"/>
                <w:sz w:val="18"/>
                <w:szCs w:val="16"/>
              </w:rPr>
              <w:t xml:space="preserve">Het generieke karakter van de zorgtoeslag </w:t>
            </w:r>
            <w:r w:rsidR="002E3E97">
              <w:rPr>
                <w:b w:val="0"/>
                <w:bCs/>
                <w:color w:val="auto"/>
                <w:sz w:val="18"/>
                <w:szCs w:val="16"/>
              </w:rPr>
              <w:t>waar hele groepen standaard op zijn aangewezen</w:t>
            </w:r>
            <w:r w:rsidR="00073752">
              <w:rPr>
                <w:b w:val="0"/>
                <w:bCs/>
                <w:color w:val="auto"/>
                <w:sz w:val="18"/>
                <w:szCs w:val="16"/>
              </w:rPr>
              <w:t>,</w:t>
            </w:r>
            <w:r w:rsidR="002E3E97">
              <w:rPr>
                <w:b w:val="0"/>
                <w:bCs/>
                <w:color w:val="auto"/>
                <w:sz w:val="18"/>
                <w:szCs w:val="16"/>
              </w:rPr>
              <w:t xml:space="preserve"> lijkt een moeilijke omweg naar een simpel doel, namelijk het tegemoetkomen in de kosten van de zorgpremie. </w:t>
            </w:r>
            <w:r w:rsidRPr="005E63AA" w:rsidR="00D24AAF">
              <w:rPr>
                <w:b w:val="0"/>
                <w:bCs/>
                <w:color w:val="auto"/>
                <w:sz w:val="18"/>
                <w:szCs w:val="16"/>
              </w:rPr>
              <w:t>Het ligt voor de hand om dit anders vorm te geven.</w:t>
            </w:r>
          </w:p>
          <w:p w:rsidR="00E53347" w:rsidP="005E63AA" w:rsidRDefault="00E53347" w14:paraId="0813FEB4" w14:textId="021EFFFC">
            <w:pPr>
              <w:pStyle w:val="InleidingNibud"/>
              <w:rPr>
                <w:b w:val="0"/>
                <w:bCs/>
                <w:color w:val="auto"/>
                <w:sz w:val="18"/>
                <w:szCs w:val="16"/>
              </w:rPr>
            </w:pPr>
          </w:p>
          <w:p w:rsidRPr="00E53347" w:rsidR="00E53347" w:rsidP="008C1392" w:rsidRDefault="00E53347" w14:paraId="7A4F09AF" w14:textId="36FD020C">
            <w:pPr>
              <w:pStyle w:val="InleidingNibud"/>
              <w:numPr>
                <w:ilvl w:val="0"/>
                <w:numId w:val="47"/>
              </w:numPr>
              <w:rPr>
                <w:b w:val="0"/>
                <w:bCs/>
                <w:i/>
                <w:iCs/>
                <w:color w:val="auto"/>
                <w:sz w:val="18"/>
                <w:szCs w:val="16"/>
              </w:rPr>
            </w:pPr>
            <w:r>
              <w:rPr>
                <w:b w:val="0"/>
                <w:bCs/>
                <w:i/>
                <w:iCs/>
                <w:color w:val="auto"/>
                <w:sz w:val="18"/>
                <w:szCs w:val="16"/>
              </w:rPr>
              <w:t>Huurders</w:t>
            </w:r>
          </w:p>
          <w:p w:rsidRPr="005E63AA" w:rsidR="00D24AAF" w:rsidP="005E63AA" w:rsidRDefault="002E3E97" w14:paraId="3BA63A07" w14:textId="761D8497">
            <w:pPr>
              <w:pStyle w:val="InleidingNibud"/>
              <w:rPr>
                <w:b w:val="0"/>
                <w:bCs/>
                <w:color w:val="auto"/>
                <w:sz w:val="18"/>
                <w:szCs w:val="16"/>
              </w:rPr>
            </w:pPr>
            <w:r>
              <w:rPr>
                <w:b w:val="0"/>
                <w:bCs/>
                <w:color w:val="auto"/>
                <w:sz w:val="18"/>
                <w:szCs w:val="16"/>
              </w:rPr>
              <w:t>H</w:t>
            </w:r>
            <w:r w:rsidRPr="005E63AA" w:rsidR="00D24AAF">
              <w:rPr>
                <w:b w:val="0"/>
                <w:bCs/>
                <w:color w:val="auto"/>
                <w:sz w:val="18"/>
                <w:szCs w:val="16"/>
              </w:rPr>
              <w:t>uurders worden geconfronteerd met standaard huurprijzen, die zijn afgeleid van de systematiek van de toeslag. Dit zorgt voor een perverse prikkel voor verhuurders.</w:t>
            </w:r>
            <w:r w:rsidR="00621190">
              <w:rPr>
                <w:b w:val="0"/>
                <w:bCs/>
                <w:color w:val="auto"/>
                <w:sz w:val="18"/>
                <w:szCs w:val="16"/>
              </w:rPr>
              <w:t xml:space="preserve"> De huidige vormgeving van de huurtoeslag nodigt verhuurders uit de huurprijs te ‘optimaliseren’. De huur boven </w:t>
            </w:r>
            <w:r w:rsidR="00F221EF">
              <w:rPr>
                <w:b w:val="0"/>
                <w:bCs/>
                <w:color w:val="auto"/>
                <w:sz w:val="18"/>
                <w:szCs w:val="16"/>
              </w:rPr>
              <w:t xml:space="preserve">de eigen bijdrage wordt namelijk in eerste instantie 100 procent vergoed. Met als gevolg het ontbreken van een prikkel die zorgt voor een kritische blik bij het vaststellen van huurprijzen. </w:t>
            </w:r>
            <w:r w:rsidRPr="002C502F" w:rsidR="002C502F">
              <w:rPr>
                <w:b w:val="0"/>
                <w:bCs/>
                <w:color w:val="auto"/>
                <w:sz w:val="18"/>
                <w:szCs w:val="16"/>
              </w:rPr>
              <w:t>De hoge huurprijzen hebben invloed op het besteedbaar inkomen van huurder. Uit onderzoek van het Nibud blijkt dat 26 procent van de huurders hoge woonlasten heeft ten opzichte van de basisbedragen. Met andere woorden: deze groep heeft dusdanig hoge woonlasten dat zij te weinig overhouden om de normbedragen te kunnen besteden aan de overige uitgaven, maar nog wel voldoende budget hebben om hieraan de basisbedragen te kunnen bestede</w:t>
            </w:r>
            <w:r w:rsidR="002C502F">
              <w:rPr>
                <w:b w:val="0"/>
                <w:bCs/>
                <w:color w:val="auto"/>
                <w:sz w:val="18"/>
                <w:szCs w:val="16"/>
              </w:rPr>
              <w:t xml:space="preserve">n. </w:t>
            </w:r>
            <w:r w:rsidR="00383286">
              <w:rPr>
                <w:b w:val="0"/>
                <w:bCs/>
                <w:color w:val="auto"/>
                <w:sz w:val="18"/>
                <w:szCs w:val="16"/>
              </w:rPr>
              <w:t>De huurtoeslag is wat dat betreft niet effectief: ondanks de huurtoeslag is de te betalen huur vaak nog steeds te hoog bij lage inkomens.</w:t>
            </w:r>
          </w:p>
          <w:p w:rsidR="001D51E6" w:rsidP="005E63AA" w:rsidRDefault="001D51E6" w14:paraId="7306329D" w14:textId="77777777">
            <w:pPr>
              <w:pStyle w:val="InleidingNibud"/>
              <w:rPr>
                <w:color w:val="auto"/>
                <w:sz w:val="18"/>
                <w:szCs w:val="16"/>
              </w:rPr>
            </w:pPr>
          </w:p>
          <w:p w:rsidR="001D51E6" w:rsidP="008C1392" w:rsidRDefault="001D51E6" w14:paraId="62625917" w14:textId="77777777">
            <w:pPr>
              <w:pStyle w:val="InleidingNibud"/>
              <w:numPr>
                <w:ilvl w:val="0"/>
                <w:numId w:val="47"/>
              </w:numPr>
              <w:rPr>
                <w:b w:val="0"/>
                <w:bCs/>
                <w:i/>
                <w:iCs/>
                <w:color w:val="auto"/>
                <w:sz w:val="18"/>
                <w:szCs w:val="16"/>
              </w:rPr>
            </w:pPr>
            <w:r>
              <w:rPr>
                <w:b w:val="0"/>
                <w:bCs/>
                <w:i/>
                <w:iCs/>
                <w:color w:val="auto"/>
                <w:sz w:val="18"/>
                <w:szCs w:val="16"/>
              </w:rPr>
              <w:t>Eenoudergezinnen met een laaginkomen</w:t>
            </w:r>
          </w:p>
          <w:p w:rsidR="008C1392" w:rsidP="008C1392" w:rsidRDefault="00073752" w14:paraId="7200B0B4" w14:textId="4D24B5A7">
            <w:pPr>
              <w:pStyle w:val="BasistekstNibud"/>
              <w:rPr>
                <w:color w:val="auto"/>
                <w:sz w:val="18"/>
                <w:szCs w:val="16"/>
              </w:rPr>
            </w:pPr>
            <w:r>
              <w:rPr>
                <w:sz w:val="18"/>
                <w:szCs w:val="16"/>
              </w:rPr>
              <w:t xml:space="preserve">Veel huishoudens zijn in hoge mate afhankelijk van toeslagen. </w:t>
            </w:r>
            <w:r w:rsidR="001D51E6">
              <w:rPr>
                <w:sz w:val="18"/>
                <w:szCs w:val="16"/>
              </w:rPr>
              <w:t xml:space="preserve">Uit de minimum-voorbeeldbegrotingen van het Nibud blijkt </w:t>
            </w:r>
            <w:r>
              <w:rPr>
                <w:sz w:val="18"/>
                <w:szCs w:val="16"/>
              </w:rPr>
              <w:t>da</w:t>
            </w:r>
            <w:r w:rsidR="001D51E6">
              <w:rPr>
                <w:sz w:val="18"/>
                <w:szCs w:val="16"/>
              </w:rPr>
              <w:t>t inkomen van een alleenstaande ouder met twee kinderen levend op bijstandsniveau</w:t>
            </w:r>
            <w:r>
              <w:rPr>
                <w:sz w:val="18"/>
                <w:szCs w:val="16"/>
              </w:rPr>
              <w:t xml:space="preserve"> </w:t>
            </w:r>
            <w:r w:rsidR="001D51E6">
              <w:rPr>
                <w:sz w:val="18"/>
                <w:szCs w:val="16"/>
              </w:rPr>
              <w:t xml:space="preserve">voor 42 procent uit kinderbijslag, </w:t>
            </w:r>
            <w:proofErr w:type="spellStart"/>
            <w:r w:rsidR="001D51E6">
              <w:rPr>
                <w:sz w:val="18"/>
                <w:szCs w:val="16"/>
              </w:rPr>
              <w:t>kindgebonden</w:t>
            </w:r>
            <w:proofErr w:type="spellEnd"/>
            <w:r w:rsidR="001D51E6">
              <w:rPr>
                <w:sz w:val="18"/>
                <w:szCs w:val="16"/>
              </w:rPr>
              <w:t xml:space="preserve"> budget en zorgtoeslag</w:t>
            </w:r>
            <w:r>
              <w:rPr>
                <w:sz w:val="18"/>
                <w:szCs w:val="16"/>
              </w:rPr>
              <w:t xml:space="preserve"> bestaat</w:t>
            </w:r>
            <w:r w:rsidR="001D51E6">
              <w:rPr>
                <w:sz w:val="18"/>
                <w:szCs w:val="16"/>
              </w:rPr>
              <w:t>. Hierbij is de huurtoeslag nog niet meegerekend.</w:t>
            </w:r>
            <w:r w:rsidR="008C1392">
              <w:rPr>
                <w:sz w:val="18"/>
                <w:szCs w:val="16"/>
              </w:rPr>
              <w:t xml:space="preserve"> Het niet tijdig of foutief doorgeven van wijzigingen kunnen grote </w:t>
            </w:r>
            <w:r>
              <w:rPr>
                <w:sz w:val="18"/>
                <w:szCs w:val="16"/>
              </w:rPr>
              <w:t>financiële gevolgen hebben.</w:t>
            </w:r>
            <w:r w:rsidR="008C1392">
              <w:rPr>
                <w:sz w:val="18"/>
                <w:szCs w:val="16"/>
              </w:rPr>
              <w:t xml:space="preserve"> Een gebrek aan </w:t>
            </w:r>
            <w:proofErr w:type="spellStart"/>
            <w:r w:rsidR="008C1392">
              <w:rPr>
                <w:sz w:val="18"/>
                <w:szCs w:val="16"/>
              </w:rPr>
              <w:t>doenvermogen</w:t>
            </w:r>
            <w:proofErr w:type="spellEnd"/>
            <w:r w:rsidR="008C1392">
              <w:rPr>
                <w:sz w:val="18"/>
                <w:szCs w:val="16"/>
              </w:rPr>
              <w:t xml:space="preserve"> resulterend in niet gebruik zorgt ervoor dat deze huishoudens onder het sociaal minimum zakken</w:t>
            </w:r>
            <w:r>
              <w:rPr>
                <w:sz w:val="18"/>
                <w:szCs w:val="16"/>
              </w:rPr>
              <w:t xml:space="preserve">, en dus niet rond kunnen komen. </w:t>
            </w:r>
            <w:r w:rsidR="00F60158">
              <w:rPr>
                <w:sz w:val="18"/>
                <w:szCs w:val="16"/>
              </w:rPr>
              <w:t xml:space="preserve">Het voorwaardelijke karakter van de toeslagen maakt het inkomensgedeelte bestaande uit toeslagen onzeker. Dit maakt deze huishoudens kwetsbaar.  </w:t>
            </w:r>
          </w:p>
          <w:p w:rsidRPr="005E63AA" w:rsidR="00F25CF0" w:rsidP="005E63AA" w:rsidRDefault="00F25CF0" w14:paraId="5DDB2C2A" w14:textId="77777777">
            <w:pPr>
              <w:pStyle w:val="InleidingNibud"/>
              <w:rPr>
                <w:color w:val="auto"/>
                <w:sz w:val="18"/>
                <w:szCs w:val="16"/>
              </w:rPr>
            </w:pPr>
          </w:p>
          <w:p w:rsidRPr="00656AA1" w:rsidR="00D7621D" w:rsidP="005E63AA" w:rsidRDefault="00D24AAF" w14:paraId="43CC80C9" w14:textId="19E37A61">
            <w:pPr>
              <w:pStyle w:val="InleidingNibud"/>
              <w:rPr>
                <w:color w:val="auto"/>
                <w:sz w:val="18"/>
                <w:szCs w:val="16"/>
              </w:rPr>
            </w:pPr>
            <w:r w:rsidRPr="00656AA1">
              <w:rPr>
                <w:color w:val="auto"/>
                <w:sz w:val="18"/>
                <w:szCs w:val="16"/>
              </w:rPr>
              <w:t xml:space="preserve">Het toeslagenstelsel moet op de </w:t>
            </w:r>
            <w:r w:rsidRPr="00656AA1" w:rsidR="00071F31">
              <w:rPr>
                <w:color w:val="auto"/>
                <w:sz w:val="18"/>
                <w:szCs w:val="16"/>
              </w:rPr>
              <w:t>sch</w:t>
            </w:r>
            <w:r w:rsidRPr="00656AA1">
              <w:rPr>
                <w:color w:val="auto"/>
                <w:sz w:val="18"/>
                <w:szCs w:val="16"/>
              </w:rPr>
              <w:t xml:space="preserve">op: </w:t>
            </w:r>
            <w:r w:rsidRPr="00656AA1" w:rsidR="00D7621D">
              <w:rPr>
                <w:color w:val="auto"/>
                <w:sz w:val="18"/>
                <w:szCs w:val="16"/>
              </w:rPr>
              <w:t>Waar moet rekening mee worden gehouden?</w:t>
            </w:r>
          </w:p>
          <w:p w:rsidR="00D7621D" w:rsidP="005E63AA" w:rsidRDefault="00D7621D" w14:paraId="07FC4F90" w14:textId="6B351A71">
            <w:pPr>
              <w:pStyle w:val="InleidingNibud"/>
              <w:rPr>
                <w:b w:val="0"/>
                <w:bCs/>
                <w:color w:val="auto"/>
                <w:sz w:val="18"/>
                <w:szCs w:val="16"/>
              </w:rPr>
            </w:pPr>
            <w:r w:rsidRPr="005E63AA">
              <w:rPr>
                <w:b w:val="0"/>
                <w:bCs/>
                <w:color w:val="auto"/>
                <w:sz w:val="18"/>
                <w:szCs w:val="16"/>
              </w:rPr>
              <w:t>Een pijnloze transitie is onmogelijk. Of huishoudens krijgen minder</w:t>
            </w:r>
            <w:r w:rsidRPr="005E63AA" w:rsidR="00C13334">
              <w:rPr>
                <w:b w:val="0"/>
                <w:bCs/>
                <w:color w:val="auto"/>
                <w:sz w:val="18"/>
                <w:szCs w:val="16"/>
              </w:rPr>
              <w:t xml:space="preserve"> (gerichte)</w:t>
            </w:r>
            <w:r w:rsidRPr="005E63AA">
              <w:rPr>
                <w:b w:val="0"/>
                <w:bCs/>
                <w:color w:val="auto"/>
                <w:sz w:val="18"/>
                <w:szCs w:val="16"/>
              </w:rPr>
              <w:t xml:space="preserve"> </w:t>
            </w:r>
            <w:r w:rsidRPr="005E63AA" w:rsidR="00C13334">
              <w:rPr>
                <w:b w:val="0"/>
                <w:bCs/>
                <w:color w:val="auto"/>
                <w:sz w:val="18"/>
                <w:szCs w:val="16"/>
              </w:rPr>
              <w:t>inkomensondersteuning</w:t>
            </w:r>
            <w:r w:rsidRPr="005E63AA">
              <w:rPr>
                <w:b w:val="0"/>
                <w:bCs/>
                <w:color w:val="auto"/>
                <w:sz w:val="18"/>
                <w:szCs w:val="16"/>
              </w:rPr>
              <w:t xml:space="preserve"> of de overheid moet meer geld uitgeven. </w:t>
            </w:r>
            <w:r w:rsidR="002470ED">
              <w:rPr>
                <w:b w:val="0"/>
                <w:bCs/>
                <w:color w:val="auto"/>
                <w:sz w:val="18"/>
                <w:szCs w:val="16"/>
              </w:rPr>
              <w:t xml:space="preserve">Het Nibud pleit er voor dat er </w:t>
            </w:r>
            <w:r w:rsidRPr="005E63AA" w:rsidR="00407015">
              <w:rPr>
                <w:b w:val="0"/>
                <w:bCs/>
                <w:color w:val="auto"/>
                <w:sz w:val="18"/>
                <w:szCs w:val="16"/>
              </w:rPr>
              <w:t xml:space="preserve">ruimte </w:t>
            </w:r>
            <w:r w:rsidR="002470ED">
              <w:rPr>
                <w:b w:val="0"/>
                <w:bCs/>
                <w:color w:val="auto"/>
                <w:sz w:val="18"/>
                <w:szCs w:val="16"/>
              </w:rPr>
              <w:t xml:space="preserve">moet </w:t>
            </w:r>
            <w:r w:rsidRPr="005E63AA" w:rsidR="00407015">
              <w:rPr>
                <w:b w:val="0"/>
                <w:bCs/>
                <w:color w:val="auto"/>
                <w:sz w:val="18"/>
                <w:szCs w:val="16"/>
              </w:rPr>
              <w:t xml:space="preserve">blijven voor individuele gevallen. Huishoudenssituaties zijn in sommige gevallen te specifiek waardoor generieke maatregelen onvoldoende </w:t>
            </w:r>
            <w:r w:rsidRPr="005E63AA" w:rsidR="00C13334">
              <w:rPr>
                <w:b w:val="0"/>
                <w:bCs/>
                <w:color w:val="auto"/>
                <w:sz w:val="18"/>
                <w:szCs w:val="16"/>
              </w:rPr>
              <w:t>ondersteuning bieden.</w:t>
            </w:r>
            <w:r w:rsidRPr="005E63AA" w:rsidR="00407015">
              <w:rPr>
                <w:b w:val="0"/>
                <w:bCs/>
                <w:color w:val="auto"/>
                <w:sz w:val="18"/>
                <w:szCs w:val="16"/>
              </w:rPr>
              <w:t xml:space="preserve"> Maatwerk </w:t>
            </w:r>
            <w:r w:rsidRPr="005E63AA" w:rsidR="00C13334">
              <w:rPr>
                <w:b w:val="0"/>
                <w:bCs/>
                <w:color w:val="auto"/>
                <w:sz w:val="18"/>
                <w:szCs w:val="16"/>
              </w:rPr>
              <w:t xml:space="preserve">is en </w:t>
            </w:r>
            <w:r w:rsidRPr="005E63AA" w:rsidR="00407015">
              <w:rPr>
                <w:b w:val="0"/>
                <w:bCs/>
                <w:color w:val="auto"/>
                <w:sz w:val="18"/>
                <w:szCs w:val="16"/>
              </w:rPr>
              <w:t>zal dus</w:t>
            </w:r>
            <w:r w:rsidRPr="005E63AA" w:rsidR="00C13334">
              <w:rPr>
                <w:b w:val="0"/>
                <w:bCs/>
                <w:color w:val="auto"/>
                <w:sz w:val="18"/>
                <w:szCs w:val="16"/>
              </w:rPr>
              <w:t xml:space="preserve"> ook in de toekomst</w:t>
            </w:r>
            <w:r w:rsidRPr="005E63AA" w:rsidR="00407015">
              <w:rPr>
                <w:b w:val="0"/>
                <w:bCs/>
                <w:color w:val="auto"/>
                <w:sz w:val="18"/>
                <w:szCs w:val="16"/>
              </w:rPr>
              <w:t xml:space="preserve"> nodig blijven</w:t>
            </w:r>
            <w:r w:rsidRPr="005E63AA" w:rsidR="0009585A">
              <w:rPr>
                <w:b w:val="0"/>
                <w:bCs/>
                <w:color w:val="auto"/>
                <w:sz w:val="18"/>
                <w:szCs w:val="16"/>
              </w:rPr>
              <w:t xml:space="preserve">, maar dan wel bij </w:t>
            </w:r>
            <w:r w:rsidR="002470ED">
              <w:rPr>
                <w:b w:val="0"/>
                <w:bCs/>
                <w:color w:val="auto"/>
                <w:sz w:val="18"/>
                <w:szCs w:val="16"/>
              </w:rPr>
              <w:t>één loket</w:t>
            </w:r>
            <w:r w:rsidRPr="005E63AA" w:rsidR="0009585A">
              <w:rPr>
                <w:b w:val="0"/>
                <w:bCs/>
                <w:color w:val="auto"/>
                <w:sz w:val="18"/>
                <w:szCs w:val="16"/>
              </w:rPr>
              <w:t xml:space="preserve"> waar het individuele huishouden</w:t>
            </w:r>
            <w:r w:rsidR="00383286">
              <w:rPr>
                <w:b w:val="0"/>
                <w:bCs/>
                <w:color w:val="auto"/>
                <w:sz w:val="18"/>
                <w:szCs w:val="16"/>
              </w:rPr>
              <w:t>,</w:t>
            </w:r>
            <w:r w:rsidRPr="005E63AA" w:rsidR="0009585A">
              <w:rPr>
                <w:b w:val="0"/>
                <w:bCs/>
                <w:color w:val="auto"/>
                <w:sz w:val="18"/>
                <w:szCs w:val="16"/>
              </w:rPr>
              <w:t xml:space="preserve"> </w:t>
            </w:r>
            <w:r w:rsidR="00383286">
              <w:rPr>
                <w:b w:val="0"/>
                <w:bCs/>
                <w:color w:val="auto"/>
                <w:sz w:val="18"/>
                <w:szCs w:val="16"/>
              </w:rPr>
              <w:t xml:space="preserve">met al zijn facetten, </w:t>
            </w:r>
            <w:r w:rsidRPr="005E63AA" w:rsidR="0009585A">
              <w:rPr>
                <w:b w:val="0"/>
                <w:bCs/>
                <w:color w:val="auto"/>
                <w:sz w:val="18"/>
                <w:szCs w:val="16"/>
              </w:rPr>
              <w:t xml:space="preserve">centraal staat. </w:t>
            </w:r>
            <w:r w:rsidR="00F04BF8">
              <w:rPr>
                <w:b w:val="0"/>
                <w:bCs/>
                <w:color w:val="auto"/>
                <w:sz w:val="18"/>
                <w:szCs w:val="16"/>
              </w:rPr>
              <w:t xml:space="preserve">Het </w:t>
            </w:r>
            <w:r w:rsidR="000E3A36">
              <w:rPr>
                <w:b w:val="0"/>
                <w:bCs/>
                <w:color w:val="auto"/>
                <w:sz w:val="18"/>
                <w:szCs w:val="16"/>
              </w:rPr>
              <w:t xml:space="preserve">huidige </w:t>
            </w:r>
            <w:r w:rsidR="00464EF0">
              <w:rPr>
                <w:b w:val="0"/>
                <w:bCs/>
                <w:color w:val="auto"/>
                <w:sz w:val="18"/>
                <w:szCs w:val="16"/>
              </w:rPr>
              <w:t>toeslagenstelsel</w:t>
            </w:r>
            <w:r w:rsidRPr="005E63AA" w:rsidR="0009585A">
              <w:rPr>
                <w:b w:val="0"/>
                <w:bCs/>
                <w:color w:val="auto"/>
                <w:sz w:val="18"/>
                <w:szCs w:val="16"/>
              </w:rPr>
              <w:t xml:space="preserve"> is niet ingericht om </w:t>
            </w:r>
            <w:r w:rsidR="000E3A36">
              <w:rPr>
                <w:b w:val="0"/>
                <w:bCs/>
                <w:color w:val="auto"/>
                <w:sz w:val="18"/>
                <w:szCs w:val="16"/>
              </w:rPr>
              <w:t xml:space="preserve">voor elk geval </w:t>
            </w:r>
            <w:r w:rsidRPr="005E63AA" w:rsidR="0009585A">
              <w:rPr>
                <w:b w:val="0"/>
                <w:bCs/>
                <w:color w:val="auto"/>
                <w:sz w:val="18"/>
                <w:szCs w:val="16"/>
              </w:rPr>
              <w:t>maatwerk te leveren</w:t>
            </w:r>
            <w:r w:rsidR="00F221EF">
              <w:rPr>
                <w:b w:val="0"/>
                <w:bCs/>
                <w:color w:val="auto"/>
                <w:sz w:val="18"/>
                <w:szCs w:val="16"/>
              </w:rPr>
              <w:t>.</w:t>
            </w:r>
            <w:r w:rsidR="000E3A36">
              <w:rPr>
                <w:b w:val="0"/>
                <w:bCs/>
                <w:color w:val="auto"/>
                <w:sz w:val="18"/>
                <w:szCs w:val="16"/>
              </w:rPr>
              <w:t xml:space="preserve"> De omvang van het aantal huishoudens dat één of meerdere toeslagen heeft leent zich hier onvoldoende voor.</w:t>
            </w:r>
            <w:r w:rsidR="00F221EF">
              <w:rPr>
                <w:b w:val="0"/>
                <w:bCs/>
                <w:color w:val="auto"/>
                <w:sz w:val="18"/>
                <w:szCs w:val="16"/>
              </w:rPr>
              <w:t xml:space="preserve"> </w:t>
            </w:r>
            <w:r w:rsidRPr="005E63AA" w:rsidR="0009585A">
              <w:rPr>
                <w:b w:val="0"/>
                <w:bCs/>
                <w:color w:val="auto"/>
                <w:sz w:val="18"/>
                <w:szCs w:val="16"/>
              </w:rPr>
              <w:t>Maatwerk is beter</w:t>
            </w:r>
            <w:r w:rsidRPr="005E63AA" w:rsidR="00C13334">
              <w:rPr>
                <w:b w:val="0"/>
                <w:bCs/>
                <w:color w:val="auto"/>
                <w:sz w:val="18"/>
                <w:szCs w:val="16"/>
              </w:rPr>
              <w:t xml:space="preserve"> realiseerbaar als minder mensen gebruik hoeven te maken van het toeslagenstelsel. D</w:t>
            </w:r>
            <w:r w:rsidR="00656AA1">
              <w:rPr>
                <w:b w:val="0"/>
                <w:bCs/>
                <w:color w:val="auto"/>
                <w:sz w:val="18"/>
                <w:szCs w:val="16"/>
              </w:rPr>
              <w:t xml:space="preserve">it kan gerealiseerd worden door </w:t>
            </w:r>
            <w:r w:rsidRPr="005E63AA" w:rsidR="00C13334">
              <w:rPr>
                <w:b w:val="0"/>
                <w:bCs/>
                <w:color w:val="auto"/>
                <w:sz w:val="18"/>
                <w:szCs w:val="16"/>
              </w:rPr>
              <w:t xml:space="preserve">de inkomensondersteuning integraal aan te pakken. </w:t>
            </w:r>
          </w:p>
          <w:p w:rsidRPr="00656AA1" w:rsidR="00D7621D" w:rsidP="005E63AA" w:rsidRDefault="00D7621D" w14:paraId="4FFD8E81" w14:textId="77777777">
            <w:pPr>
              <w:pStyle w:val="InleidingNibud"/>
              <w:rPr>
                <w:color w:val="auto"/>
                <w:sz w:val="16"/>
                <w:szCs w:val="14"/>
              </w:rPr>
            </w:pPr>
          </w:p>
          <w:p w:rsidRPr="00656AA1" w:rsidR="00B52902" w:rsidP="005E63AA" w:rsidRDefault="00B52902" w14:paraId="33AA8E07" w14:textId="4B050585">
            <w:pPr>
              <w:pStyle w:val="BasistekstNibud"/>
              <w:rPr>
                <w:b/>
                <w:bCs/>
                <w:sz w:val="18"/>
                <w:szCs w:val="16"/>
              </w:rPr>
            </w:pPr>
            <w:r w:rsidRPr="00656AA1">
              <w:rPr>
                <w:b/>
                <w:bCs/>
                <w:sz w:val="18"/>
                <w:szCs w:val="16"/>
              </w:rPr>
              <w:t>Waarom werkte</w:t>
            </w:r>
            <w:r w:rsidRPr="00656AA1" w:rsidR="0009585A">
              <w:rPr>
                <w:b/>
                <w:bCs/>
                <w:sz w:val="18"/>
                <w:szCs w:val="16"/>
              </w:rPr>
              <w:t>n</w:t>
            </w:r>
            <w:r w:rsidRPr="00656AA1">
              <w:rPr>
                <w:b/>
                <w:bCs/>
                <w:sz w:val="18"/>
                <w:szCs w:val="16"/>
              </w:rPr>
              <w:t xml:space="preserve"> eerdere </w:t>
            </w:r>
            <w:r w:rsidRPr="00656AA1" w:rsidR="0009585A">
              <w:rPr>
                <w:b/>
                <w:bCs/>
                <w:sz w:val="18"/>
                <w:szCs w:val="16"/>
              </w:rPr>
              <w:t xml:space="preserve">ideeën voor </w:t>
            </w:r>
            <w:r w:rsidRPr="00656AA1">
              <w:rPr>
                <w:b/>
                <w:bCs/>
                <w:sz w:val="18"/>
                <w:szCs w:val="16"/>
              </w:rPr>
              <w:t>hervormingen niet?</w:t>
            </w:r>
          </w:p>
          <w:p w:rsidRPr="005E63AA" w:rsidR="00D24AAF" w:rsidP="005E63AA" w:rsidRDefault="00D24AAF" w14:paraId="6425E56A" w14:textId="23D720FD">
            <w:pPr>
              <w:pStyle w:val="BasistekstNibud"/>
              <w:rPr>
                <w:sz w:val="18"/>
                <w:szCs w:val="16"/>
              </w:rPr>
            </w:pPr>
            <w:r w:rsidRPr="005E63AA">
              <w:rPr>
                <w:sz w:val="18"/>
                <w:szCs w:val="16"/>
              </w:rPr>
              <w:t>In het recente verleden is meerdere malen gepoogd om de toeslagen te herzien:</w:t>
            </w:r>
          </w:p>
          <w:p w:rsidR="00D31AE1" w:rsidP="005E63AA" w:rsidRDefault="0009585A" w14:paraId="1681C409" w14:textId="77777777">
            <w:pPr>
              <w:pStyle w:val="BasistekstNibud"/>
              <w:numPr>
                <w:ilvl w:val="0"/>
                <w:numId w:val="47"/>
              </w:numPr>
              <w:rPr>
                <w:sz w:val="18"/>
                <w:szCs w:val="16"/>
              </w:rPr>
            </w:pPr>
            <w:r w:rsidRPr="005E63AA">
              <w:rPr>
                <w:sz w:val="18"/>
                <w:szCs w:val="16"/>
              </w:rPr>
              <w:t>Er is gepoogd een individuele huishoudentoeslag in te voeren</w:t>
            </w:r>
            <w:r w:rsidR="00D31AE1">
              <w:rPr>
                <w:sz w:val="18"/>
                <w:szCs w:val="16"/>
              </w:rPr>
              <w:t>;</w:t>
            </w:r>
          </w:p>
          <w:p w:rsidRPr="00D31AE1" w:rsidR="0009585A" w:rsidP="005E63AA" w:rsidRDefault="0009585A" w14:paraId="5E32BCD4" w14:textId="35158AFC">
            <w:pPr>
              <w:pStyle w:val="BasistekstNibud"/>
              <w:numPr>
                <w:ilvl w:val="0"/>
                <w:numId w:val="47"/>
              </w:numPr>
              <w:rPr>
                <w:sz w:val="18"/>
                <w:szCs w:val="16"/>
              </w:rPr>
            </w:pPr>
            <w:r w:rsidRPr="00D31AE1">
              <w:rPr>
                <w:sz w:val="18"/>
                <w:szCs w:val="16"/>
              </w:rPr>
              <w:t xml:space="preserve">Er is gepoogd de kinderopvangtoeslag af te schaffen en deze direct aan de </w:t>
            </w:r>
            <w:r w:rsidRPr="00D31AE1" w:rsidR="009B3BE3">
              <w:rPr>
                <w:sz w:val="18"/>
                <w:szCs w:val="16"/>
              </w:rPr>
              <w:t>kinderopvangorganisaties uit te betalen.</w:t>
            </w:r>
          </w:p>
          <w:p w:rsidRPr="005E63AA" w:rsidR="00D24AAF" w:rsidP="005E63AA" w:rsidRDefault="00D24AAF" w14:paraId="29770BB4" w14:textId="5708B2FC">
            <w:pPr>
              <w:pStyle w:val="BasistekstNibud"/>
              <w:rPr>
                <w:sz w:val="18"/>
                <w:szCs w:val="16"/>
              </w:rPr>
            </w:pPr>
          </w:p>
          <w:p w:rsidRPr="005E63AA" w:rsidR="00D24AAF" w:rsidP="005E63AA" w:rsidRDefault="00D24AAF" w14:paraId="0F49AFCB" w14:textId="77777777">
            <w:pPr>
              <w:pStyle w:val="BasistekstNibud"/>
              <w:rPr>
                <w:sz w:val="18"/>
                <w:szCs w:val="16"/>
              </w:rPr>
            </w:pPr>
            <w:r w:rsidRPr="005E63AA">
              <w:rPr>
                <w:sz w:val="18"/>
                <w:szCs w:val="16"/>
              </w:rPr>
              <w:lastRenderedPageBreak/>
              <w:t xml:space="preserve">Nadenken over een herziening vereist inzicht in de oorzaken waarom eerdere pogingen tot hervorming zijn mislukt. </w:t>
            </w:r>
          </w:p>
          <w:p w:rsidRPr="005E63AA" w:rsidR="0009585A" w:rsidP="005E63AA" w:rsidRDefault="0009585A" w14:paraId="21E182A4" w14:textId="77777777">
            <w:pPr>
              <w:pStyle w:val="BasistekstNibud"/>
              <w:rPr>
                <w:sz w:val="18"/>
                <w:szCs w:val="16"/>
              </w:rPr>
            </w:pPr>
          </w:p>
          <w:p w:rsidRPr="005E63AA" w:rsidR="00B52902" w:rsidP="005E63AA" w:rsidRDefault="00C13334" w14:paraId="6E41FF4E" w14:textId="31F61440">
            <w:pPr>
              <w:pStyle w:val="BasistekstNibud"/>
              <w:numPr>
                <w:ilvl w:val="0"/>
                <w:numId w:val="43"/>
              </w:numPr>
              <w:rPr>
                <w:sz w:val="18"/>
                <w:szCs w:val="16"/>
              </w:rPr>
            </w:pPr>
            <w:r w:rsidRPr="005E63AA">
              <w:rPr>
                <w:sz w:val="18"/>
                <w:szCs w:val="16"/>
              </w:rPr>
              <w:t>De p</w:t>
            </w:r>
            <w:r w:rsidRPr="005E63AA" w:rsidR="00B52902">
              <w:rPr>
                <w:sz w:val="18"/>
                <w:szCs w:val="16"/>
              </w:rPr>
              <w:t xml:space="preserve">olitieke verantwoordelijkheid over de toeslagen is versplinterd. Dit resulteert </w:t>
            </w:r>
            <w:r w:rsidRPr="005E63AA">
              <w:rPr>
                <w:sz w:val="18"/>
                <w:szCs w:val="16"/>
              </w:rPr>
              <w:t xml:space="preserve">ook in een versplinterde verantwoordelijkheid. </w:t>
            </w:r>
            <w:r w:rsidRPr="005E63AA" w:rsidR="00B52902">
              <w:rPr>
                <w:sz w:val="18"/>
                <w:szCs w:val="16"/>
              </w:rPr>
              <w:t>Voor een hervorming moeten alle toeslagen op de schop</w:t>
            </w:r>
            <w:r w:rsidRPr="005E63AA" w:rsidR="00766814">
              <w:rPr>
                <w:sz w:val="18"/>
                <w:szCs w:val="16"/>
              </w:rPr>
              <w:t xml:space="preserve"> en is er een eenduidige visie nodig. </w:t>
            </w:r>
          </w:p>
          <w:p w:rsidRPr="005E63AA" w:rsidR="005C0EFF" w:rsidP="005E63AA" w:rsidRDefault="005C0EFF" w14:paraId="682D1C4B" w14:textId="77777777">
            <w:pPr>
              <w:pStyle w:val="BasistekstNibud"/>
              <w:ind w:left="720"/>
              <w:rPr>
                <w:sz w:val="18"/>
                <w:szCs w:val="16"/>
              </w:rPr>
            </w:pPr>
          </w:p>
          <w:p w:rsidR="00766814" w:rsidP="005F6F5C" w:rsidRDefault="00766814" w14:paraId="66804147" w14:textId="71E9BDCC">
            <w:pPr>
              <w:pStyle w:val="BasistekstNibud"/>
              <w:numPr>
                <w:ilvl w:val="0"/>
                <w:numId w:val="43"/>
              </w:numPr>
              <w:rPr>
                <w:sz w:val="18"/>
                <w:szCs w:val="16"/>
              </w:rPr>
            </w:pPr>
            <w:r w:rsidRPr="00A625CC">
              <w:rPr>
                <w:sz w:val="18"/>
                <w:szCs w:val="16"/>
              </w:rPr>
              <w:t xml:space="preserve">Ingewikkelde wet- en regelgeving belemmeren hervorming en uitvoering. </w:t>
            </w:r>
            <w:r w:rsidR="00A625CC">
              <w:rPr>
                <w:sz w:val="18"/>
                <w:szCs w:val="16"/>
              </w:rPr>
              <w:t xml:space="preserve">De </w:t>
            </w:r>
            <w:r w:rsidRPr="00A625CC" w:rsidR="00383286">
              <w:rPr>
                <w:sz w:val="18"/>
                <w:szCs w:val="16"/>
              </w:rPr>
              <w:t>randvoorwaarden uit wet- en regelgeving en de verbindende bestuurlijke voorwaarden die hieruit voortvloeien centraa</w:t>
            </w:r>
            <w:r w:rsidRPr="00A625CC" w:rsidR="00286452">
              <w:rPr>
                <w:sz w:val="18"/>
                <w:szCs w:val="16"/>
              </w:rPr>
              <w:t>l</w:t>
            </w:r>
            <w:r w:rsidR="00A625CC">
              <w:rPr>
                <w:sz w:val="18"/>
                <w:szCs w:val="16"/>
              </w:rPr>
              <w:t xml:space="preserve"> blijven in debatten vaak onbesproken.</w:t>
            </w:r>
          </w:p>
          <w:p w:rsidRPr="00A625CC" w:rsidR="00A625CC" w:rsidP="00A625CC" w:rsidRDefault="00A625CC" w14:paraId="199B79B2" w14:textId="77777777">
            <w:pPr>
              <w:pStyle w:val="BasistekstNibud"/>
              <w:ind w:left="720"/>
              <w:rPr>
                <w:sz w:val="18"/>
                <w:szCs w:val="16"/>
              </w:rPr>
            </w:pPr>
          </w:p>
          <w:p w:rsidR="00B52902" w:rsidP="005E63AA" w:rsidRDefault="005C0EFF" w14:paraId="25C70F7D" w14:textId="0EB0A932">
            <w:pPr>
              <w:pStyle w:val="BasistekstNibud"/>
              <w:numPr>
                <w:ilvl w:val="0"/>
                <w:numId w:val="43"/>
              </w:numPr>
              <w:rPr>
                <w:sz w:val="18"/>
                <w:szCs w:val="16"/>
              </w:rPr>
            </w:pPr>
            <w:r w:rsidRPr="005E63AA">
              <w:rPr>
                <w:sz w:val="18"/>
                <w:szCs w:val="16"/>
              </w:rPr>
              <w:t>Een volledige hervorming van het toeslagenstelsel kost</w:t>
            </w:r>
            <w:r w:rsidRPr="005E63AA" w:rsidR="00817951">
              <w:rPr>
                <w:sz w:val="18"/>
                <w:szCs w:val="16"/>
              </w:rPr>
              <w:t>, door de complexiteit van het stelsel</w:t>
            </w:r>
            <w:r w:rsidRPr="005E63AA" w:rsidR="00C13334">
              <w:rPr>
                <w:sz w:val="18"/>
                <w:szCs w:val="16"/>
              </w:rPr>
              <w:t>,</w:t>
            </w:r>
            <w:r w:rsidRPr="005E63AA" w:rsidR="00817951">
              <w:rPr>
                <w:sz w:val="18"/>
                <w:szCs w:val="16"/>
              </w:rPr>
              <w:t xml:space="preserve"> </w:t>
            </w:r>
            <w:r w:rsidRPr="005E63AA">
              <w:rPr>
                <w:sz w:val="18"/>
                <w:szCs w:val="16"/>
              </w:rPr>
              <w:t xml:space="preserve">veel </w:t>
            </w:r>
            <w:r w:rsidRPr="005E63AA" w:rsidR="00766814">
              <w:rPr>
                <w:sz w:val="18"/>
                <w:szCs w:val="16"/>
              </w:rPr>
              <w:t xml:space="preserve">tijd, </w:t>
            </w:r>
            <w:r w:rsidRPr="005E63AA">
              <w:rPr>
                <w:sz w:val="18"/>
                <w:szCs w:val="16"/>
              </w:rPr>
              <w:t>energie</w:t>
            </w:r>
            <w:r w:rsidRPr="005E63AA" w:rsidR="00766814">
              <w:rPr>
                <w:sz w:val="18"/>
                <w:szCs w:val="16"/>
              </w:rPr>
              <w:t xml:space="preserve"> </w:t>
            </w:r>
            <w:r w:rsidRPr="005E63AA">
              <w:rPr>
                <w:sz w:val="18"/>
                <w:szCs w:val="16"/>
              </w:rPr>
              <w:t xml:space="preserve">en geld. </w:t>
            </w:r>
            <w:r w:rsidRPr="005E63AA" w:rsidR="00766814">
              <w:rPr>
                <w:sz w:val="18"/>
                <w:szCs w:val="16"/>
              </w:rPr>
              <w:t xml:space="preserve">Snelle invoering van nieuwe wet- en regelgeving is niet wenselijk in het toch al steeds veranderende toeslagenstelsel. </w:t>
            </w:r>
            <w:r w:rsidRPr="005E63AA" w:rsidR="00817951">
              <w:rPr>
                <w:sz w:val="18"/>
                <w:szCs w:val="16"/>
              </w:rPr>
              <w:t xml:space="preserve">Uit </w:t>
            </w:r>
            <w:r w:rsidRPr="005E63AA" w:rsidR="00766814">
              <w:rPr>
                <w:sz w:val="18"/>
                <w:szCs w:val="16"/>
              </w:rPr>
              <w:t>onderzoek en brieven van de Algemene Rekenkamer blijkt dat het bij het kabinet ontbreekt aan een realistische uitvoeringsagenda voor de hervorming en verbetering van het stelsel.</w:t>
            </w:r>
            <w:r w:rsidRPr="005E63AA" w:rsidR="00766814">
              <w:rPr>
                <w:rStyle w:val="Voetnootmarkering"/>
                <w:sz w:val="18"/>
                <w:szCs w:val="16"/>
              </w:rPr>
              <w:footnoteReference w:id="6"/>
            </w:r>
            <w:r w:rsidRPr="005E63AA" w:rsidR="00766814">
              <w:rPr>
                <w:sz w:val="18"/>
                <w:szCs w:val="16"/>
              </w:rPr>
              <w:t xml:space="preserve"> </w:t>
            </w:r>
            <w:r w:rsidRPr="005E63AA" w:rsidR="00817951">
              <w:rPr>
                <w:sz w:val="18"/>
                <w:szCs w:val="16"/>
              </w:rPr>
              <w:t xml:space="preserve">De </w:t>
            </w:r>
            <w:r w:rsidRPr="005E63AA" w:rsidR="00C356AA">
              <w:rPr>
                <w:sz w:val="18"/>
                <w:szCs w:val="16"/>
              </w:rPr>
              <w:t>laatste</w:t>
            </w:r>
            <w:r w:rsidRPr="005E63AA" w:rsidR="00817951">
              <w:rPr>
                <w:sz w:val="18"/>
                <w:szCs w:val="16"/>
              </w:rPr>
              <w:t xml:space="preserve"> herziening van ons belastingstelsel dateert uit 2001, sindsdien </w:t>
            </w:r>
            <w:r w:rsidRPr="005E63AA">
              <w:rPr>
                <w:sz w:val="18"/>
                <w:szCs w:val="16"/>
              </w:rPr>
              <w:t xml:space="preserve">zijn er vooral aanpassingen gedaan om het huidige stelsel te verbeteren en transparanter te maken. </w:t>
            </w:r>
            <w:r w:rsidR="00A625CC">
              <w:rPr>
                <w:sz w:val="18"/>
                <w:szCs w:val="16"/>
              </w:rPr>
              <w:t>Tot op heden echter zonder</w:t>
            </w:r>
            <w:r w:rsidRPr="005E63AA" w:rsidR="00817951">
              <w:rPr>
                <w:sz w:val="18"/>
                <w:szCs w:val="16"/>
              </w:rPr>
              <w:t xml:space="preserve"> duurzaam resultaat. </w:t>
            </w:r>
          </w:p>
          <w:p w:rsidRPr="005E63AA" w:rsidR="00D31AE1" w:rsidP="00D31AE1" w:rsidRDefault="00D31AE1" w14:paraId="3EB6041A" w14:textId="77777777">
            <w:pPr>
              <w:pStyle w:val="BasistekstNibud"/>
              <w:ind w:left="720"/>
              <w:rPr>
                <w:sz w:val="18"/>
                <w:szCs w:val="16"/>
              </w:rPr>
            </w:pPr>
          </w:p>
          <w:p w:rsidR="003F3B30" w:rsidP="005E63AA" w:rsidRDefault="00D24AAF" w14:paraId="0364F07E" w14:textId="67C83D3F">
            <w:pPr>
              <w:pStyle w:val="BasistekstNibud"/>
              <w:numPr>
                <w:ilvl w:val="0"/>
                <w:numId w:val="43"/>
              </w:numPr>
              <w:rPr>
                <w:sz w:val="18"/>
                <w:szCs w:val="16"/>
              </w:rPr>
            </w:pPr>
            <w:r w:rsidRPr="005E63AA">
              <w:rPr>
                <w:sz w:val="18"/>
                <w:szCs w:val="16"/>
              </w:rPr>
              <w:t xml:space="preserve">Het toeslagenstelsel kan niet op zichzelf worden beschouwd. Het hangt samen met het belastingstelsel en het hele sociale zekerheidsstelsel. Om de inkomensverdeling rechtvaardig te houden wordt jaarlijks niet alleen gesleuteld aan het toeslagenstelsel, maar ook aan het belastingstelsel. In feite is een heffingskorting vrijwel gelijk aan een toeslag. Alternatieve invullingen van toeslagen gaan vaak gepaard met aangepaste belastingen en aanpassingen in het minimumloon. </w:t>
            </w:r>
          </w:p>
          <w:p w:rsidRPr="005E63AA" w:rsidR="00D31AE1" w:rsidP="00D31AE1" w:rsidRDefault="00D31AE1" w14:paraId="07E297FF" w14:textId="77777777">
            <w:pPr>
              <w:pStyle w:val="BasistekstNibud"/>
              <w:ind w:left="720"/>
              <w:rPr>
                <w:sz w:val="18"/>
                <w:szCs w:val="16"/>
              </w:rPr>
            </w:pPr>
          </w:p>
          <w:p w:rsidRPr="005E63AA" w:rsidR="00D24AAF" w:rsidP="005E63AA" w:rsidRDefault="003F3B30" w14:paraId="5B70EDA3" w14:textId="2CA7127F">
            <w:pPr>
              <w:pStyle w:val="BasistekstNibud"/>
              <w:numPr>
                <w:ilvl w:val="0"/>
                <w:numId w:val="43"/>
              </w:numPr>
              <w:rPr>
                <w:sz w:val="18"/>
                <w:szCs w:val="16"/>
              </w:rPr>
            </w:pPr>
            <w:r w:rsidRPr="005E63AA">
              <w:rPr>
                <w:bCs/>
                <w:color w:val="auto"/>
                <w:sz w:val="18"/>
                <w:szCs w:val="16"/>
              </w:rPr>
              <w:t>Doordat verschillende toeslagen, belastingtarieven en heffingskortingen verschillende regels hebben en hierdoor in elkaar grijpen beïnvloedt dit de marginale druk. Meer verdienen levert hierdoor vaak weinig op. Ook zijn er grote verschillen in marginale druk in verschillende inkomensklassen. Onduidelijkheid over de gewenste marginale druk staat een ingrijpende herziening in de weg.</w:t>
            </w:r>
          </w:p>
          <w:p w:rsidRPr="005E63AA" w:rsidR="00B52902" w:rsidP="005E63AA" w:rsidRDefault="00B52902" w14:paraId="37C9BACA" w14:textId="77777777">
            <w:pPr>
              <w:pStyle w:val="InleidingNibud"/>
              <w:rPr>
                <w:color w:val="auto"/>
                <w:sz w:val="18"/>
                <w:szCs w:val="16"/>
              </w:rPr>
            </w:pPr>
          </w:p>
          <w:p w:rsidRPr="00F25CF0" w:rsidR="00D7621D" w:rsidP="005E63AA" w:rsidRDefault="00D7621D" w14:paraId="2F1E18FC" w14:textId="0586D0A4">
            <w:pPr>
              <w:pStyle w:val="InleidingNibud"/>
              <w:rPr>
                <w:color w:val="auto"/>
              </w:rPr>
            </w:pPr>
          </w:p>
          <w:p w:rsidRPr="00F25CF0" w:rsidR="00F25CF0" w:rsidP="005E63AA" w:rsidRDefault="00D7621D" w14:paraId="603E46FB" w14:textId="273B1CBE">
            <w:pPr>
              <w:pStyle w:val="InleidingNibud"/>
              <w:rPr>
                <w:color w:val="auto"/>
              </w:rPr>
            </w:pPr>
            <w:r w:rsidRPr="00656AA1">
              <w:rPr>
                <w:color w:val="auto"/>
                <w:sz w:val="18"/>
                <w:szCs w:val="16"/>
              </w:rPr>
              <w:t>Visie van het Nibud</w:t>
            </w:r>
          </w:p>
          <w:p w:rsidR="00762DC2" w:rsidP="00762DC2" w:rsidRDefault="00762DC2" w14:paraId="68891E7E" w14:textId="77777777">
            <w:pPr>
              <w:pStyle w:val="BasistekstNibud"/>
              <w:rPr>
                <w:sz w:val="18"/>
                <w:szCs w:val="16"/>
              </w:rPr>
            </w:pPr>
            <w:r>
              <w:rPr>
                <w:sz w:val="18"/>
                <w:szCs w:val="16"/>
              </w:rPr>
              <w:t>Op basis van de door het Nibud gestelde drie belangrijke criteria mo</w:t>
            </w:r>
            <w:r w:rsidRPr="005E63AA">
              <w:rPr>
                <w:sz w:val="18"/>
                <w:szCs w:val="16"/>
              </w:rPr>
              <w:t xml:space="preserve">et nieuwe toeslagenstelsel </w:t>
            </w:r>
            <w:r>
              <w:rPr>
                <w:sz w:val="18"/>
                <w:szCs w:val="16"/>
              </w:rPr>
              <w:t>in ieder geval:</w:t>
            </w:r>
          </w:p>
          <w:p w:rsidRPr="005E63AA" w:rsidR="00762DC2" w:rsidP="00762DC2" w:rsidRDefault="00762DC2" w14:paraId="6F63C068" w14:textId="77777777">
            <w:pPr>
              <w:pStyle w:val="BasistekstNibud"/>
              <w:rPr>
                <w:sz w:val="18"/>
                <w:szCs w:val="16"/>
              </w:rPr>
            </w:pPr>
          </w:p>
          <w:p w:rsidRPr="00762DC2" w:rsidR="00762DC2" w:rsidP="00762DC2" w:rsidRDefault="00762DC2" w14:paraId="3550AEE0" w14:textId="7A05E556">
            <w:pPr>
              <w:pStyle w:val="BasistekstNibud"/>
              <w:numPr>
                <w:ilvl w:val="0"/>
                <w:numId w:val="49"/>
              </w:numPr>
              <w:rPr>
                <w:sz w:val="18"/>
                <w:szCs w:val="16"/>
              </w:rPr>
            </w:pPr>
            <w:r w:rsidRPr="0089325E">
              <w:rPr>
                <w:i/>
                <w:iCs/>
                <w:sz w:val="18"/>
                <w:szCs w:val="16"/>
              </w:rPr>
              <w:t>Effectief zijn:</w:t>
            </w:r>
            <w:r>
              <w:rPr>
                <w:sz w:val="18"/>
                <w:szCs w:val="16"/>
              </w:rPr>
              <w:t xml:space="preserve"> </w:t>
            </w:r>
            <w:r w:rsidRPr="00762DC2">
              <w:rPr>
                <w:sz w:val="18"/>
                <w:szCs w:val="16"/>
              </w:rPr>
              <w:t xml:space="preserve">Inkomensondersteuning bieden aan huishoudens, zodat zij voldoende besteedbaar inkomen hebben en hen ook zekerheid bieden over de inkomensondersteuning. </w:t>
            </w:r>
          </w:p>
          <w:p w:rsidRPr="00762DC2" w:rsidR="00762DC2" w:rsidP="00762DC2" w:rsidRDefault="00762DC2" w14:paraId="335FB794" w14:textId="5FCF6C5C">
            <w:pPr>
              <w:pStyle w:val="BasistekstNibud"/>
              <w:numPr>
                <w:ilvl w:val="0"/>
                <w:numId w:val="49"/>
              </w:numPr>
              <w:rPr>
                <w:sz w:val="18"/>
                <w:szCs w:val="16"/>
              </w:rPr>
            </w:pPr>
            <w:r w:rsidRPr="00B6233A">
              <w:rPr>
                <w:i/>
                <w:iCs/>
                <w:sz w:val="18"/>
                <w:szCs w:val="16"/>
              </w:rPr>
              <w:t>Hanteerbaar zijn:</w:t>
            </w:r>
            <w:r w:rsidRPr="00B6233A">
              <w:rPr>
                <w:sz w:val="18"/>
                <w:szCs w:val="16"/>
              </w:rPr>
              <w:t xml:space="preserve"> </w:t>
            </w:r>
            <w:r w:rsidRPr="00762DC2">
              <w:rPr>
                <w:sz w:val="18"/>
                <w:szCs w:val="16"/>
              </w:rPr>
              <w:t>Uitvoerbaar, eenvoudig en transparant voor de burger en voor de uitvoeringsinstantie.</w:t>
            </w:r>
          </w:p>
          <w:p w:rsidRPr="00762DC2" w:rsidR="00762DC2" w:rsidP="00762DC2" w:rsidRDefault="00762DC2" w14:paraId="336B6302" w14:textId="42D7F448">
            <w:pPr>
              <w:pStyle w:val="BasistekstNibud"/>
              <w:numPr>
                <w:ilvl w:val="0"/>
                <w:numId w:val="50"/>
              </w:numPr>
              <w:rPr>
                <w:sz w:val="18"/>
                <w:szCs w:val="16"/>
              </w:rPr>
            </w:pPr>
            <w:r w:rsidRPr="00B6233A">
              <w:rPr>
                <w:i/>
                <w:iCs/>
                <w:sz w:val="18"/>
                <w:szCs w:val="16"/>
              </w:rPr>
              <w:t>Robuust zijn:</w:t>
            </w:r>
            <w:r w:rsidRPr="00B6233A">
              <w:rPr>
                <w:sz w:val="18"/>
                <w:szCs w:val="16"/>
              </w:rPr>
              <w:t xml:space="preserve"> </w:t>
            </w:r>
            <w:r w:rsidRPr="00762DC2">
              <w:rPr>
                <w:sz w:val="18"/>
                <w:szCs w:val="16"/>
              </w:rPr>
              <w:t xml:space="preserve">Duidelijke wet- en regelgeving welke grotendeels statisch is, zonder al te veel (veranderende) voorwaarden, gebaseerd op heldere uitgangspunten. </w:t>
            </w:r>
          </w:p>
          <w:p w:rsidR="00762DC2" w:rsidP="005E63AA" w:rsidRDefault="00762DC2" w14:paraId="6431F529" w14:textId="77777777">
            <w:pPr>
              <w:pStyle w:val="InleidingNibud"/>
              <w:rPr>
                <w:b w:val="0"/>
                <w:bCs/>
                <w:i/>
                <w:iCs/>
                <w:color w:val="auto"/>
                <w:sz w:val="18"/>
                <w:szCs w:val="16"/>
              </w:rPr>
            </w:pPr>
          </w:p>
          <w:p w:rsidRPr="00F25CF0" w:rsidR="00F25CF0" w:rsidP="005E63AA" w:rsidRDefault="00F25CF0" w14:paraId="41AAE5CE" w14:textId="39C20B22">
            <w:pPr>
              <w:pStyle w:val="InleidingNibud"/>
              <w:rPr>
                <w:b w:val="0"/>
                <w:bCs/>
                <w:i/>
                <w:iCs/>
                <w:color w:val="auto"/>
                <w:sz w:val="18"/>
                <w:szCs w:val="16"/>
              </w:rPr>
            </w:pPr>
            <w:r>
              <w:rPr>
                <w:b w:val="0"/>
                <w:bCs/>
                <w:i/>
                <w:iCs/>
                <w:color w:val="auto"/>
                <w:sz w:val="18"/>
                <w:szCs w:val="16"/>
              </w:rPr>
              <w:t>Van complexiteit naar eenvoud en zekerheid</w:t>
            </w:r>
          </w:p>
          <w:p w:rsidRPr="00F25CF0" w:rsidR="00BE0B49" w:rsidP="00F25CF0" w:rsidRDefault="00295CC1" w14:paraId="097FFAB4" w14:textId="3449FC5F">
            <w:pPr>
              <w:pStyle w:val="InleidingNibud"/>
              <w:rPr>
                <w:b w:val="0"/>
                <w:bCs/>
                <w:color w:val="auto"/>
                <w:sz w:val="18"/>
                <w:szCs w:val="16"/>
              </w:rPr>
            </w:pPr>
            <w:r w:rsidRPr="00295CC1">
              <w:rPr>
                <w:b w:val="0"/>
                <w:bCs/>
                <w:color w:val="auto"/>
                <w:sz w:val="18"/>
                <w:szCs w:val="16"/>
              </w:rPr>
              <w:t>Het Nibud pleit ervoor om met name de complexiteit van het systeem aan te pakken. “</w:t>
            </w:r>
            <w:r w:rsidRPr="00295CC1">
              <w:rPr>
                <w:b w:val="0"/>
                <w:bCs/>
                <w:i/>
                <w:iCs/>
                <w:color w:val="auto"/>
                <w:sz w:val="18"/>
                <w:szCs w:val="16"/>
              </w:rPr>
              <w:t xml:space="preserve">Uitgangspunt van het beleid van overheden, organisaties en bedrijven zou moeten zijn dat het regelen van geldzaken huishoudens zo min mogelijk moeite kost en dat het zo min mogelijk financiële risico’s met </w:t>
            </w:r>
            <w:r w:rsidRPr="00295CC1">
              <w:rPr>
                <w:b w:val="0"/>
                <w:bCs/>
                <w:i/>
                <w:iCs/>
                <w:color w:val="auto"/>
                <w:sz w:val="18"/>
                <w:szCs w:val="16"/>
              </w:rPr>
              <w:lastRenderedPageBreak/>
              <w:t>zich meebrengt, in plaats van dat de eigen verantwoordelijkheid van huishoudens voorop staat.</w:t>
            </w:r>
            <w:r w:rsidRPr="00295CC1">
              <w:rPr>
                <w:b w:val="0"/>
                <w:bCs/>
                <w:color w:val="auto"/>
                <w:sz w:val="18"/>
                <w:szCs w:val="16"/>
              </w:rPr>
              <w:t>”</w:t>
            </w:r>
            <w:r w:rsidRPr="00295CC1">
              <w:rPr>
                <w:rStyle w:val="Voetnootmarkering"/>
                <w:b w:val="0"/>
                <w:bCs/>
                <w:color w:val="auto"/>
                <w:sz w:val="18"/>
                <w:szCs w:val="16"/>
              </w:rPr>
              <w:footnoteReference w:id="7"/>
            </w:r>
            <w:r w:rsidRPr="00295CC1">
              <w:rPr>
                <w:b w:val="0"/>
                <w:bCs/>
                <w:color w:val="auto"/>
                <w:sz w:val="18"/>
                <w:szCs w:val="16"/>
              </w:rPr>
              <w:t xml:space="preserve"> Een </w:t>
            </w:r>
            <w:r w:rsidR="00464EF0">
              <w:rPr>
                <w:b w:val="0"/>
                <w:bCs/>
                <w:color w:val="auto"/>
                <w:sz w:val="18"/>
                <w:szCs w:val="16"/>
              </w:rPr>
              <w:t>toeslagenstelsel</w:t>
            </w:r>
            <w:r w:rsidRPr="00295CC1">
              <w:rPr>
                <w:b w:val="0"/>
                <w:bCs/>
                <w:color w:val="auto"/>
                <w:sz w:val="18"/>
                <w:szCs w:val="16"/>
              </w:rPr>
              <w:t xml:space="preserve"> dat zich beweegt van complexiteit naar eenvoud en zekerheid. Toeslagen </w:t>
            </w:r>
            <w:r w:rsidRPr="00295CC1" w:rsidR="00D91BEA">
              <w:rPr>
                <w:b w:val="0"/>
                <w:bCs/>
                <w:color w:val="auto"/>
                <w:sz w:val="18"/>
                <w:szCs w:val="16"/>
              </w:rPr>
              <w:t xml:space="preserve">kunnen bijvoorbeeld worden samengevoegd. </w:t>
            </w:r>
            <w:r w:rsidRPr="00295CC1" w:rsidR="00407015">
              <w:rPr>
                <w:b w:val="0"/>
                <w:bCs/>
                <w:color w:val="auto"/>
                <w:sz w:val="18"/>
                <w:szCs w:val="16"/>
              </w:rPr>
              <w:t>Dit vergemakkelijkt het aanvraagproces en verkleind de kans op terugvorderingen.</w:t>
            </w:r>
            <w:r w:rsidRPr="00295CC1" w:rsidR="005C0EFF">
              <w:rPr>
                <w:b w:val="0"/>
                <w:bCs/>
                <w:color w:val="auto"/>
                <w:sz w:val="18"/>
                <w:szCs w:val="16"/>
              </w:rPr>
              <w:t xml:space="preserve"> </w:t>
            </w:r>
            <w:r w:rsidRPr="00295CC1" w:rsidR="002C4BCE">
              <w:rPr>
                <w:b w:val="0"/>
                <w:bCs/>
                <w:color w:val="auto"/>
                <w:sz w:val="18"/>
                <w:szCs w:val="16"/>
              </w:rPr>
              <w:t xml:space="preserve">De bestuurlijke verantwoordelijkheid moet </w:t>
            </w:r>
            <w:r w:rsidRPr="00F25CF0" w:rsidR="002C4BCE">
              <w:rPr>
                <w:b w:val="0"/>
                <w:bCs/>
                <w:color w:val="auto"/>
                <w:sz w:val="18"/>
                <w:szCs w:val="16"/>
              </w:rPr>
              <w:t xml:space="preserve">worden gecentraliseerd. Het aantal voorwaarden en regels per toeslag moet worden verminderd. </w:t>
            </w:r>
            <w:r w:rsidR="00CE3514">
              <w:rPr>
                <w:b w:val="0"/>
                <w:bCs/>
                <w:color w:val="auto"/>
                <w:sz w:val="18"/>
                <w:szCs w:val="16"/>
              </w:rPr>
              <w:t>En h</w:t>
            </w:r>
            <w:r w:rsidRPr="00F25CF0" w:rsidR="00A62A99">
              <w:rPr>
                <w:b w:val="0"/>
                <w:bCs/>
                <w:color w:val="auto"/>
                <w:sz w:val="18"/>
                <w:szCs w:val="16"/>
              </w:rPr>
              <w:t xml:space="preserve">et stelsel moet huishoudens meer zekerheid bieden. </w:t>
            </w:r>
            <w:r w:rsidR="00CE3514">
              <w:rPr>
                <w:b w:val="0"/>
                <w:bCs/>
                <w:color w:val="auto"/>
                <w:sz w:val="18"/>
                <w:szCs w:val="16"/>
              </w:rPr>
              <w:t>Door bijvoorbeeld</w:t>
            </w:r>
            <w:r w:rsidRPr="00F25CF0" w:rsidR="00A62A99">
              <w:rPr>
                <w:b w:val="0"/>
                <w:bCs/>
                <w:color w:val="auto"/>
                <w:sz w:val="18"/>
                <w:szCs w:val="16"/>
              </w:rPr>
              <w:t xml:space="preserve"> uit te gaan van </w:t>
            </w:r>
            <w:r w:rsidR="00CE3514">
              <w:rPr>
                <w:b w:val="0"/>
                <w:bCs/>
                <w:color w:val="auto"/>
                <w:sz w:val="18"/>
                <w:szCs w:val="16"/>
              </w:rPr>
              <w:t xml:space="preserve">een </w:t>
            </w:r>
            <w:r w:rsidRPr="00F25CF0" w:rsidR="00A62A99">
              <w:rPr>
                <w:b w:val="0"/>
                <w:bCs/>
                <w:color w:val="auto"/>
                <w:sz w:val="18"/>
                <w:szCs w:val="16"/>
              </w:rPr>
              <w:t>reeds vastgesteld inkomen</w:t>
            </w:r>
            <w:r w:rsidR="000224EF">
              <w:rPr>
                <w:b w:val="0"/>
                <w:bCs/>
                <w:color w:val="auto"/>
                <w:sz w:val="18"/>
                <w:szCs w:val="16"/>
              </w:rPr>
              <w:t xml:space="preserve">, aangevuld met </w:t>
            </w:r>
            <w:r w:rsidRPr="00F25CF0" w:rsidR="000224EF">
              <w:rPr>
                <w:b w:val="0"/>
                <w:bCs/>
                <w:color w:val="auto"/>
                <w:sz w:val="18"/>
                <w:szCs w:val="16"/>
              </w:rPr>
              <w:t>een vangnetregeling</w:t>
            </w:r>
            <w:r w:rsidR="000224EF">
              <w:rPr>
                <w:b w:val="0"/>
                <w:bCs/>
                <w:color w:val="auto"/>
                <w:sz w:val="18"/>
                <w:szCs w:val="16"/>
              </w:rPr>
              <w:t xml:space="preserve"> waardoor rekening wordt gehouden met </w:t>
            </w:r>
            <w:r w:rsidRPr="00F25CF0" w:rsidR="00A62A99">
              <w:rPr>
                <w:b w:val="0"/>
                <w:bCs/>
                <w:color w:val="auto"/>
                <w:sz w:val="18"/>
                <w:szCs w:val="16"/>
              </w:rPr>
              <w:t>een inkomensdaling.</w:t>
            </w:r>
          </w:p>
          <w:p w:rsidRPr="005E63AA" w:rsidR="00D91BEA" w:rsidP="005E63AA" w:rsidRDefault="00D91BEA" w14:paraId="4F14E296" w14:textId="77777777">
            <w:pPr>
              <w:pStyle w:val="BasistekstNibud"/>
              <w:ind w:left="720"/>
              <w:rPr>
                <w:sz w:val="18"/>
                <w:szCs w:val="16"/>
              </w:rPr>
            </w:pPr>
          </w:p>
          <w:p w:rsidR="00F25CF0" w:rsidP="00F25CF0" w:rsidRDefault="00F25CF0" w14:paraId="41B791B5" w14:textId="08DFC9F7">
            <w:pPr>
              <w:pStyle w:val="BasistekstNibud"/>
              <w:rPr>
                <w:i/>
                <w:iCs/>
                <w:sz w:val="18"/>
                <w:szCs w:val="16"/>
              </w:rPr>
            </w:pPr>
            <w:r>
              <w:rPr>
                <w:i/>
                <w:iCs/>
                <w:sz w:val="18"/>
                <w:szCs w:val="16"/>
              </w:rPr>
              <w:t>Integrale inkomensondersteuning</w:t>
            </w:r>
          </w:p>
          <w:p w:rsidRPr="005E63AA" w:rsidR="00E05D53" w:rsidP="00F25CF0" w:rsidRDefault="00E05D53" w14:paraId="6571C4F8" w14:textId="2D64895A">
            <w:pPr>
              <w:pStyle w:val="BasistekstNibud"/>
              <w:rPr>
                <w:sz w:val="18"/>
                <w:szCs w:val="16"/>
              </w:rPr>
            </w:pPr>
            <w:r w:rsidRPr="005E63AA">
              <w:rPr>
                <w:sz w:val="18"/>
                <w:szCs w:val="16"/>
              </w:rPr>
              <w:t xml:space="preserve">Er moet integraal worden gekeken </w:t>
            </w:r>
            <w:r w:rsidRPr="005E63AA" w:rsidR="00D91BEA">
              <w:rPr>
                <w:sz w:val="18"/>
                <w:szCs w:val="16"/>
              </w:rPr>
              <w:t xml:space="preserve">naar inkomens ondersteuning. Het probleem is niet op te lossen </w:t>
            </w:r>
            <w:r w:rsidRPr="005E63AA" w:rsidR="00A55B86">
              <w:rPr>
                <w:sz w:val="18"/>
                <w:szCs w:val="16"/>
              </w:rPr>
              <w:t xml:space="preserve">binnen het veld van de </w:t>
            </w:r>
            <w:r w:rsidRPr="005E63AA" w:rsidR="00D91BEA">
              <w:rPr>
                <w:sz w:val="18"/>
                <w:szCs w:val="16"/>
              </w:rPr>
              <w:t xml:space="preserve">toeslagen alleen. Een </w:t>
            </w:r>
            <w:r w:rsidRPr="005E63AA" w:rsidR="00A55B86">
              <w:rPr>
                <w:sz w:val="18"/>
                <w:szCs w:val="16"/>
              </w:rPr>
              <w:t>algemene inkomens</w:t>
            </w:r>
            <w:r w:rsidRPr="005E63AA" w:rsidR="00D91BEA">
              <w:rPr>
                <w:sz w:val="18"/>
                <w:szCs w:val="16"/>
              </w:rPr>
              <w:t>ophoging</w:t>
            </w:r>
            <w:r w:rsidRPr="005E63AA" w:rsidR="00A55B86">
              <w:rPr>
                <w:sz w:val="18"/>
                <w:szCs w:val="16"/>
              </w:rPr>
              <w:t>, bijvoorbeeld</w:t>
            </w:r>
            <w:r w:rsidRPr="005E63AA" w:rsidR="00D91BEA">
              <w:rPr>
                <w:sz w:val="18"/>
                <w:szCs w:val="16"/>
              </w:rPr>
              <w:t xml:space="preserve"> van het minimumloon</w:t>
            </w:r>
            <w:r w:rsidRPr="005E63AA" w:rsidR="005C0EFF">
              <w:rPr>
                <w:sz w:val="18"/>
                <w:szCs w:val="16"/>
              </w:rPr>
              <w:t xml:space="preserve"> </w:t>
            </w:r>
            <w:r w:rsidRPr="005E63AA" w:rsidR="00D91BEA">
              <w:rPr>
                <w:sz w:val="18"/>
                <w:szCs w:val="16"/>
              </w:rPr>
              <w:t xml:space="preserve">en </w:t>
            </w:r>
            <w:r w:rsidRPr="005E63AA" w:rsidR="00407015">
              <w:rPr>
                <w:sz w:val="18"/>
                <w:szCs w:val="16"/>
              </w:rPr>
              <w:t xml:space="preserve">de </w:t>
            </w:r>
            <w:r w:rsidRPr="005E63AA" w:rsidR="00A55B86">
              <w:rPr>
                <w:sz w:val="18"/>
                <w:szCs w:val="16"/>
              </w:rPr>
              <w:t>daaraan gekoppelde</w:t>
            </w:r>
            <w:r w:rsidRPr="005E63AA" w:rsidR="00407015">
              <w:rPr>
                <w:sz w:val="18"/>
                <w:szCs w:val="16"/>
              </w:rPr>
              <w:t xml:space="preserve"> uitkeringen </w:t>
            </w:r>
            <w:r w:rsidRPr="005E63AA" w:rsidR="0009585A">
              <w:rPr>
                <w:sz w:val="18"/>
                <w:szCs w:val="16"/>
              </w:rPr>
              <w:t xml:space="preserve">of via het belastingstelsel </w:t>
            </w:r>
            <w:r w:rsidRPr="005E63AA" w:rsidR="00407015">
              <w:rPr>
                <w:sz w:val="18"/>
                <w:szCs w:val="16"/>
              </w:rPr>
              <w:t xml:space="preserve">zouden hieraan bij kunnen dragen. Dit </w:t>
            </w:r>
            <w:r w:rsidRPr="005E63AA" w:rsidR="005C0EFF">
              <w:rPr>
                <w:sz w:val="18"/>
                <w:szCs w:val="16"/>
              </w:rPr>
              <w:t xml:space="preserve">zorgt </w:t>
            </w:r>
            <w:r w:rsidRPr="005E63AA" w:rsidR="00A55B86">
              <w:rPr>
                <w:sz w:val="18"/>
                <w:szCs w:val="16"/>
              </w:rPr>
              <w:t>er voor dat de specifieke toeslagen minder noodzakelijk zijn en</w:t>
            </w:r>
            <w:r w:rsidRPr="005E63AA" w:rsidR="005C0EFF">
              <w:rPr>
                <w:sz w:val="18"/>
                <w:szCs w:val="16"/>
              </w:rPr>
              <w:t xml:space="preserve"> voor een </w:t>
            </w:r>
            <w:r w:rsidRPr="005E63AA" w:rsidR="00407015">
              <w:rPr>
                <w:sz w:val="18"/>
                <w:szCs w:val="16"/>
              </w:rPr>
              <w:t>verklein</w:t>
            </w:r>
            <w:r w:rsidRPr="005E63AA" w:rsidR="005C0EFF">
              <w:rPr>
                <w:sz w:val="18"/>
                <w:szCs w:val="16"/>
              </w:rPr>
              <w:t>ing van</w:t>
            </w:r>
            <w:r w:rsidRPr="005E63AA" w:rsidR="00407015">
              <w:rPr>
                <w:sz w:val="18"/>
                <w:szCs w:val="16"/>
              </w:rPr>
              <w:t xml:space="preserve"> het aantal mensen dat recht heeft op toeslagen</w:t>
            </w:r>
            <w:r w:rsidRPr="005E63AA" w:rsidR="00766814">
              <w:rPr>
                <w:sz w:val="18"/>
                <w:szCs w:val="16"/>
              </w:rPr>
              <w:t>.</w:t>
            </w:r>
            <w:r w:rsidRPr="005E63AA" w:rsidR="005C0EFF">
              <w:rPr>
                <w:sz w:val="18"/>
                <w:szCs w:val="16"/>
              </w:rPr>
              <w:t xml:space="preserve"> </w:t>
            </w:r>
            <w:r w:rsidRPr="005E63AA" w:rsidR="00A524CD">
              <w:rPr>
                <w:sz w:val="18"/>
                <w:szCs w:val="16"/>
              </w:rPr>
              <w:t xml:space="preserve">Dit is wenselijk aangezien veel mensen met een minimuminkomen nu afhankelijk zijn van de financiële steun voortkomend uit toeslagen. Uit onderzoek van de Algemene Rekenkamer blijkt dat het inkomen van mensen levend op het sociaal minimum voor 13 </w:t>
            </w:r>
            <w:r w:rsidR="00D31AE1">
              <w:rPr>
                <w:sz w:val="18"/>
                <w:szCs w:val="16"/>
              </w:rPr>
              <w:t xml:space="preserve">tot 20 </w:t>
            </w:r>
            <w:r w:rsidRPr="005E63AA" w:rsidR="00A524CD">
              <w:rPr>
                <w:sz w:val="18"/>
                <w:szCs w:val="16"/>
              </w:rPr>
              <w:t>procent uit toeslagen bestaat.</w:t>
            </w:r>
            <w:r w:rsidRPr="005E63AA" w:rsidR="002C4BCE">
              <w:rPr>
                <w:rStyle w:val="Voetnootmarkering"/>
                <w:sz w:val="18"/>
                <w:szCs w:val="16"/>
              </w:rPr>
              <w:footnoteReference w:id="8"/>
            </w:r>
            <w:r w:rsidRPr="005E63AA" w:rsidR="00A524CD">
              <w:rPr>
                <w:sz w:val="18"/>
                <w:szCs w:val="16"/>
              </w:rPr>
              <w:t xml:space="preserve"> </w:t>
            </w:r>
            <w:r w:rsidR="00911D1D">
              <w:rPr>
                <w:sz w:val="18"/>
                <w:szCs w:val="16"/>
              </w:rPr>
              <w:t>De minimum-voorbeeldbegrotingen van het Nibud laten een nog grote afhankelijkheid zien. Eenoudergezinnen met kinderen zijn</w:t>
            </w:r>
            <w:r w:rsidR="00094D3E">
              <w:rPr>
                <w:sz w:val="18"/>
                <w:szCs w:val="16"/>
              </w:rPr>
              <w:t>, exclusief huurtoeslag,</w:t>
            </w:r>
            <w:r w:rsidR="00911D1D">
              <w:rPr>
                <w:sz w:val="18"/>
                <w:szCs w:val="16"/>
              </w:rPr>
              <w:t xml:space="preserve"> voor 42 procent afhankelijk van toeslagen. </w:t>
            </w:r>
          </w:p>
          <w:p w:rsidRPr="005E63AA" w:rsidR="00E05D53" w:rsidP="005E63AA" w:rsidRDefault="00E05D53" w14:paraId="2D4FBCB6" w14:textId="67076B0E">
            <w:pPr>
              <w:pStyle w:val="InleidingNibud"/>
              <w:rPr>
                <w:color w:val="auto"/>
                <w:sz w:val="18"/>
                <w:szCs w:val="16"/>
              </w:rPr>
            </w:pPr>
          </w:p>
          <w:p w:rsidRPr="005E63AA" w:rsidR="00E05D53" w:rsidP="005E63AA" w:rsidRDefault="00E05D53" w14:paraId="22A2E93B" w14:textId="77777777">
            <w:pPr>
              <w:pStyle w:val="InleidingNibud"/>
              <w:rPr>
                <w:color w:val="auto"/>
                <w:sz w:val="18"/>
                <w:szCs w:val="16"/>
              </w:rPr>
            </w:pPr>
          </w:p>
          <w:p w:rsidRPr="00B2321F" w:rsidR="00766814" w:rsidP="005E63AA" w:rsidRDefault="00766814" w14:paraId="66579166" w14:textId="5C591437">
            <w:pPr>
              <w:pStyle w:val="InleidingNibud"/>
              <w:rPr>
                <w:color w:val="auto"/>
                <w:sz w:val="18"/>
                <w:szCs w:val="16"/>
              </w:rPr>
            </w:pPr>
            <w:r w:rsidRPr="00B2321F">
              <w:rPr>
                <w:color w:val="auto"/>
                <w:sz w:val="18"/>
                <w:szCs w:val="16"/>
              </w:rPr>
              <w:t>Politieke nota’s (</w:t>
            </w:r>
            <w:r w:rsidRPr="00B2321F" w:rsidR="00992B2F">
              <w:rPr>
                <w:color w:val="auto"/>
                <w:sz w:val="18"/>
                <w:szCs w:val="16"/>
              </w:rPr>
              <w:t>D66, FvD en 50plus)</w:t>
            </w:r>
          </w:p>
          <w:p w:rsidR="00E2674B" w:rsidP="005E63AA" w:rsidRDefault="00BE0B49" w14:paraId="07B564C0" w14:textId="0228FFB0">
            <w:pPr>
              <w:pStyle w:val="InleidingNibud"/>
              <w:rPr>
                <w:b w:val="0"/>
                <w:bCs/>
                <w:color w:val="auto"/>
                <w:sz w:val="18"/>
                <w:szCs w:val="16"/>
              </w:rPr>
            </w:pPr>
            <w:r>
              <w:rPr>
                <w:b w:val="0"/>
                <w:bCs/>
                <w:color w:val="auto"/>
                <w:sz w:val="18"/>
                <w:szCs w:val="16"/>
              </w:rPr>
              <w:t>Het Nibud onderschrijft de uiteenzetting over de noodzaak voor hervorming van het toeslagenstelsel uit de initiatiefnota van de D66. Ook de suggestie om generieke toeslagen als de zorg- en kinderopvangtoeslag te laten vervallen en de tegemoetkoming in een</w:t>
            </w:r>
            <w:r w:rsidR="00C62AA1">
              <w:rPr>
                <w:b w:val="0"/>
                <w:bCs/>
                <w:color w:val="auto"/>
                <w:sz w:val="18"/>
                <w:szCs w:val="16"/>
              </w:rPr>
              <w:t xml:space="preserve"> lagere premie of gratis kinderopvang terug te laten komen, </w:t>
            </w:r>
            <w:r w:rsidR="00992B2F">
              <w:rPr>
                <w:b w:val="0"/>
                <w:bCs/>
                <w:color w:val="auto"/>
                <w:sz w:val="18"/>
                <w:szCs w:val="16"/>
              </w:rPr>
              <w:t>ligt in lijn met de visie van het Nibud</w:t>
            </w:r>
            <w:r>
              <w:rPr>
                <w:b w:val="0"/>
                <w:bCs/>
                <w:color w:val="auto"/>
                <w:sz w:val="18"/>
                <w:szCs w:val="16"/>
              </w:rPr>
              <w:t>. O</w:t>
            </w:r>
            <w:r w:rsidR="00C62AA1">
              <w:rPr>
                <w:b w:val="0"/>
                <w:bCs/>
                <w:color w:val="auto"/>
                <w:sz w:val="18"/>
                <w:szCs w:val="16"/>
              </w:rPr>
              <w:t>p deze manier kan</w:t>
            </w:r>
            <w:r>
              <w:rPr>
                <w:b w:val="0"/>
                <w:bCs/>
                <w:color w:val="auto"/>
                <w:sz w:val="18"/>
                <w:szCs w:val="16"/>
              </w:rPr>
              <w:t xml:space="preserve"> het aantal huishoudens dat </w:t>
            </w:r>
            <w:r w:rsidR="00383286">
              <w:rPr>
                <w:b w:val="0"/>
                <w:bCs/>
                <w:color w:val="auto"/>
                <w:sz w:val="18"/>
                <w:szCs w:val="16"/>
              </w:rPr>
              <w:t>recht heeft op</w:t>
            </w:r>
            <w:r>
              <w:rPr>
                <w:b w:val="0"/>
                <w:bCs/>
                <w:color w:val="auto"/>
                <w:sz w:val="18"/>
                <w:szCs w:val="16"/>
              </w:rPr>
              <w:t xml:space="preserve"> toeslagen </w:t>
            </w:r>
            <w:r w:rsidR="00C62AA1">
              <w:rPr>
                <w:b w:val="0"/>
                <w:bCs/>
                <w:color w:val="auto"/>
                <w:sz w:val="18"/>
                <w:szCs w:val="16"/>
              </w:rPr>
              <w:t>sterk worden</w:t>
            </w:r>
            <w:r>
              <w:rPr>
                <w:b w:val="0"/>
                <w:bCs/>
                <w:color w:val="auto"/>
                <w:sz w:val="18"/>
                <w:szCs w:val="16"/>
              </w:rPr>
              <w:t xml:space="preserve"> </w:t>
            </w:r>
            <w:r w:rsidR="00383286">
              <w:rPr>
                <w:b w:val="0"/>
                <w:bCs/>
                <w:color w:val="auto"/>
                <w:sz w:val="18"/>
                <w:szCs w:val="16"/>
              </w:rPr>
              <w:t>verlaagd,</w:t>
            </w:r>
            <w:r w:rsidR="00C62AA1">
              <w:rPr>
                <w:b w:val="0"/>
                <w:bCs/>
                <w:color w:val="auto"/>
                <w:sz w:val="18"/>
                <w:szCs w:val="16"/>
              </w:rPr>
              <w:t xml:space="preserve"> hetgeen </w:t>
            </w:r>
            <w:r w:rsidR="00383286">
              <w:rPr>
                <w:b w:val="0"/>
                <w:bCs/>
                <w:color w:val="auto"/>
                <w:sz w:val="18"/>
                <w:szCs w:val="16"/>
              </w:rPr>
              <w:t>de huidige problemen zal verminderen</w:t>
            </w:r>
            <w:r w:rsidR="00C62AA1">
              <w:rPr>
                <w:b w:val="0"/>
                <w:bCs/>
                <w:color w:val="auto"/>
                <w:sz w:val="18"/>
                <w:szCs w:val="16"/>
              </w:rPr>
              <w:t>.</w:t>
            </w:r>
            <w:r w:rsidR="00B37768">
              <w:rPr>
                <w:b w:val="0"/>
                <w:bCs/>
                <w:color w:val="auto"/>
                <w:sz w:val="18"/>
                <w:szCs w:val="16"/>
              </w:rPr>
              <w:t xml:space="preserve"> </w:t>
            </w:r>
            <w:r w:rsidR="00A74F82">
              <w:rPr>
                <w:b w:val="0"/>
                <w:bCs/>
                <w:color w:val="auto"/>
                <w:sz w:val="18"/>
                <w:szCs w:val="16"/>
              </w:rPr>
              <w:t xml:space="preserve">Een afschaffing van het gehele toeslagenstelsel lijkt aantrekkelijk. </w:t>
            </w:r>
            <w:r w:rsidR="00B37768">
              <w:rPr>
                <w:b w:val="0"/>
                <w:bCs/>
                <w:color w:val="auto"/>
                <w:sz w:val="18"/>
                <w:szCs w:val="16"/>
              </w:rPr>
              <w:t xml:space="preserve">Het Nibud pleit echter </w:t>
            </w:r>
            <w:r w:rsidR="00D46930">
              <w:rPr>
                <w:b w:val="0"/>
                <w:bCs/>
                <w:color w:val="auto"/>
                <w:sz w:val="18"/>
                <w:szCs w:val="16"/>
              </w:rPr>
              <w:t xml:space="preserve">wel </w:t>
            </w:r>
            <w:r w:rsidR="00A74F82">
              <w:rPr>
                <w:b w:val="0"/>
                <w:bCs/>
                <w:color w:val="auto"/>
                <w:sz w:val="18"/>
                <w:szCs w:val="16"/>
              </w:rPr>
              <w:t xml:space="preserve">voor </w:t>
            </w:r>
            <w:r w:rsidR="00D46930">
              <w:rPr>
                <w:b w:val="0"/>
                <w:bCs/>
                <w:color w:val="auto"/>
                <w:sz w:val="18"/>
                <w:szCs w:val="16"/>
              </w:rPr>
              <w:t>het belang van het behouden van de mogelijkheid tot maatwerk.</w:t>
            </w:r>
            <w:r w:rsidR="00A74F82">
              <w:rPr>
                <w:b w:val="0"/>
                <w:bCs/>
                <w:color w:val="auto"/>
                <w:sz w:val="18"/>
                <w:szCs w:val="16"/>
              </w:rPr>
              <w:t xml:space="preserve"> </w:t>
            </w:r>
            <w:r w:rsidR="00B37768">
              <w:rPr>
                <w:b w:val="0"/>
                <w:bCs/>
                <w:color w:val="auto"/>
                <w:sz w:val="18"/>
                <w:szCs w:val="16"/>
              </w:rPr>
              <w:t xml:space="preserve">Huishoudens </w:t>
            </w:r>
            <w:r w:rsidR="000224EF">
              <w:rPr>
                <w:b w:val="0"/>
                <w:bCs/>
                <w:color w:val="auto"/>
                <w:sz w:val="18"/>
                <w:szCs w:val="16"/>
              </w:rPr>
              <w:t xml:space="preserve">die het echt nodig hebben </w:t>
            </w:r>
            <w:r w:rsidR="00B37768">
              <w:rPr>
                <w:b w:val="0"/>
                <w:bCs/>
                <w:color w:val="auto"/>
                <w:sz w:val="18"/>
                <w:szCs w:val="16"/>
              </w:rPr>
              <w:t xml:space="preserve">moeten een beroep kunnen </w:t>
            </w:r>
            <w:r w:rsidR="000224EF">
              <w:rPr>
                <w:b w:val="0"/>
                <w:bCs/>
                <w:color w:val="auto"/>
                <w:sz w:val="18"/>
                <w:szCs w:val="16"/>
              </w:rPr>
              <w:t xml:space="preserve">blijven </w:t>
            </w:r>
            <w:r w:rsidR="00B37768">
              <w:rPr>
                <w:b w:val="0"/>
                <w:bCs/>
                <w:color w:val="auto"/>
                <w:sz w:val="18"/>
                <w:szCs w:val="16"/>
              </w:rPr>
              <w:t xml:space="preserve">doen op inkomensondersteuning die hen tegemoetkomt in de kosten die specifiek gelden voor hun situatie. </w:t>
            </w:r>
            <w:r w:rsidR="00D46930">
              <w:rPr>
                <w:b w:val="0"/>
                <w:bCs/>
                <w:color w:val="auto"/>
                <w:sz w:val="18"/>
                <w:szCs w:val="16"/>
              </w:rPr>
              <w:t xml:space="preserve">De vraag blijft of dit via toeslagen moet verlopen. </w:t>
            </w:r>
            <w:r w:rsidR="00B37768">
              <w:rPr>
                <w:b w:val="0"/>
                <w:bCs/>
                <w:color w:val="auto"/>
                <w:sz w:val="18"/>
                <w:szCs w:val="16"/>
              </w:rPr>
              <w:t xml:space="preserve"> </w:t>
            </w:r>
          </w:p>
          <w:p w:rsidR="00E2674B" w:rsidP="005E63AA" w:rsidRDefault="00E2674B" w14:paraId="360E33BA" w14:textId="59E326A2">
            <w:pPr>
              <w:pStyle w:val="InleidingNibud"/>
              <w:rPr>
                <w:b w:val="0"/>
                <w:bCs/>
                <w:color w:val="auto"/>
                <w:sz w:val="18"/>
                <w:szCs w:val="16"/>
              </w:rPr>
            </w:pPr>
          </w:p>
          <w:p w:rsidR="00E2674B" w:rsidP="005E63AA" w:rsidRDefault="00944C27" w14:paraId="7A4DFA4D" w14:textId="768CC031">
            <w:pPr>
              <w:pStyle w:val="InleidingNibud"/>
              <w:rPr>
                <w:b w:val="0"/>
                <w:bCs/>
                <w:color w:val="auto"/>
                <w:sz w:val="18"/>
                <w:szCs w:val="16"/>
              </w:rPr>
            </w:pPr>
            <w:r>
              <w:rPr>
                <w:b w:val="0"/>
                <w:bCs/>
                <w:color w:val="auto"/>
                <w:sz w:val="18"/>
                <w:szCs w:val="16"/>
              </w:rPr>
              <w:t xml:space="preserve">Ook de ideeën en visies uit de initiatiefnota’s van FvD en 50plus maken </w:t>
            </w:r>
            <w:r w:rsidRPr="00944C27">
              <w:rPr>
                <w:b w:val="0"/>
                <w:bCs/>
                <w:color w:val="auto"/>
                <w:sz w:val="18"/>
                <w:szCs w:val="16"/>
              </w:rPr>
              <w:t>op hoofdlijnen onderdeel uit van de beleidsopties</w:t>
            </w:r>
            <w:r>
              <w:rPr>
                <w:b w:val="0"/>
                <w:bCs/>
                <w:color w:val="auto"/>
                <w:sz w:val="18"/>
                <w:szCs w:val="16"/>
              </w:rPr>
              <w:t xml:space="preserve"> die het Nibud aandraagt. </w:t>
            </w:r>
            <w:r w:rsidR="00D20686">
              <w:rPr>
                <w:b w:val="0"/>
                <w:bCs/>
                <w:color w:val="auto"/>
                <w:sz w:val="18"/>
                <w:szCs w:val="16"/>
              </w:rPr>
              <w:t xml:space="preserve">Door het FvD wordt onder andere het samenvoegen van toeslagen tot een basisbehoeftetoeslag aangevoerd, waardoor het </w:t>
            </w:r>
            <w:r w:rsidR="00464EF0">
              <w:rPr>
                <w:b w:val="0"/>
                <w:bCs/>
                <w:color w:val="auto"/>
                <w:sz w:val="18"/>
                <w:szCs w:val="16"/>
              </w:rPr>
              <w:t>toeslagenstelsel</w:t>
            </w:r>
            <w:r w:rsidR="00D20686">
              <w:rPr>
                <w:b w:val="0"/>
                <w:bCs/>
                <w:color w:val="auto"/>
                <w:sz w:val="18"/>
                <w:szCs w:val="16"/>
              </w:rPr>
              <w:t xml:space="preserve"> overzichtelijker wordt. Ook de initiatiefnota van 50plus pleit voor een vereenvoudiging van het systeem door het laten vervallen van een groot aantal heffingskortingen, aftrekposten en toeslagen. Deze kunnen dan worden samengevoegd tot een Persoonlijke korting. Het samenvoegen van toeslagen is ook iets wat ook het Nibud aandraagt als beleidsoptie voor een eenvoudiger toeslagenstelsel. </w:t>
            </w:r>
          </w:p>
          <w:p w:rsidR="00D20686" w:rsidP="005E63AA" w:rsidRDefault="00D20686" w14:paraId="377D0EAE" w14:textId="53A8E933">
            <w:pPr>
              <w:pStyle w:val="InleidingNibud"/>
              <w:rPr>
                <w:b w:val="0"/>
                <w:bCs/>
                <w:color w:val="auto"/>
                <w:sz w:val="18"/>
                <w:szCs w:val="16"/>
              </w:rPr>
            </w:pPr>
          </w:p>
          <w:p w:rsidRPr="00911D1D" w:rsidR="00D46930" w:rsidP="005E63AA" w:rsidRDefault="00A74F82" w14:paraId="1EC22AF7" w14:textId="74966DF4">
            <w:pPr>
              <w:pStyle w:val="InleidingNibud"/>
              <w:rPr>
                <w:b w:val="0"/>
                <w:bCs/>
                <w:color w:val="auto"/>
                <w:sz w:val="18"/>
                <w:szCs w:val="16"/>
              </w:rPr>
            </w:pPr>
            <w:r>
              <w:rPr>
                <w:b w:val="0"/>
                <w:bCs/>
                <w:color w:val="auto"/>
                <w:sz w:val="18"/>
                <w:szCs w:val="16"/>
              </w:rPr>
              <w:t>De</w:t>
            </w:r>
            <w:r w:rsidR="00CB7B40">
              <w:rPr>
                <w:b w:val="0"/>
                <w:bCs/>
                <w:color w:val="auto"/>
                <w:sz w:val="18"/>
                <w:szCs w:val="16"/>
              </w:rPr>
              <w:t xml:space="preserve"> wens om het toeslagenstelsel aan te passen breed </w:t>
            </w:r>
            <w:r>
              <w:rPr>
                <w:b w:val="0"/>
                <w:bCs/>
                <w:color w:val="auto"/>
                <w:sz w:val="18"/>
                <w:szCs w:val="16"/>
              </w:rPr>
              <w:t xml:space="preserve">wordt </w:t>
            </w:r>
            <w:r w:rsidR="00CB7B40">
              <w:rPr>
                <w:b w:val="0"/>
                <w:bCs/>
                <w:color w:val="auto"/>
                <w:sz w:val="18"/>
                <w:szCs w:val="16"/>
              </w:rPr>
              <w:t>gedragen</w:t>
            </w:r>
            <w:r>
              <w:rPr>
                <w:b w:val="0"/>
                <w:bCs/>
                <w:color w:val="auto"/>
                <w:sz w:val="18"/>
                <w:szCs w:val="16"/>
              </w:rPr>
              <w:t xml:space="preserve">. </w:t>
            </w:r>
            <w:r w:rsidR="00383286">
              <w:rPr>
                <w:b w:val="0"/>
                <w:bCs/>
                <w:color w:val="auto"/>
                <w:sz w:val="18"/>
                <w:szCs w:val="16"/>
              </w:rPr>
              <w:t>Het Nibud vindt het belangrijk dat hierbij rekening gehouden wordt met de soms tekortschietende redzaamheid van de</w:t>
            </w:r>
            <w:r>
              <w:rPr>
                <w:b w:val="0"/>
                <w:bCs/>
                <w:color w:val="auto"/>
                <w:sz w:val="18"/>
                <w:szCs w:val="16"/>
              </w:rPr>
              <w:t xml:space="preserve">ze </w:t>
            </w:r>
            <w:r w:rsidR="00383286">
              <w:rPr>
                <w:b w:val="0"/>
                <w:bCs/>
                <w:color w:val="auto"/>
                <w:sz w:val="18"/>
                <w:szCs w:val="16"/>
              </w:rPr>
              <w:t xml:space="preserve">groep burgers die kwetsbaar is, op zowel financieel vlak als op het vlak van </w:t>
            </w:r>
            <w:r>
              <w:rPr>
                <w:b w:val="0"/>
                <w:bCs/>
                <w:color w:val="auto"/>
                <w:sz w:val="18"/>
                <w:szCs w:val="16"/>
              </w:rPr>
              <w:t>denk</w:t>
            </w:r>
            <w:r w:rsidR="00383286">
              <w:rPr>
                <w:b w:val="0"/>
                <w:bCs/>
                <w:color w:val="auto"/>
                <w:sz w:val="18"/>
                <w:szCs w:val="16"/>
              </w:rPr>
              <w:t xml:space="preserve">- en </w:t>
            </w:r>
            <w:proofErr w:type="spellStart"/>
            <w:r w:rsidR="00383286">
              <w:rPr>
                <w:b w:val="0"/>
                <w:bCs/>
                <w:color w:val="auto"/>
                <w:sz w:val="18"/>
                <w:szCs w:val="16"/>
              </w:rPr>
              <w:t>doevermogen</w:t>
            </w:r>
            <w:proofErr w:type="spellEnd"/>
            <w:r w:rsidR="00383286">
              <w:rPr>
                <w:b w:val="0"/>
                <w:bCs/>
                <w:color w:val="auto"/>
                <w:sz w:val="18"/>
                <w:szCs w:val="16"/>
              </w:rPr>
              <w:t xml:space="preserve">. Het </w:t>
            </w:r>
            <w:r w:rsidR="00CB7B40">
              <w:rPr>
                <w:b w:val="0"/>
                <w:bCs/>
                <w:color w:val="auto"/>
                <w:sz w:val="18"/>
                <w:szCs w:val="16"/>
              </w:rPr>
              <w:t xml:space="preserve">toeslagenstelsel </w:t>
            </w:r>
            <w:r w:rsidR="00383286">
              <w:rPr>
                <w:b w:val="0"/>
                <w:bCs/>
                <w:color w:val="auto"/>
                <w:sz w:val="18"/>
                <w:szCs w:val="16"/>
              </w:rPr>
              <w:t xml:space="preserve">zou </w:t>
            </w:r>
            <w:r w:rsidR="00CB7B40">
              <w:rPr>
                <w:b w:val="0"/>
                <w:bCs/>
                <w:color w:val="auto"/>
                <w:sz w:val="18"/>
                <w:szCs w:val="16"/>
              </w:rPr>
              <w:t>zodanig ingericht  moeten zijn dat het kwetsbare groepen huishoudens ontziet en voldoende zekerheid biedt. We hopen met dit position paper bij te kunnen dragen aan de realisatie van een dergelijk toeslagenstelsel</w:t>
            </w:r>
            <w:r w:rsidR="00D46930">
              <w:rPr>
                <w:b w:val="0"/>
                <w:bCs/>
                <w:color w:val="auto"/>
                <w:sz w:val="18"/>
                <w:szCs w:val="16"/>
              </w:rPr>
              <w:t>.</w:t>
            </w:r>
          </w:p>
        </w:tc>
      </w:tr>
    </w:tbl>
    <w:p w:rsidRPr="00B52902" w:rsidR="00B52902" w:rsidP="005E63AA" w:rsidRDefault="00B52902" w14:paraId="0BEC1332" w14:textId="70381C82">
      <w:pPr>
        <w:pStyle w:val="BasistekstNibud"/>
      </w:pPr>
    </w:p>
    <w:sectPr w:rsidRPr="00B52902" w:rsidR="00B52902" w:rsidSect="00C20A1D">
      <w:headerReference w:type="default" r:id="rId12"/>
      <w:footerReference w:type="default" r:id="rId13"/>
      <w:headerReference w:type="first" r:id="rId14"/>
      <w:footerReference w:type="first" r:id="rId15"/>
      <w:pgSz w:w="11906" w:h="16838" w:code="9"/>
      <w:pgMar w:top="1644" w:right="851" w:bottom="1622" w:left="1701" w:header="284" w:footer="284" w:gutter="0"/>
      <w:cols w:space="708"/>
      <w:titlePg/>
      <w:docGrid w:linePitch="360"/>
      <w:paperSrc w:first="4" w:other="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5A7ED" w16cex:dateUtc="2020-10-05T12:10:00Z"/>
  <w16cex:commentExtensible w16cex:durableId="2325A81F" w16cex:dateUtc="2020-10-05T12:11:00Z"/>
  <w16cex:commentExtensible w16cex:durableId="231C23A7" w16cex:dateUtc="2020-09-28T06:56:00Z"/>
  <w16cex:commentExtensible w16cex:durableId="2325A93C" w16cex:dateUtc="2020-10-05T12:16:00Z"/>
  <w16cex:commentExtensible w16cex:durableId="2325A9D1" w16cex:dateUtc="2020-10-05T12: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A5424" w14:textId="77777777" w:rsidR="00193AE5" w:rsidRDefault="00193AE5">
      <w:r>
        <w:separator/>
      </w:r>
    </w:p>
  </w:endnote>
  <w:endnote w:type="continuationSeparator" w:id="0">
    <w:p w14:paraId="54C726ED" w14:textId="77777777" w:rsidR="00193AE5" w:rsidRDefault="0019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delle SB">
    <w:panose1 w:val="00000000000000000000"/>
    <w:charset w:val="00"/>
    <w:family w:val="modern"/>
    <w:notTrueType/>
    <w:pitch w:val="variable"/>
    <w:sig w:usb0="80000087" w:usb1="0000004B" w:usb2="00000000" w:usb3="00000000" w:csb0="00000083"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vertAnchor="page" w:horzAnchor="margin" w:tblpY="15973"/>
      <w:tblW w:w="8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14"/>
      <w:gridCol w:w="6690"/>
      <w:gridCol w:w="113"/>
      <w:gridCol w:w="351"/>
    </w:tblGrid>
    <w:tr w:rsidR="00E3114C" w14:paraId="6CAE7296" w14:textId="77777777" w:rsidTr="00481A96">
      <w:trPr>
        <w:trHeight w:hRule="exact" w:val="85"/>
      </w:trPr>
      <w:tc>
        <w:tcPr>
          <w:tcW w:w="1814" w:type="dxa"/>
          <w:tcBorders>
            <w:top w:val="single" w:sz="6" w:space="0" w:color="E36C0A" w:themeColor="accent2"/>
          </w:tcBorders>
        </w:tcPr>
        <w:p w14:paraId="4AC75D5C" w14:textId="77777777" w:rsidR="00E3114C" w:rsidRDefault="00E3114C" w:rsidP="00C611D3">
          <w:pPr>
            <w:pStyle w:val="CopyrightNibud"/>
            <w:rPr>
              <w:rStyle w:val="VoettekstNibudChar"/>
            </w:rPr>
          </w:pPr>
        </w:p>
      </w:tc>
      <w:tc>
        <w:tcPr>
          <w:tcW w:w="6690" w:type="dxa"/>
          <w:shd w:val="clear" w:color="auto" w:fill="auto"/>
        </w:tcPr>
        <w:p w14:paraId="5D557E9E" w14:textId="77777777" w:rsidR="00E3114C" w:rsidRDefault="00E3114C" w:rsidP="00C611D3">
          <w:pPr>
            <w:pStyle w:val="ZsysbasisdocumentgegevensNibud"/>
            <w:rPr>
              <w:rStyle w:val="VoettekstNibudChar"/>
            </w:rPr>
          </w:pPr>
        </w:p>
      </w:tc>
      <w:tc>
        <w:tcPr>
          <w:tcW w:w="113" w:type="dxa"/>
        </w:tcPr>
        <w:p w14:paraId="33E75854" w14:textId="77777777" w:rsidR="00E3114C" w:rsidRPr="00D62B8C" w:rsidRDefault="00E3114C" w:rsidP="00C611D3">
          <w:pPr>
            <w:pStyle w:val="PaginanummerNibud"/>
            <w:rPr>
              <w:rStyle w:val="AccentoranjeNibud"/>
            </w:rPr>
          </w:pPr>
        </w:p>
      </w:tc>
      <w:tc>
        <w:tcPr>
          <w:tcW w:w="351" w:type="dxa"/>
          <w:shd w:val="clear" w:color="auto" w:fill="auto"/>
        </w:tcPr>
        <w:p w14:paraId="4D345BB1" w14:textId="77777777" w:rsidR="00E3114C" w:rsidRPr="00D62B8C" w:rsidRDefault="00E3114C" w:rsidP="00C611D3">
          <w:pPr>
            <w:pStyle w:val="PaginanummerNibud"/>
            <w:rPr>
              <w:rStyle w:val="AccentoranjeNibud"/>
            </w:rPr>
          </w:pPr>
        </w:p>
      </w:tc>
    </w:tr>
    <w:tr w:rsidR="00E3114C" w14:paraId="3395B8EC" w14:textId="77777777" w:rsidTr="00481A96">
      <w:trPr>
        <w:trHeight w:val="397"/>
      </w:trPr>
      <w:tc>
        <w:tcPr>
          <w:tcW w:w="1814" w:type="dxa"/>
        </w:tcPr>
        <w:p w14:paraId="7B6EC3CC" w14:textId="6756CAA9" w:rsidR="00E3114C" w:rsidRPr="00C20A1D" w:rsidRDefault="00E3114C" w:rsidP="00C20A1D">
          <w:pPr>
            <w:pStyle w:val="CopyrightNibud"/>
          </w:pPr>
          <w:r w:rsidRPr="00C20A1D">
            <w:t xml:space="preserve">© Nibud </w:t>
          </w:r>
          <w:r w:rsidRPr="00C20A1D">
            <w:fldChar w:fldCharType="begin"/>
          </w:r>
          <w:r w:rsidRPr="00C20A1D">
            <w:instrText xml:space="preserve"> DATE  \@ "yyyy"  \* MERGEFORMAT </w:instrText>
          </w:r>
          <w:r w:rsidRPr="00C20A1D">
            <w:fldChar w:fldCharType="separate"/>
          </w:r>
          <w:r w:rsidR="00472F55">
            <w:t>2020</w:t>
          </w:r>
          <w:r w:rsidRPr="00C20A1D">
            <w:fldChar w:fldCharType="end"/>
          </w:r>
        </w:p>
      </w:tc>
      <w:tc>
        <w:tcPr>
          <w:tcW w:w="6690" w:type="dxa"/>
          <w:shd w:val="clear" w:color="auto" w:fill="auto"/>
        </w:tcPr>
        <w:p w14:paraId="635A6B1C" w14:textId="7E4A9826" w:rsidR="00E3114C" w:rsidRPr="00C20A1D" w:rsidRDefault="00472F55" w:rsidP="00C20A1D">
          <w:pPr>
            <w:pStyle w:val="VoettekstNibud"/>
          </w:pPr>
          <w:sdt>
            <w:sdtPr>
              <w:tag w:val="Titel"/>
              <w:id w:val="1731269366"/>
              <w:placeholder>
                <w:docPart w:val="53FF00D2A6424894BF1C994BCCE277A1"/>
              </w:placeholder>
              <w:dataBinding w:prefixMappings="xmlns:ns0='http://www.joulesunlimited.com/ccmappings' " w:xpath="/ns0:ju[1]/ns0:Titel[1]" w:storeItemID="{5ADC8FA1-40C0-420A-817F-F0A5E80685A8}"/>
              <w:text/>
            </w:sdtPr>
            <w:sdtEndPr/>
            <w:sdtContent>
              <w:r w:rsidR="00DB6F34">
                <w:t>Toeslagenstelsel op de schop</w:t>
              </w:r>
            </w:sdtContent>
          </w:sdt>
          <w:r w:rsidR="00E3114C" w:rsidRPr="00C20A1D">
            <w:t xml:space="preserve">  </w:t>
          </w:r>
        </w:p>
      </w:tc>
      <w:tc>
        <w:tcPr>
          <w:tcW w:w="113" w:type="dxa"/>
        </w:tcPr>
        <w:p w14:paraId="1ECBF0B5" w14:textId="77777777" w:rsidR="00E3114C" w:rsidRPr="00D62B8C" w:rsidRDefault="00E3114C" w:rsidP="00C611D3">
          <w:pPr>
            <w:pStyle w:val="PaginanummerNibud"/>
            <w:rPr>
              <w:rStyle w:val="AccentoranjeNibud"/>
            </w:rPr>
          </w:pPr>
        </w:p>
      </w:tc>
      <w:tc>
        <w:tcPr>
          <w:tcW w:w="351" w:type="dxa"/>
          <w:shd w:val="clear" w:color="auto" w:fill="auto"/>
        </w:tcPr>
        <w:p w14:paraId="10DE19F0" w14:textId="2BAD85F5" w:rsidR="00E3114C" w:rsidRPr="00D62B8C" w:rsidRDefault="00E3114C" w:rsidP="00C611D3">
          <w:pPr>
            <w:pStyle w:val="PaginanummerNibud"/>
          </w:pPr>
          <w:r w:rsidRPr="00D62B8C">
            <w:rPr>
              <w:rStyle w:val="AccentoranjeNibud"/>
            </w:rPr>
            <w:t>|</w:t>
          </w:r>
          <w:r>
            <w:t xml:space="preserve">  </w:t>
          </w:r>
          <w:r>
            <w:fldChar w:fldCharType="begin"/>
          </w:r>
          <w:r>
            <w:instrText xml:space="preserve"> PAGE   \* MERGEFORMAT </w:instrText>
          </w:r>
          <w:r>
            <w:fldChar w:fldCharType="separate"/>
          </w:r>
          <w:r w:rsidR="00472F55">
            <w:t>5</w:t>
          </w:r>
          <w:r>
            <w:fldChar w:fldCharType="end"/>
          </w:r>
        </w:p>
      </w:tc>
    </w:tr>
  </w:tbl>
  <w:p w14:paraId="11E3FA12" w14:textId="77777777" w:rsidR="00E3114C" w:rsidRDefault="00E3114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vertAnchor="page" w:horzAnchor="margin" w:tblpY="15973"/>
      <w:tblW w:w="8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14"/>
      <w:gridCol w:w="6690"/>
      <w:gridCol w:w="113"/>
      <w:gridCol w:w="351"/>
    </w:tblGrid>
    <w:tr w:rsidR="00E3114C" w14:paraId="135E7DCA" w14:textId="77777777" w:rsidTr="00E3114C">
      <w:trPr>
        <w:trHeight w:hRule="exact" w:val="85"/>
      </w:trPr>
      <w:tc>
        <w:tcPr>
          <w:tcW w:w="1814" w:type="dxa"/>
          <w:tcBorders>
            <w:top w:val="single" w:sz="6" w:space="0" w:color="E36C0A" w:themeColor="accent2"/>
          </w:tcBorders>
        </w:tcPr>
        <w:p w14:paraId="135D778D" w14:textId="77777777" w:rsidR="00E3114C" w:rsidRDefault="00E3114C" w:rsidP="00C20A1D">
          <w:pPr>
            <w:pStyle w:val="CopyrightNibud"/>
            <w:rPr>
              <w:rStyle w:val="VoettekstNibudChar"/>
            </w:rPr>
          </w:pPr>
        </w:p>
      </w:tc>
      <w:tc>
        <w:tcPr>
          <w:tcW w:w="6690" w:type="dxa"/>
          <w:shd w:val="clear" w:color="auto" w:fill="auto"/>
        </w:tcPr>
        <w:p w14:paraId="03C025BB" w14:textId="77777777" w:rsidR="00E3114C" w:rsidRDefault="00E3114C" w:rsidP="00C20A1D">
          <w:pPr>
            <w:pStyle w:val="ZsysbasisdocumentgegevensNibud"/>
            <w:rPr>
              <w:rStyle w:val="VoettekstNibudChar"/>
            </w:rPr>
          </w:pPr>
        </w:p>
      </w:tc>
      <w:tc>
        <w:tcPr>
          <w:tcW w:w="113" w:type="dxa"/>
        </w:tcPr>
        <w:p w14:paraId="7D7431AD" w14:textId="77777777" w:rsidR="00E3114C" w:rsidRPr="00D62B8C" w:rsidRDefault="00E3114C" w:rsidP="00C20A1D">
          <w:pPr>
            <w:pStyle w:val="PaginanummerNibud"/>
            <w:rPr>
              <w:rStyle w:val="AccentoranjeNibud"/>
            </w:rPr>
          </w:pPr>
        </w:p>
      </w:tc>
      <w:tc>
        <w:tcPr>
          <w:tcW w:w="351" w:type="dxa"/>
          <w:shd w:val="clear" w:color="auto" w:fill="auto"/>
        </w:tcPr>
        <w:p w14:paraId="6DA2A345" w14:textId="77777777" w:rsidR="00E3114C" w:rsidRPr="00D62B8C" w:rsidRDefault="00E3114C" w:rsidP="00C20A1D">
          <w:pPr>
            <w:pStyle w:val="PaginanummerNibud"/>
            <w:rPr>
              <w:rStyle w:val="AccentoranjeNibud"/>
            </w:rPr>
          </w:pPr>
        </w:p>
      </w:tc>
    </w:tr>
    <w:tr w:rsidR="00E3114C" w14:paraId="4305AED6" w14:textId="77777777" w:rsidTr="00E3114C">
      <w:trPr>
        <w:trHeight w:val="397"/>
      </w:trPr>
      <w:tc>
        <w:tcPr>
          <w:tcW w:w="1814" w:type="dxa"/>
        </w:tcPr>
        <w:p w14:paraId="2B0C5B44" w14:textId="545358DD" w:rsidR="00E3114C" w:rsidRPr="00C20A1D" w:rsidRDefault="00E3114C" w:rsidP="00C20A1D">
          <w:pPr>
            <w:pStyle w:val="CopyrightNibud"/>
          </w:pPr>
          <w:r w:rsidRPr="00C20A1D">
            <w:t xml:space="preserve">© Nibud </w:t>
          </w:r>
          <w:r w:rsidRPr="00C20A1D">
            <w:fldChar w:fldCharType="begin"/>
          </w:r>
          <w:r w:rsidRPr="00C20A1D">
            <w:instrText xml:space="preserve"> DATE  \@ "yyyy"  \* MERGEFORMAT </w:instrText>
          </w:r>
          <w:r w:rsidRPr="00C20A1D">
            <w:fldChar w:fldCharType="separate"/>
          </w:r>
          <w:r w:rsidR="00472F55">
            <w:t>2020</w:t>
          </w:r>
          <w:r w:rsidRPr="00C20A1D">
            <w:fldChar w:fldCharType="end"/>
          </w:r>
        </w:p>
      </w:tc>
      <w:tc>
        <w:tcPr>
          <w:tcW w:w="6690" w:type="dxa"/>
          <w:shd w:val="clear" w:color="auto" w:fill="auto"/>
        </w:tcPr>
        <w:p w14:paraId="141611FA" w14:textId="29167CFD" w:rsidR="00E3114C" w:rsidRPr="00C20A1D" w:rsidRDefault="00472F55" w:rsidP="00C20A1D">
          <w:pPr>
            <w:pStyle w:val="VoettekstNibud"/>
          </w:pPr>
          <w:sdt>
            <w:sdtPr>
              <w:tag w:val="Titel"/>
              <w:id w:val="618648280"/>
              <w:dataBinding w:prefixMappings="xmlns:ns0='http://www.joulesunlimited.com/ccmappings' " w:xpath="/ns0:ju[1]/ns0:Titel[1]" w:storeItemID="{5ADC8FA1-40C0-420A-817F-F0A5E80685A8}"/>
              <w:text/>
            </w:sdtPr>
            <w:sdtEndPr/>
            <w:sdtContent>
              <w:r w:rsidR="00DB6F34">
                <w:t>Toeslagenstelsel op de schop</w:t>
              </w:r>
            </w:sdtContent>
          </w:sdt>
          <w:r w:rsidR="00E3114C" w:rsidRPr="00C20A1D">
            <w:t xml:space="preserve">  </w:t>
          </w:r>
        </w:p>
      </w:tc>
      <w:tc>
        <w:tcPr>
          <w:tcW w:w="113" w:type="dxa"/>
        </w:tcPr>
        <w:p w14:paraId="2DBC683B" w14:textId="77777777" w:rsidR="00E3114C" w:rsidRPr="00D62B8C" w:rsidRDefault="00E3114C" w:rsidP="00C20A1D">
          <w:pPr>
            <w:pStyle w:val="PaginanummerNibud"/>
            <w:rPr>
              <w:rStyle w:val="AccentoranjeNibud"/>
            </w:rPr>
          </w:pPr>
        </w:p>
      </w:tc>
      <w:tc>
        <w:tcPr>
          <w:tcW w:w="351" w:type="dxa"/>
          <w:shd w:val="clear" w:color="auto" w:fill="auto"/>
        </w:tcPr>
        <w:p w14:paraId="2FF7730E" w14:textId="0784C2CD" w:rsidR="00E3114C" w:rsidRPr="00D62B8C" w:rsidRDefault="00E3114C" w:rsidP="00C20A1D">
          <w:pPr>
            <w:pStyle w:val="PaginanummerNibud"/>
          </w:pPr>
          <w:r w:rsidRPr="00D62B8C">
            <w:rPr>
              <w:rStyle w:val="AccentoranjeNibud"/>
            </w:rPr>
            <w:t>|</w:t>
          </w:r>
          <w:r>
            <w:t xml:space="preserve">  </w:t>
          </w:r>
          <w:r>
            <w:fldChar w:fldCharType="begin"/>
          </w:r>
          <w:r>
            <w:instrText xml:space="preserve"> PAGE   \* MERGEFORMAT </w:instrText>
          </w:r>
          <w:r>
            <w:fldChar w:fldCharType="separate"/>
          </w:r>
          <w:r w:rsidR="00472F55">
            <w:t>1</w:t>
          </w:r>
          <w:r>
            <w:fldChar w:fldCharType="end"/>
          </w:r>
        </w:p>
      </w:tc>
    </w:tr>
  </w:tbl>
  <w:p w14:paraId="4C111DE9" w14:textId="77777777" w:rsidR="00E3114C" w:rsidRDefault="00E3114C" w:rsidP="00C20A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EE80A" w14:textId="77777777" w:rsidR="00193AE5" w:rsidRPr="00CC123A" w:rsidRDefault="00193AE5">
      <w:pPr>
        <w:rPr>
          <w:color w:val="E36C0A" w:themeColor="accent2"/>
        </w:rPr>
      </w:pPr>
      <w:r>
        <w:rPr>
          <w:color w:val="E36C0A" w:themeColor="accent2"/>
        </w:rPr>
        <w:t>____________________</w:t>
      </w:r>
    </w:p>
  </w:footnote>
  <w:footnote w:type="continuationSeparator" w:id="0">
    <w:p w14:paraId="3A42FC6A" w14:textId="77777777" w:rsidR="00193AE5" w:rsidRPr="00CC123A" w:rsidRDefault="00193AE5">
      <w:pPr>
        <w:rPr>
          <w:color w:val="E36C0A" w:themeColor="accent2"/>
        </w:rPr>
      </w:pPr>
      <w:r>
        <w:rPr>
          <w:color w:val="E36C0A" w:themeColor="accent2"/>
        </w:rPr>
        <w:t>____________________</w:t>
      </w:r>
    </w:p>
  </w:footnote>
  <w:footnote w:id="1">
    <w:p w14:paraId="631BD89E" w14:textId="01CE1BC6" w:rsidR="006C46D8" w:rsidRPr="00787861" w:rsidRDefault="006C46D8" w:rsidP="00E33FE4">
      <w:pPr>
        <w:pStyle w:val="Voetnoottekst"/>
        <w:rPr>
          <w:i/>
          <w:iCs/>
          <w:sz w:val="12"/>
          <w:szCs w:val="16"/>
        </w:rPr>
      </w:pPr>
      <w:r w:rsidRPr="00787861">
        <w:rPr>
          <w:rStyle w:val="Voetnootmarkering"/>
          <w:sz w:val="12"/>
          <w:szCs w:val="16"/>
        </w:rPr>
        <w:footnoteRef/>
      </w:r>
      <w:r w:rsidRPr="00787861">
        <w:rPr>
          <w:sz w:val="12"/>
          <w:szCs w:val="16"/>
        </w:rPr>
        <w:t xml:space="preserve"> Algemene Rekenkamer. (2019). </w:t>
      </w:r>
      <w:r w:rsidRPr="00787861">
        <w:rPr>
          <w:i/>
          <w:iCs/>
          <w:sz w:val="12"/>
          <w:szCs w:val="16"/>
        </w:rPr>
        <w:t>Toeslagen terugbetalen</w:t>
      </w:r>
      <w:r w:rsidR="0053271C" w:rsidRPr="00787861">
        <w:rPr>
          <w:i/>
          <w:iCs/>
          <w:sz w:val="12"/>
          <w:szCs w:val="16"/>
        </w:rPr>
        <w:t xml:space="preserve">. </w:t>
      </w:r>
    </w:p>
  </w:footnote>
  <w:footnote w:id="2">
    <w:p w14:paraId="21BFEE44" w14:textId="53EBA927" w:rsidR="00935146" w:rsidRPr="00787861" w:rsidRDefault="00935146">
      <w:pPr>
        <w:pStyle w:val="Voetnoottekst"/>
        <w:rPr>
          <w:i/>
          <w:iCs/>
          <w:sz w:val="12"/>
          <w:szCs w:val="16"/>
        </w:rPr>
      </w:pPr>
      <w:r w:rsidRPr="00787861">
        <w:rPr>
          <w:rStyle w:val="Voetnootmarkering"/>
          <w:sz w:val="12"/>
          <w:szCs w:val="16"/>
        </w:rPr>
        <w:footnoteRef/>
      </w:r>
      <w:r w:rsidRPr="00787861">
        <w:rPr>
          <w:sz w:val="12"/>
          <w:szCs w:val="16"/>
        </w:rPr>
        <w:t xml:space="preserve"> Ministerie van Financiën. (2019). </w:t>
      </w:r>
      <w:r w:rsidRPr="00787861">
        <w:rPr>
          <w:i/>
          <w:iCs/>
          <w:sz w:val="12"/>
          <w:szCs w:val="16"/>
        </w:rPr>
        <w:t xml:space="preserve">IBO Toeslagen Deelonderzoek 1 Eenvoud of maatwerk: uitruilen binnen het bestaande toeslagenstelsel. </w:t>
      </w:r>
    </w:p>
  </w:footnote>
  <w:footnote w:id="3">
    <w:p w14:paraId="160FC277" w14:textId="1ABAF728" w:rsidR="005E63AA" w:rsidRDefault="005E63AA">
      <w:pPr>
        <w:pStyle w:val="Voetnoottekst"/>
      </w:pPr>
      <w:r>
        <w:rPr>
          <w:rStyle w:val="Voetnootmarkering"/>
        </w:rPr>
        <w:footnoteRef/>
      </w:r>
      <w:r>
        <w:t xml:space="preserve"> </w:t>
      </w:r>
      <w:r w:rsidRPr="00787861">
        <w:rPr>
          <w:sz w:val="12"/>
          <w:szCs w:val="16"/>
        </w:rPr>
        <w:t xml:space="preserve">Schors, A. van der, </w:t>
      </w:r>
      <w:proofErr w:type="spellStart"/>
      <w:r w:rsidRPr="00787861">
        <w:rPr>
          <w:sz w:val="12"/>
          <w:szCs w:val="16"/>
        </w:rPr>
        <w:t>Crijnen</w:t>
      </w:r>
      <w:proofErr w:type="spellEnd"/>
      <w:r w:rsidRPr="00787861">
        <w:rPr>
          <w:sz w:val="12"/>
          <w:szCs w:val="16"/>
        </w:rPr>
        <w:t xml:space="preserve">, C. &amp; Schonewille, G. (2019). </w:t>
      </w:r>
      <w:r w:rsidRPr="00787861">
        <w:rPr>
          <w:i/>
          <w:iCs/>
          <w:sz w:val="12"/>
          <w:szCs w:val="16"/>
        </w:rPr>
        <w:t>Geldzaken in de praktijk 2018-2019.</w:t>
      </w:r>
      <w:r w:rsidRPr="00787861">
        <w:rPr>
          <w:sz w:val="12"/>
          <w:szCs w:val="16"/>
        </w:rPr>
        <w:t xml:space="preserve"> Utrecht: Nibud</w:t>
      </w:r>
    </w:p>
  </w:footnote>
  <w:footnote w:id="4">
    <w:p w14:paraId="3354C7E3" w14:textId="77777777" w:rsidR="00115C5C" w:rsidRDefault="00115C5C" w:rsidP="00115C5C">
      <w:pPr>
        <w:pStyle w:val="Voetnoottekst"/>
      </w:pPr>
      <w:r w:rsidRPr="00D3481B">
        <w:rPr>
          <w:rStyle w:val="Voetnootmarkering"/>
          <w:sz w:val="12"/>
          <w:szCs w:val="16"/>
        </w:rPr>
        <w:footnoteRef/>
      </w:r>
      <w:r w:rsidRPr="00D3481B">
        <w:rPr>
          <w:sz w:val="12"/>
          <w:szCs w:val="16"/>
        </w:rPr>
        <w:t xml:space="preserve"> </w:t>
      </w:r>
      <w:proofErr w:type="spellStart"/>
      <w:r w:rsidRPr="00D3481B">
        <w:rPr>
          <w:sz w:val="12"/>
          <w:szCs w:val="16"/>
        </w:rPr>
        <w:t>Bovens</w:t>
      </w:r>
      <w:proofErr w:type="spellEnd"/>
      <w:r w:rsidRPr="00D3481B">
        <w:rPr>
          <w:sz w:val="12"/>
          <w:szCs w:val="16"/>
        </w:rPr>
        <w:t xml:space="preserve">, M., Keizer, A. G., &amp; </w:t>
      </w:r>
      <w:proofErr w:type="spellStart"/>
      <w:r w:rsidRPr="00D3481B">
        <w:rPr>
          <w:sz w:val="12"/>
          <w:szCs w:val="16"/>
        </w:rPr>
        <w:t>Tiemeijer</w:t>
      </w:r>
      <w:proofErr w:type="spellEnd"/>
      <w:r w:rsidRPr="00D3481B">
        <w:rPr>
          <w:sz w:val="12"/>
          <w:szCs w:val="16"/>
        </w:rPr>
        <w:t>, W. (2017). Weten is nog geen doen: Een realistisch perspectief op redzaamheid. WRR Rapporten aan de Regering, (97)</w:t>
      </w:r>
    </w:p>
  </w:footnote>
  <w:footnote w:id="5">
    <w:p w14:paraId="65931D57" w14:textId="10DEE5A5" w:rsidR="00D3481B" w:rsidRDefault="00D3481B">
      <w:pPr>
        <w:pStyle w:val="Voetnoottekst"/>
      </w:pPr>
      <w:r>
        <w:rPr>
          <w:rStyle w:val="Voetnootmarkering"/>
        </w:rPr>
        <w:footnoteRef/>
      </w:r>
      <w:r>
        <w:t xml:space="preserve"> </w:t>
      </w:r>
      <w:r w:rsidRPr="00787861">
        <w:rPr>
          <w:sz w:val="12"/>
          <w:szCs w:val="16"/>
        </w:rPr>
        <w:t xml:space="preserve">Schors, A. van der, </w:t>
      </w:r>
      <w:proofErr w:type="spellStart"/>
      <w:r w:rsidRPr="00787861">
        <w:rPr>
          <w:sz w:val="12"/>
          <w:szCs w:val="16"/>
        </w:rPr>
        <w:t>Crijnen</w:t>
      </w:r>
      <w:proofErr w:type="spellEnd"/>
      <w:r w:rsidRPr="00787861">
        <w:rPr>
          <w:sz w:val="12"/>
          <w:szCs w:val="16"/>
        </w:rPr>
        <w:t xml:space="preserve">, C. &amp; Schonewille, G. (2019). </w:t>
      </w:r>
      <w:r w:rsidRPr="00787861">
        <w:rPr>
          <w:i/>
          <w:iCs/>
          <w:sz w:val="12"/>
          <w:szCs w:val="16"/>
        </w:rPr>
        <w:t>Geldzaken in de praktijk 2018-2019.</w:t>
      </w:r>
      <w:r w:rsidRPr="00787861">
        <w:rPr>
          <w:sz w:val="12"/>
          <w:szCs w:val="16"/>
        </w:rPr>
        <w:t xml:space="preserve"> Utrecht: Nibud</w:t>
      </w:r>
    </w:p>
  </w:footnote>
  <w:footnote w:id="6">
    <w:p w14:paraId="54A6F9F7" w14:textId="2CAEF416" w:rsidR="00766814" w:rsidRDefault="00766814">
      <w:pPr>
        <w:pStyle w:val="Voetnoottekst"/>
      </w:pPr>
      <w:r>
        <w:rPr>
          <w:rStyle w:val="Voetnootmarkering"/>
        </w:rPr>
        <w:footnoteRef/>
      </w:r>
      <w:r>
        <w:t xml:space="preserve"> </w:t>
      </w:r>
      <w:r w:rsidR="00A524CD">
        <w:t xml:space="preserve">Alegemene Rekenkamer. (2020, 13 februari). </w:t>
      </w:r>
      <w:r w:rsidR="00A524CD" w:rsidRPr="00A524CD">
        <w:rPr>
          <w:i/>
          <w:iCs/>
        </w:rPr>
        <w:t xml:space="preserve">Toeslagen: lessen  uit 15 jaar onderzoek Algemene Rekenkamer </w:t>
      </w:r>
      <w:r w:rsidR="00A524CD">
        <w:t xml:space="preserve">[Kamerbrief]. </w:t>
      </w:r>
      <w:r w:rsidRPr="00766814">
        <w:t>Tweede Kamer, vergaderjaar 2019–2020, 31 066, nr. 599</w:t>
      </w:r>
    </w:p>
  </w:footnote>
  <w:footnote w:id="7">
    <w:p w14:paraId="23C7E7CC" w14:textId="77777777" w:rsidR="00295CC1" w:rsidRDefault="00295CC1" w:rsidP="00295CC1">
      <w:pPr>
        <w:pStyle w:val="Voetnoottekst"/>
      </w:pPr>
      <w:r>
        <w:rPr>
          <w:rStyle w:val="Voetnootmarkering"/>
        </w:rPr>
        <w:footnoteRef/>
      </w:r>
      <w:r>
        <w:t xml:space="preserve"> </w:t>
      </w:r>
      <w:r w:rsidRPr="00766814">
        <w:t xml:space="preserve">Schors, A. van der, </w:t>
      </w:r>
      <w:proofErr w:type="spellStart"/>
      <w:r>
        <w:t>Crijnen</w:t>
      </w:r>
      <w:proofErr w:type="spellEnd"/>
      <w:r w:rsidRPr="00766814">
        <w:t xml:space="preserve">, </w:t>
      </w:r>
      <w:r>
        <w:t>C</w:t>
      </w:r>
      <w:r w:rsidRPr="00766814">
        <w:t xml:space="preserve">. &amp; </w:t>
      </w:r>
      <w:r>
        <w:t>Schonewille</w:t>
      </w:r>
      <w:r w:rsidRPr="00766814">
        <w:t xml:space="preserve">, </w:t>
      </w:r>
      <w:r>
        <w:t>G</w:t>
      </w:r>
      <w:r w:rsidRPr="00766814">
        <w:t xml:space="preserve">. (2019). </w:t>
      </w:r>
      <w:r>
        <w:rPr>
          <w:i/>
          <w:iCs/>
        </w:rPr>
        <w:t>Geldzaken in de praktijk 2018-2019.</w:t>
      </w:r>
      <w:r w:rsidRPr="00766814">
        <w:t xml:space="preserve"> Utrecht: Nibud</w:t>
      </w:r>
    </w:p>
  </w:footnote>
  <w:footnote w:id="8">
    <w:p w14:paraId="22F3DBB7" w14:textId="03E74FBA" w:rsidR="002C4BCE" w:rsidRDefault="002C4BCE">
      <w:pPr>
        <w:pStyle w:val="Voetnoottekst"/>
      </w:pPr>
      <w:r>
        <w:rPr>
          <w:rStyle w:val="Voetnootmarkering"/>
        </w:rPr>
        <w:footnoteRef/>
      </w:r>
      <w:r>
        <w:t xml:space="preserve"> Algemene Rekenkamer. (2019). </w:t>
      </w:r>
      <w:r>
        <w:rPr>
          <w:i/>
          <w:iCs/>
        </w:rPr>
        <w:t xml:space="preserve">Toeslagen terugbetalen.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E108A" w14:textId="77777777" w:rsidR="00E3114C" w:rsidRPr="00762355" w:rsidRDefault="00E3114C" w:rsidP="00762355">
    <w:pPr>
      <w:pStyle w:val="BasistekstNibud"/>
      <w:rPr>
        <w:rFonts w:eastAsia="Calibri"/>
        <w:lang w:eastAsia="en-US"/>
      </w:rPr>
    </w:pPr>
    <w:r w:rsidRPr="00762355">
      <w:rPr>
        <w:rFonts w:eastAsia="Calibri"/>
        <w:noProof/>
      </w:rPr>
      <mc:AlternateContent>
        <mc:Choice Requires="wpc">
          <w:drawing>
            <wp:anchor distT="0" distB="0" distL="114300" distR="114300" simplePos="0" relativeHeight="251661312" behindDoc="1" locked="0" layoutInCell="1" allowOverlap="1" wp14:anchorId="3CF2F193" wp14:editId="4F2A7343">
              <wp:simplePos x="0" y="0"/>
              <wp:positionH relativeFrom="page">
                <wp:posOffset>0</wp:posOffset>
              </wp:positionH>
              <wp:positionV relativeFrom="page">
                <wp:posOffset>0</wp:posOffset>
              </wp:positionV>
              <wp:extent cx="7560310" cy="1168400"/>
              <wp:effectExtent l="0" t="0" r="0" b="0"/>
              <wp:wrapNone/>
              <wp:docPr id="18" name="JE1701171007JU Rapport staand web"/>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46825" y="347345"/>
                          <a:ext cx="70231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15"/>
                      <wps:cNvSpPr>
                        <a:spLocks noChangeArrowheads="1"/>
                      </wps:cNvSpPr>
                      <wps:spPr bwMode="auto">
                        <a:xfrm>
                          <a:off x="6393180" y="394970"/>
                          <a:ext cx="609600" cy="609600"/>
                        </a:xfrm>
                        <a:prstGeom prst="rect">
                          <a:avLst/>
                        </a:prstGeom>
                        <a:blipFill>
                          <a:blip r:embed="rId2"/>
                          <a:stretch>
                            <a:fillRect/>
                          </a:stretch>
                        </a:blipFill>
                        <a:ln>
                          <a:noFill/>
                        </a:ln>
                      </wps:spPr>
                      <wps:bodyPr rot="0" vert="horz" wrap="square" lIns="91440" tIns="45720" rIns="91440" bIns="45720" anchor="t" anchorCtr="0" upright="1">
                        <a:noAutofit/>
                      </wps:bodyPr>
                    </wps:wsp>
                    <wps:wsp>
                      <wps:cNvPr id="16" name="Freeform 16"/>
                      <wps:cNvSpPr>
                        <a:spLocks noEditPoints="1"/>
                      </wps:cNvSpPr>
                      <wps:spPr bwMode="auto">
                        <a:xfrm>
                          <a:off x="6435725" y="843915"/>
                          <a:ext cx="526415" cy="119380"/>
                        </a:xfrm>
                        <a:custGeom>
                          <a:avLst/>
                          <a:gdLst>
                            <a:gd name="T0" fmla="*/ 92 w 1658"/>
                            <a:gd name="T1" fmla="*/ 0 h 376"/>
                            <a:gd name="T2" fmla="*/ 225 w 1658"/>
                            <a:gd name="T3" fmla="*/ 236 h 376"/>
                            <a:gd name="T4" fmla="*/ 222 w 1658"/>
                            <a:gd name="T5" fmla="*/ 173 h 376"/>
                            <a:gd name="T6" fmla="*/ 313 w 1658"/>
                            <a:gd name="T7" fmla="*/ 0 h 376"/>
                            <a:gd name="T8" fmla="*/ 222 w 1658"/>
                            <a:gd name="T9" fmla="*/ 370 h 376"/>
                            <a:gd name="T10" fmla="*/ 88 w 1658"/>
                            <a:gd name="T11" fmla="*/ 135 h 376"/>
                            <a:gd name="T12" fmla="*/ 91 w 1658"/>
                            <a:gd name="T13" fmla="*/ 198 h 376"/>
                            <a:gd name="T14" fmla="*/ 0 w 1658"/>
                            <a:gd name="T15" fmla="*/ 370 h 376"/>
                            <a:gd name="T16" fmla="*/ 406 w 1658"/>
                            <a:gd name="T17" fmla="*/ 370 h 376"/>
                            <a:gd name="T18" fmla="*/ 496 w 1658"/>
                            <a:gd name="T19" fmla="*/ 0 h 376"/>
                            <a:gd name="T20" fmla="*/ 406 w 1658"/>
                            <a:gd name="T21" fmla="*/ 370 h 376"/>
                            <a:gd name="T22" fmla="*/ 724 w 1658"/>
                            <a:gd name="T23" fmla="*/ 370 h 376"/>
                            <a:gd name="T24" fmla="*/ 807 w 1658"/>
                            <a:gd name="T25" fmla="*/ 177 h 376"/>
                            <a:gd name="T26" fmla="*/ 850 w 1658"/>
                            <a:gd name="T27" fmla="*/ 97 h 376"/>
                            <a:gd name="T28" fmla="*/ 588 w 1658"/>
                            <a:gd name="T29" fmla="*/ 0 h 376"/>
                            <a:gd name="T30" fmla="*/ 679 w 1658"/>
                            <a:gd name="T31" fmla="*/ 143 h 376"/>
                            <a:gd name="T32" fmla="*/ 724 w 1658"/>
                            <a:gd name="T33" fmla="*/ 78 h 376"/>
                            <a:gd name="T34" fmla="*/ 725 w 1658"/>
                            <a:gd name="T35" fmla="*/ 143 h 376"/>
                            <a:gd name="T36" fmla="*/ 679 w 1658"/>
                            <a:gd name="T37" fmla="*/ 292 h 376"/>
                            <a:gd name="T38" fmla="*/ 733 w 1658"/>
                            <a:gd name="T39" fmla="*/ 216 h 376"/>
                            <a:gd name="T40" fmla="*/ 733 w 1658"/>
                            <a:gd name="T41" fmla="*/ 292 h 376"/>
                            <a:gd name="T42" fmla="*/ 931 w 1658"/>
                            <a:gd name="T43" fmla="*/ 234 h 376"/>
                            <a:gd name="T44" fmla="*/ 1241 w 1658"/>
                            <a:gd name="T45" fmla="*/ 234 h 376"/>
                            <a:gd name="T46" fmla="*/ 1150 w 1658"/>
                            <a:gd name="T47" fmla="*/ 0 h 376"/>
                            <a:gd name="T48" fmla="*/ 1086 w 1658"/>
                            <a:gd name="T49" fmla="*/ 294 h 376"/>
                            <a:gd name="T50" fmla="*/ 1022 w 1658"/>
                            <a:gd name="T51" fmla="*/ 0 h 376"/>
                            <a:gd name="T52" fmla="*/ 931 w 1658"/>
                            <a:gd name="T53" fmla="*/ 234 h 376"/>
                            <a:gd name="T54" fmla="*/ 1461 w 1658"/>
                            <a:gd name="T55" fmla="*/ 370 h 376"/>
                            <a:gd name="T56" fmla="*/ 1461 w 1658"/>
                            <a:gd name="T57" fmla="*/ 0 h 376"/>
                            <a:gd name="T58" fmla="*/ 1330 w 1658"/>
                            <a:gd name="T59" fmla="*/ 370 h 376"/>
                            <a:gd name="T60" fmla="*/ 1420 w 1658"/>
                            <a:gd name="T61" fmla="*/ 78 h 376"/>
                            <a:gd name="T62" fmla="*/ 1558 w 1658"/>
                            <a:gd name="T63" fmla="*/ 184 h 376"/>
                            <a:gd name="T64" fmla="*/ 1420 w 1658"/>
                            <a:gd name="T65" fmla="*/ 292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58" h="376">
                              <a:moveTo>
                                <a:pt x="0" y="0"/>
                              </a:moveTo>
                              <a:cubicBezTo>
                                <a:pt x="92" y="0"/>
                                <a:pt x="92" y="0"/>
                                <a:pt x="92" y="0"/>
                              </a:cubicBezTo>
                              <a:cubicBezTo>
                                <a:pt x="194" y="173"/>
                                <a:pt x="194" y="173"/>
                                <a:pt x="194" y="173"/>
                              </a:cubicBezTo>
                              <a:cubicBezTo>
                                <a:pt x="209" y="197"/>
                                <a:pt x="225" y="236"/>
                                <a:pt x="225" y="236"/>
                              </a:cubicBezTo>
                              <a:cubicBezTo>
                                <a:pt x="226" y="236"/>
                                <a:pt x="226" y="236"/>
                                <a:pt x="226" y="236"/>
                              </a:cubicBezTo>
                              <a:cubicBezTo>
                                <a:pt x="226" y="236"/>
                                <a:pt x="222" y="196"/>
                                <a:pt x="222" y="173"/>
                              </a:cubicBezTo>
                              <a:cubicBezTo>
                                <a:pt x="222" y="0"/>
                                <a:pt x="222" y="0"/>
                                <a:pt x="222" y="0"/>
                              </a:cubicBezTo>
                              <a:cubicBezTo>
                                <a:pt x="313" y="0"/>
                                <a:pt x="313" y="0"/>
                                <a:pt x="313" y="0"/>
                              </a:cubicBezTo>
                              <a:cubicBezTo>
                                <a:pt x="313" y="370"/>
                                <a:pt x="313" y="370"/>
                                <a:pt x="313" y="370"/>
                              </a:cubicBezTo>
                              <a:cubicBezTo>
                                <a:pt x="222" y="370"/>
                                <a:pt x="222" y="370"/>
                                <a:pt x="222" y="370"/>
                              </a:cubicBezTo>
                              <a:cubicBezTo>
                                <a:pt x="119" y="198"/>
                                <a:pt x="119" y="198"/>
                                <a:pt x="119" y="198"/>
                              </a:cubicBezTo>
                              <a:cubicBezTo>
                                <a:pt x="104" y="173"/>
                                <a:pt x="88" y="135"/>
                                <a:pt x="88" y="135"/>
                              </a:cubicBezTo>
                              <a:cubicBezTo>
                                <a:pt x="87" y="135"/>
                                <a:pt x="87" y="135"/>
                                <a:pt x="87" y="135"/>
                              </a:cubicBezTo>
                              <a:cubicBezTo>
                                <a:pt x="87" y="135"/>
                                <a:pt x="91" y="175"/>
                                <a:pt x="91" y="198"/>
                              </a:cubicBezTo>
                              <a:cubicBezTo>
                                <a:pt x="91" y="370"/>
                                <a:pt x="91" y="370"/>
                                <a:pt x="91" y="370"/>
                              </a:cubicBezTo>
                              <a:cubicBezTo>
                                <a:pt x="0" y="370"/>
                                <a:pt x="0" y="370"/>
                                <a:pt x="0" y="370"/>
                              </a:cubicBezTo>
                              <a:lnTo>
                                <a:pt x="0" y="0"/>
                              </a:lnTo>
                              <a:close/>
                              <a:moveTo>
                                <a:pt x="406" y="370"/>
                              </a:moveTo>
                              <a:cubicBezTo>
                                <a:pt x="496" y="370"/>
                                <a:pt x="496" y="370"/>
                                <a:pt x="496" y="370"/>
                              </a:cubicBezTo>
                              <a:cubicBezTo>
                                <a:pt x="496" y="0"/>
                                <a:pt x="496" y="0"/>
                                <a:pt x="496" y="0"/>
                              </a:cubicBezTo>
                              <a:cubicBezTo>
                                <a:pt x="406" y="0"/>
                                <a:pt x="406" y="0"/>
                                <a:pt x="406" y="0"/>
                              </a:cubicBezTo>
                              <a:lnTo>
                                <a:pt x="406" y="370"/>
                              </a:lnTo>
                              <a:close/>
                              <a:moveTo>
                                <a:pt x="588" y="370"/>
                              </a:moveTo>
                              <a:cubicBezTo>
                                <a:pt x="724" y="370"/>
                                <a:pt x="724" y="370"/>
                                <a:pt x="724" y="370"/>
                              </a:cubicBezTo>
                              <a:cubicBezTo>
                                <a:pt x="798" y="370"/>
                                <a:pt x="865" y="341"/>
                                <a:pt x="865" y="260"/>
                              </a:cubicBezTo>
                              <a:cubicBezTo>
                                <a:pt x="865" y="227"/>
                                <a:pt x="849" y="189"/>
                                <a:pt x="807" y="177"/>
                              </a:cubicBezTo>
                              <a:cubicBezTo>
                                <a:pt x="807" y="176"/>
                                <a:pt x="807" y="176"/>
                                <a:pt x="807" y="176"/>
                              </a:cubicBezTo>
                              <a:cubicBezTo>
                                <a:pt x="835" y="160"/>
                                <a:pt x="850" y="128"/>
                                <a:pt x="850" y="97"/>
                              </a:cubicBezTo>
                              <a:cubicBezTo>
                                <a:pt x="850" y="33"/>
                                <a:pt x="798" y="0"/>
                                <a:pt x="724" y="0"/>
                              </a:cubicBezTo>
                              <a:cubicBezTo>
                                <a:pt x="588" y="0"/>
                                <a:pt x="588" y="0"/>
                                <a:pt x="588" y="0"/>
                              </a:cubicBezTo>
                              <a:lnTo>
                                <a:pt x="588" y="370"/>
                              </a:lnTo>
                              <a:close/>
                              <a:moveTo>
                                <a:pt x="679" y="143"/>
                              </a:moveTo>
                              <a:cubicBezTo>
                                <a:pt x="679" y="78"/>
                                <a:pt x="679" y="78"/>
                                <a:pt x="679" y="78"/>
                              </a:cubicBezTo>
                              <a:cubicBezTo>
                                <a:pt x="724" y="78"/>
                                <a:pt x="724" y="78"/>
                                <a:pt x="724" y="78"/>
                              </a:cubicBezTo>
                              <a:cubicBezTo>
                                <a:pt x="748" y="78"/>
                                <a:pt x="758" y="92"/>
                                <a:pt x="758" y="109"/>
                              </a:cubicBezTo>
                              <a:cubicBezTo>
                                <a:pt x="758" y="127"/>
                                <a:pt x="748" y="143"/>
                                <a:pt x="725" y="143"/>
                              </a:cubicBezTo>
                              <a:lnTo>
                                <a:pt x="679" y="143"/>
                              </a:lnTo>
                              <a:close/>
                              <a:moveTo>
                                <a:pt x="679" y="292"/>
                              </a:moveTo>
                              <a:cubicBezTo>
                                <a:pt x="679" y="216"/>
                                <a:pt x="679" y="216"/>
                                <a:pt x="679" y="216"/>
                              </a:cubicBezTo>
                              <a:cubicBezTo>
                                <a:pt x="733" y="216"/>
                                <a:pt x="733" y="216"/>
                                <a:pt x="733" y="216"/>
                              </a:cubicBezTo>
                              <a:cubicBezTo>
                                <a:pt x="760" y="216"/>
                                <a:pt x="772" y="233"/>
                                <a:pt x="772" y="254"/>
                              </a:cubicBezTo>
                              <a:cubicBezTo>
                                <a:pt x="772" y="274"/>
                                <a:pt x="759" y="292"/>
                                <a:pt x="733" y="292"/>
                              </a:cubicBezTo>
                              <a:lnTo>
                                <a:pt x="679" y="292"/>
                              </a:lnTo>
                              <a:close/>
                              <a:moveTo>
                                <a:pt x="931" y="234"/>
                              </a:moveTo>
                              <a:cubicBezTo>
                                <a:pt x="931" y="317"/>
                                <a:pt x="992" y="376"/>
                                <a:pt x="1086" y="376"/>
                              </a:cubicBezTo>
                              <a:cubicBezTo>
                                <a:pt x="1180" y="376"/>
                                <a:pt x="1241" y="317"/>
                                <a:pt x="1241" y="234"/>
                              </a:cubicBezTo>
                              <a:cubicBezTo>
                                <a:pt x="1241" y="0"/>
                                <a:pt x="1241" y="0"/>
                                <a:pt x="1241" y="0"/>
                              </a:cubicBezTo>
                              <a:cubicBezTo>
                                <a:pt x="1150" y="0"/>
                                <a:pt x="1150" y="0"/>
                                <a:pt x="1150" y="0"/>
                              </a:cubicBezTo>
                              <a:cubicBezTo>
                                <a:pt x="1150" y="234"/>
                                <a:pt x="1150" y="234"/>
                                <a:pt x="1150" y="234"/>
                              </a:cubicBezTo>
                              <a:cubicBezTo>
                                <a:pt x="1150" y="273"/>
                                <a:pt x="1125" y="294"/>
                                <a:pt x="1086" y="294"/>
                              </a:cubicBezTo>
                              <a:cubicBezTo>
                                <a:pt x="1047" y="294"/>
                                <a:pt x="1022" y="273"/>
                                <a:pt x="1022" y="234"/>
                              </a:cubicBezTo>
                              <a:cubicBezTo>
                                <a:pt x="1022" y="0"/>
                                <a:pt x="1022" y="0"/>
                                <a:pt x="1022" y="0"/>
                              </a:cubicBezTo>
                              <a:cubicBezTo>
                                <a:pt x="931" y="0"/>
                                <a:pt x="931" y="0"/>
                                <a:pt x="931" y="0"/>
                              </a:cubicBezTo>
                              <a:lnTo>
                                <a:pt x="931" y="234"/>
                              </a:lnTo>
                              <a:close/>
                              <a:moveTo>
                                <a:pt x="1330" y="370"/>
                              </a:moveTo>
                              <a:cubicBezTo>
                                <a:pt x="1461" y="370"/>
                                <a:pt x="1461" y="370"/>
                                <a:pt x="1461" y="370"/>
                              </a:cubicBezTo>
                              <a:cubicBezTo>
                                <a:pt x="1556" y="370"/>
                                <a:pt x="1647" y="293"/>
                                <a:pt x="1652" y="199"/>
                              </a:cubicBezTo>
                              <a:cubicBezTo>
                                <a:pt x="1658" y="74"/>
                                <a:pt x="1582" y="0"/>
                                <a:pt x="1461" y="0"/>
                              </a:cubicBezTo>
                              <a:cubicBezTo>
                                <a:pt x="1330" y="0"/>
                                <a:pt x="1330" y="0"/>
                                <a:pt x="1330" y="0"/>
                              </a:cubicBezTo>
                              <a:lnTo>
                                <a:pt x="1330" y="370"/>
                              </a:lnTo>
                              <a:close/>
                              <a:moveTo>
                                <a:pt x="1420" y="292"/>
                              </a:moveTo>
                              <a:cubicBezTo>
                                <a:pt x="1420" y="78"/>
                                <a:pt x="1420" y="78"/>
                                <a:pt x="1420" y="78"/>
                              </a:cubicBezTo>
                              <a:cubicBezTo>
                                <a:pt x="1458" y="78"/>
                                <a:pt x="1458" y="78"/>
                                <a:pt x="1458" y="78"/>
                              </a:cubicBezTo>
                              <a:cubicBezTo>
                                <a:pt x="1519" y="78"/>
                                <a:pt x="1558" y="114"/>
                                <a:pt x="1558" y="184"/>
                              </a:cubicBezTo>
                              <a:cubicBezTo>
                                <a:pt x="1558" y="255"/>
                                <a:pt x="1520" y="292"/>
                                <a:pt x="1458" y="292"/>
                              </a:cubicBezTo>
                              <a:lnTo>
                                <a:pt x="1420"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noEditPoints="1"/>
                      </wps:cNvSpPr>
                      <wps:spPr bwMode="auto">
                        <a:xfrm>
                          <a:off x="6379210" y="380365"/>
                          <a:ext cx="638175" cy="638175"/>
                        </a:xfrm>
                        <a:custGeom>
                          <a:avLst/>
                          <a:gdLst>
                            <a:gd name="T0" fmla="*/ 965 w 1005"/>
                            <a:gd name="T1" fmla="*/ 965 h 1005"/>
                            <a:gd name="T2" fmla="*/ 40 w 1005"/>
                            <a:gd name="T3" fmla="*/ 965 h 1005"/>
                            <a:gd name="T4" fmla="*/ 40 w 1005"/>
                            <a:gd name="T5" fmla="*/ 40 h 1005"/>
                            <a:gd name="T6" fmla="*/ 965 w 1005"/>
                            <a:gd name="T7" fmla="*/ 40 h 1005"/>
                            <a:gd name="T8" fmla="*/ 965 w 1005"/>
                            <a:gd name="T9" fmla="*/ 965 h 1005"/>
                            <a:gd name="T10" fmla="*/ 1005 w 1005"/>
                            <a:gd name="T11" fmla="*/ 0 h 1005"/>
                            <a:gd name="T12" fmla="*/ 0 w 1005"/>
                            <a:gd name="T13" fmla="*/ 0 h 1005"/>
                            <a:gd name="T14" fmla="*/ 0 w 1005"/>
                            <a:gd name="T15" fmla="*/ 1005 h 1005"/>
                            <a:gd name="T16" fmla="*/ 1005 w 1005"/>
                            <a:gd name="T17" fmla="*/ 1005 h 1005"/>
                            <a:gd name="T18" fmla="*/ 1005 w 1005"/>
                            <a:gd name="T19"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5" h="1005">
                              <a:moveTo>
                                <a:pt x="965" y="965"/>
                              </a:moveTo>
                              <a:lnTo>
                                <a:pt x="40" y="965"/>
                              </a:lnTo>
                              <a:lnTo>
                                <a:pt x="40" y="40"/>
                              </a:lnTo>
                              <a:lnTo>
                                <a:pt x="965" y="40"/>
                              </a:lnTo>
                              <a:lnTo>
                                <a:pt x="965" y="965"/>
                              </a:lnTo>
                              <a:close/>
                              <a:moveTo>
                                <a:pt x="1005" y="0"/>
                              </a:moveTo>
                              <a:lnTo>
                                <a:pt x="0" y="0"/>
                              </a:lnTo>
                              <a:lnTo>
                                <a:pt x="0" y="1005"/>
                              </a:lnTo>
                              <a:lnTo>
                                <a:pt x="1005" y="1005"/>
                              </a:lnTo>
                              <a:lnTo>
                                <a:pt x="1005" y="0"/>
                              </a:lnTo>
                              <a:close/>
                            </a:path>
                          </a:pathLst>
                        </a:custGeom>
                        <a:solidFill>
                          <a:srgbClr val="E36C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8581B8" id="JE1701171007JU Rapport staand web" o:spid="_x0000_s1026" editas="canvas" style="position:absolute;margin-left:0;margin-top:0;width:595.3pt;height:92pt;z-index:-251655168;mso-position-horizontal-relative:page;mso-position-vertical-relative:page" coordsize="75603,11684" o:gfxdata="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&#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Ys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CNAAAAAFJnaHRsb25nAAAAjQ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DkFkb2Jl&#10;AGQAAAAAAf/bAIQABgQEBAUEBgUFBgkGBQYJCwgGBggLDAoKCwoKDBAMDAwMDAwQDAwMDAwMDAwM&#10;DAwMDAwMDAwMDAwMDAwMDAwMDAEHBwcNDA0YEBAYFA4ODhQUDg4ODhQRDAwMDAwREQwMDAwMDBEM&#10;DAwMDAwMDAwMDAwMDAwMDAwMDAwMDAwMDAwM/8AAEQgAjQCNAwERAAIRAQMRAf/dAAQAEv/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1684;visibility:visible;mso-wrap-style:square">
                <v:fill o:detectmouseclick="t"/>
                <v:path o:connecttype="none"/>
              </v:shape>
              <v:shape id="Picture 14" o:spid="_x0000_s1028" type="#_x0000_t75" style="position:absolute;left:63468;top:3473;width:7023;height:7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">
                <v:imagedata r:id="rId3" o:title=""/>
              </v:shape>
              <v:rect id="Rectangle 15" o:spid="_x0000_s1029" style="position:absolute;left:63931;top:3949;width:609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" stroked="f">
                <v:fill r:id="rId4" o:title="" recolor="t" rotate="t" type="frame"/>
              </v:rect>
              <v:shape id="Freeform 16" o:spid="_x0000_s1030" style="position:absolute;left:64357;top:8439;width:5264;height:1193;visibility:visible;mso-wrap-style:square;v-text-anchor:top" coordsize="1658,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" path="m,c92,,92,,92,,194,173,194,173,194,173v15,24,31,63,31,63c226,236,226,236,226,236v,,-4,-40,-4,-63c222,,222,,222,v91,,91,,91,c313,370,313,370,313,370v-91,,-91,,-91,c119,198,119,198,119,198,104,173,88,135,88,135v-1,,-1,,-1,c87,135,91,175,91,198v,172,,172,,172c,370,,370,,370l,xm406,370v90,,90,,90,c496,,496,,496,,406,,406,,406,r,370xm588,370v136,,136,,136,c798,370,865,341,865,260v,-33,-16,-71,-58,-83c807,176,807,176,807,176v28,-16,43,-48,43,-79c850,33,798,,724,,588,,588,,588,r,370xm679,143v,-65,,-65,,-65c724,78,724,78,724,78v24,,34,14,34,31c758,127,748,143,725,143r-46,xm679,292v,-76,,-76,,-76c733,216,733,216,733,216v27,,39,17,39,38c772,274,759,292,733,292r-54,xm931,234v,83,61,142,155,142c1180,376,1241,317,1241,234,1241,,1241,,1241,v-91,,-91,,-91,c1150,234,1150,234,1150,234v,39,-25,60,-64,60c1047,294,1022,273,1022,234,1022,,1022,,1022,,931,,931,,931,r,234xm1330,370v131,,131,,131,c1556,370,1647,293,1652,199,1658,74,1582,,1461,,1330,,1330,,1330,r,370xm1420,292v,-214,,-214,,-214c1458,78,1458,78,1458,78v61,,100,36,100,106c1558,255,1520,292,1458,292r-38,xe" stroked="f">
                <v:path arrowok="t" o:connecttype="custom" o:connectlocs="29210,0;71438,74930;70485,54928;99378,0;70485,117475;27940,42863;28893,62865;0,117475;128905,117475;157480,0;128905,117475;229870,117475;256223,56198;269875,30798;186690,0;215583,45403;229870,24765;230188,45403;215583,92710;232728,68580;232728,92710;295593,74295;394018,74295;365125,0;344805,93345;324485,0;295593,74295;463868,117475;463868,0;422275,117475;450850,24765;494665,58420;450850,92710" o:connectangles="0,0,0,0,0,0,0,0,0,0,0,0,0,0,0,0,0,0,0,0,0,0,0,0,0,0,0,0,0,0,0,0,0"/>
                <o:lock v:ext="edit" verticies="t"/>
              </v:shape>
              <v:shape id="Freeform 17" o:spid="_x0000_s1031" style="position:absolute;left:63792;top:3803;width:6381;height:6382;visibility:visible;mso-wrap-style:square;v-text-anchor:top" coordsize="1005,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" path="m965,965r-925,l40,40r925,l965,965xm1005,l,,,1005r1005,l1005,xe" fillcolor="#e36c0d" stroked="f">
                <v:path arrowok="t" o:connecttype="custom" o:connectlocs="612775,612775;25400,612775;25400,25400;612775,25400;612775,612775;638175,0;0,0;0,638175;638175,638175;638175,0" o:connectangles="0,0,0,0,0,0,0,0,0,0"/>
                <o:lock v:ext="edit" verticies="t"/>
              </v:shape>
              <w10:wrap anchorx="page" anchory="page"/>
            </v:group>
          </w:pict>
        </mc:Fallback>
      </mc:AlternateContent>
    </w:r>
    <w:r w:rsidRPr="00762355">
      <w:rPr>
        <w:rFonts w:eastAsia="Calibri"/>
        <w:noProof/>
      </w:rPr>
      <mc:AlternateContent>
        <mc:Choice Requires="wpc">
          <w:drawing>
            <wp:anchor distT="0" distB="0" distL="114300" distR="114300" simplePos="0" relativeHeight="251660288" behindDoc="1" locked="0" layoutInCell="0" allowOverlap="1" wp14:anchorId="2A94A988" wp14:editId="2438983B">
              <wp:simplePos x="0" y="0"/>
              <wp:positionH relativeFrom="page">
                <wp:posOffset>0</wp:posOffset>
              </wp:positionH>
              <wp:positionV relativeFrom="page">
                <wp:posOffset>10066867</wp:posOffset>
              </wp:positionV>
              <wp:extent cx="7560310" cy="623570"/>
              <wp:effectExtent l="0" t="0" r="0" b="0"/>
              <wp:wrapNone/>
              <wp:docPr id="13" name="JE1701171006JU Rapport staand web"/>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9"/>
                      <wps:cNvSpPr>
                        <a:spLocks noChangeArrowheads="1"/>
                      </wps:cNvSpPr>
                      <wps:spPr bwMode="auto">
                        <a:xfrm>
                          <a:off x="6770370" y="87630"/>
                          <a:ext cx="241300" cy="241300"/>
                        </a:xfrm>
                        <a:prstGeom prst="rect">
                          <a:avLst/>
                        </a:prstGeom>
                        <a:blipFill>
                          <a:blip r:embed="rId2"/>
                          <a:stretch>
                            <a:fillRect/>
                          </a:stretch>
                        </a:blipFill>
                        <a:ln>
                          <a:noFill/>
                        </a:ln>
                      </wps:spPr>
                      <wps:bodyPr rot="0" vert="horz" wrap="square" lIns="91440" tIns="45720" rIns="91440" bIns="45720" anchor="t" anchorCtr="0" upright="1">
                        <a:noAutofit/>
                      </wps:bodyPr>
                    </wps:wsp>
                    <wps:wsp>
                      <wps:cNvPr id="11" name="Freeform 10"/>
                      <wps:cNvSpPr>
                        <a:spLocks noEditPoints="1"/>
                      </wps:cNvSpPr>
                      <wps:spPr bwMode="auto">
                        <a:xfrm>
                          <a:off x="6786880" y="265430"/>
                          <a:ext cx="208915" cy="47625"/>
                        </a:xfrm>
                        <a:custGeom>
                          <a:avLst/>
                          <a:gdLst>
                            <a:gd name="T0" fmla="*/ 36 w 657"/>
                            <a:gd name="T1" fmla="*/ 0 h 149"/>
                            <a:gd name="T2" fmla="*/ 89 w 657"/>
                            <a:gd name="T3" fmla="*/ 93 h 149"/>
                            <a:gd name="T4" fmla="*/ 88 w 657"/>
                            <a:gd name="T5" fmla="*/ 68 h 149"/>
                            <a:gd name="T6" fmla="*/ 124 w 657"/>
                            <a:gd name="T7" fmla="*/ 0 h 149"/>
                            <a:gd name="T8" fmla="*/ 88 w 657"/>
                            <a:gd name="T9" fmla="*/ 146 h 149"/>
                            <a:gd name="T10" fmla="*/ 35 w 657"/>
                            <a:gd name="T11" fmla="*/ 53 h 149"/>
                            <a:gd name="T12" fmla="*/ 36 w 657"/>
                            <a:gd name="T13" fmla="*/ 78 h 149"/>
                            <a:gd name="T14" fmla="*/ 0 w 657"/>
                            <a:gd name="T15" fmla="*/ 146 h 149"/>
                            <a:gd name="T16" fmla="*/ 161 w 657"/>
                            <a:gd name="T17" fmla="*/ 146 h 149"/>
                            <a:gd name="T18" fmla="*/ 196 w 657"/>
                            <a:gd name="T19" fmla="*/ 0 h 149"/>
                            <a:gd name="T20" fmla="*/ 161 w 657"/>
                            <a:gd name="T21" fmla="*/ 146 h 149"/>
                            <a:gd name="T22" fmla="*/ 287 w 657"/>
                            <a:gd name="T23" fmla="*/ 146 h 149"/>
                            <a:gd name="T24" fmla="*/ 320 w 657"/>
                            <a:gd name="T25" fmla="*/ 70 h 149"/>
                            <a:gd name="T26" fmla="*/ 337 w 657"/>
                            <a:gd name="T27" fmla="*/ 38 h 149"/>
                            <a:gd name="T28" fmla="*/ 233 w 657"/>
                            <a:gd name="T29" fmla="*/ 0 h 149"/>
                            <a:gd name="T30" fmla="*/ 269 w 657"/>
                            <a:gd name="T31" fmla="*/ 56 h 149"/>
                            <a:gd name="T32" fmla="*/ 287 w 657"/>
                            <a:gd name="T33" fmla="*/ 30 h 149"/>
                            <a:gd name="T34" fmla="*/ 287 w 657"/>
                            <a:gd name="T35" fmla="*/ 56 h 149"/>
                            <a:gd name="T36" fmla="*/ 269 w 657"/>
                            <a:gd name="T37" fmla="*/ 115 h 149"/>
                            <a:gd name="T38" fmla="*/ 290 w 657"/>
                            <a:gd name="T39" fmla="*/ 85 h 149"/>
                            <a:gd name="T40" fmla="*/ 290 w 657"/>
                            <a:gd name="T41" fmla="*/ 115 h 149"/>
                            <a:gd name="T42" fmla="*/ 369 w 657"/>
                            <a:gd name="T43" fmla="*/ 92 h 149"/>
                            <a:gd name="T44" fmla="*/ 491 w 657"/>
                            <a:gd name="T45" fmla="*/ 92 h 149"/>
                            <a:gd name="T46" fmla="*/ 455 w 657"/>
                            <a:gd name="T47" fmla="*/ 0 h 149"/>
                            <a:gd name="T48" fmla="*/ 430 w 657"/>
                            <a:gd name="T49" fmla="*/ 116 h 149"/>
                            <a:gd name="T50" fmla="*/ 405 w 657"/>
                            <a:gd name="T51" fmla="*/ 0 h 149"/>
                            <a:gd name="T52" fmla="*/ 369 w 657"/>
                            <a:gd name="T53" fmla="*/ 92 h 149"/>
                            <a:gd name="T54" fmla="*/ 578 w 657"/>
                            <a:gd name="T55" fmla="*/ 146 h 149"/>
                            <a:gd name="T56" fmla="*/ 579 w 657"/>
                            <a:gd name="T57" fmla="*/ 0 h 149"/>
                            <a:gd name="T58" fmla="*/ 527 w 657"/>
                            <a:gd name="T59" fmla="*/ 146 h 149"/>
                            <a:gd name="T60" fmla="*/ 562 w 657"/>
                            <a:gd name="T61" fmla="*/ 30 h 149"/>
                            <a:gd name="T62" fmla="*/ 617 w 657"/>
                            <a:gd name="T63" fmla="*/ 73 h 149"/>
                            <a:gd name="T64" fmla="*/ 562 w 657"/>
                            <a:gd name="T65" fmla="*/ 115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57" h="149">
                              <a:moveTo>
                                <a:pt x="0" y="0"/>
                              </a:moveTo>
                              <a:cubicBezTo>
                                <a:pt x="36" y="0"/>
                                <a:pt x="36" y="0"/>
                                <a:pt x="36" y="0"/>
                              </a:cubicBezTo>
                              <a:cubicBezTo>
                                <a:pt x="77" y="68"/>
                                <a:pt x="77" y="68"/>
                                <a:pt x="77" y="68"/>
                              </a:cubicBezTo>
                              <a:cubicBezTo>
                                <a:pt x="83" y="78"/>
                                <a:pt x="89" y="93"/>
                                <a:pt x="89" y="93"/>
                              </a:cubicBezTo>
                              <a:cubicBezTo>
                                <a:pt x="90" y="93"/>
                                <a:pt x="90" y="93"/>
                                <a:pt x="90" y="93"/>
                              </a:cubicBezTo>
                              <a:cubicBezTo>
                                <a:pt x="90" y="93"/>
                                <a:pt x="88" y="77"/>
                                <a:pt x="88" y="68"/>
                              </a:cubicBezTo>
                              <a:cubicBezTo>
                                <a:pt x="88" y="0"/>
                                <a:pt x="88" y="0"/>
                                <a:pt x="88" y="0"/>
                              </a:cubicBezTo>
                              <a:cubicBezTo>
                                <a:pt x="124" y="0"/>
                                <a:pt x="124" y="0"/>
                                <a:pt x="124" y="0"/>
                              </a:cubicBezTo>
                              <a:cubicBezTo>
                                <a:pt x="124" y="146"/>
                                <a:pt x="124" y="146"/>
                                <a:pt x="124" y="146"/>
                              </a:cubicBezTo>
                              <a:cubicBezTo>
                                <a:pt x="88" y="146"/>
                                <a:pt x="88" y="146"/>
                                <a:pt x="88" y="146"/>
                              </a:cubicBezTo>
                              <a:cubicBezTo>
                                <a:pt x="47" y="78"/>
                                <a:pt x="47" y="78"/>
                                <a:pt x="47" y="78"/>
                              </a:cubicBezTo>
                              <a:cubicBezTo>
                                <a:pt x="41" y="68"/>
                                <a:pt x="35" y="53"/>
                                <a:pt x="35" y="53"/>
                              </a:cubicBezTo>
                              <a:cubicBezTo>
                                <a:pt x="34" y="53"/>
                                <a:pt x="34" y="53"/>
                                <a:pt x="34" y="53"/>
                              </a:cubicBezTo>
                              <a:cubicBezTo>
                                <a:pt x="34" y="53"/>
                                <a:pt x="36" y="69"/>
                                <a:pt x="36" y="78"/>
                              </a:cubicBezTo>
                              <a:cubicBezTo>
                                <a:pt x="36" y="146"/>
                                <a:pt x="36" y="146"/>
                                <a:pt x="36" y="146"/>
                              </a:cubicBezTo>
                              <a:cubicBezTo>
                                <a:pt x="0" y="146"/>
                                <a:pt x="0" y="146"/>
                                <a:pt x="0" y="146"/>
                              </a:cubicBezTo>
                              <a:lnTo>
                                <a:pt x="0" y="0"/>
                              </a:lnTo>
                              <a:close/>
                              <a:moveTo>
                                <a:pt x="161" y="146"/>
                              </a:moveTo>
                              <a:cubicBezTo>
                                <a:pt x="196" y="146"/>
                                <a:pt x="196" y="146"/>
                                <a:pt x="196" y="146"/>
                              </a:cubicBezTo>
                              <a:cubicBezTo>
                                <a:pt x="196" y="0"/>
                                <a:pt x="196" y="0"/>
                                <a:pt x="196" y="0"/>
                              </a:cubicBezTo>
                              <a:cubicBezTo>
                                <a:pt x="161" y="0"/>
                                <a:pt x="161" y="0"/>
                                <a:pt x="161" y="0"/>
                              </a:cubicBezTo>
                              <a:lnTo>
                                <a:pt x="161" y="146"/>
                              </a:lnTo>
                              <a:close/>
                              <a:moveTo>
                                <a:pt x="233" y="146"/>
                              </a:moveTo>
                              <a:cubicBezTo>
                                <a:pt x="287" y="146"/>
                                <a:pt x="287" y="146"/>
                                <a:pt x="287" y="146"/>
                              </a:cubicBezTo>
                              <a:cubicBezTo>
                                <a:pt x="316" y="146"/>
                                <a:pt x="342" y="135"/>
                                <a:pt x="342" y="103"/>
                              </a:cubicBezTo>
                              <a:cubicBezTo>
                                <a:pt x="342" y="90"/>
                                <a:pt x="336" y="75"/>
                                <a:pt x="320" y="70"/>
                              </a:cubicBezTo>
                              <a:cubicBezTo>
                                <a:pt x="320" y="69"/>
                                <a:pt x="320" y="69"/>
                                <a:pt x="320" y="69"/>
                              </a:cubicBezTo>
                              <a:cubicBezTo>
                                <a:pt x="331" y="63"/>
                                <a:pt x="337" y="50"/>
                                <a:pt x="337" y="38"/>
                              </a:cubicBezTo>
                              <a:cubicBezTo>
                                <a:pt x="337" y="13"/>
                                <a:pt x="316" y="0"/>
                                <a:pt x="287" y="0"/>
                              </a:cubicBezTo>
                              <a:cubicBezTo>
                                <a:pt x="233" y="0"/>
                                <a:pt x="233" y="0"/>
                                <a:pt x="233" y="0"/>
                              </a:cubicBezTo>
                              <a:lnTo>
                                <a:pt x="233" y="146"/>
                              </a:lnTo>
                              <a:close/>
                              <a:moveTo>
                                <a:pt x="269" y="56"/>
                              </a:moveTo>
                              <a:cubicBezTo>
                                <a:pt x="269" y="30"/>
                                <a:pt x="269" y="30"/>
                                <a:pt x="269" y="30"/>
                              </a:cubicBezTo>
                              <a:cubicBezTo>
                                <a:pt x="287" y="30"/>
                                <a:pt x="287" y="30"/>
                                <a:pt x="287" y="30"/>
                              </a:cubicBezTo>
                              <a:cubicBezTo>
                                <a:pt x="296" y="30"/>
                                <a:pt x="300" y="36"/>
                                <a:pt x="300" y="43"/>
                              </a:cubicBezTo>
                              <a:cubicBezTo>
                                <a:pt x="300" y="50"/>
                                <a:pt x="296" y="56"/>
                                <a:pt x="287" y="56"/>
                              </a:cubicBezTo>
                              <a:lnTo>
                                <a:pt x="269" y="56"/>
                              </a:lnTo>
                              <a:close/>
                              <a:moveTo>
                                <a:pt x="269" y="115"/>
                              </a:moveTo>
                              <a:cubicBezTo>
                                <a:pt x="269" y="85"/>
                                <a:pt x="269" y="85"/>
                                <a:pt x="269" y="85"/>
                              </a:cubicBezTo>
                              <a:cubicBezTo>
                                <a:pt x="290" y="85"/>
                                <a:pt x="290" y="85"/>
                                <a:pt x="290" y="85"/>
                              </a:cubicBezTo>
                              <a:cubicBezTo>
                                <a:pt x="301" y="85"/>
                                <a:pt x="306" y="92"/>
                                <a:pt x="306" y="100"/>
                              </a:cubicBezTo>
                              <a:cubicBezTo>
                                <a:pt x="306" y="108"/>
                                <a:pt x="301" y="115"/>
                                <a:pt x="290" y="115"/>
                              </a:cubicBezTo>
                              <a:lnTo>
                                <a:pt x="269" y="115"/>
                              </a:lnTo>
                              <a:close/>
                              <a:moveTo>
                                <a:pt x="369" y="92"/>
                              </a:moveTo>
                              <a:cubicBezTo>
                                <a:pt x="369" y="125"/>
                                <a:pt x="393" y="149"/>
                                <a:pt x="430" y="149"/>
                              </a:cubicBezTo>
                              <a:cubicBezTo>
                                <a:pt x="467" y="149"/>
                                <a:pt x="491" y="125"/>
                                <a:pt x="491" y="92"/>
                              </a:cubicBezTo>
                              <a:cubicBezTo>
                                <a:pt x="491" y="0"/>
                                <a:pt x="491" y="0"/>
                                <a:pt x="491" y="0"/>
                              </a:cubicBezTo>
                              <a:cubicBezTo>
                                <a:pt x="455" y="0"/>
                                <a:pt x="455" y="0"/>
                                <a:pt x="455" y="0"/>
                              </a:cubicBezTo>
                              <a:cubicBezTo>
                                <a:pt x="455" y="92"/>
                                <a:pt x="455" y="92"/>
                                <a:pt x="455" y="92"/>
                              </a:cubicBezTo>
                              <a:cubicBezTo>
                                <a:pt x="455" y="108"/>
                                <a:pt x="445" y="116"/>
                                <a:pt x="430" y="116"/>
                              </a:cubicBezTo>
                              <a:cubicBezTo>
                                <a:pt x="415" y="116"/>
                                <a:pt x="405" y="108"/>
                                <a:pt x="405" y="92"/>
                              </a:cubicBezTo>
                              <a:cubicBezTo>
                                <a:pt x="405" y="0"/>
                                <a:pt x="405" y="0"/>
                                <a:pt x="405" y="0"/>
                              </a:cubicBezTo>
                              <a:cubicBezTo>
                                <a:pt x="369" y="0"/>
                                <a:pt x="369" y="0"/>
                                <a:pt x="369" y="0"/>
                              </a:cubicBezTo>
                              <a:lnTo>
                                <a:pt x="369" y="92"/>
                              </a:lnTo>
                              <a:close/>
                              <a:moveTo>
                                <a:pt x="527" y="146"/>
                              </a:moveTo>
                              <a:cubicBezTo>
                                <a:pt x="578" y="146"/>
                                <a:pt x="578" y="146"/>
                                <a:pt x="578" y="146"/>
                              </a:cubicBezTo>
                              <a:cubicBezTo>
                                <a:pt x="616" y="146"/>
                                <a:pt x="652" y="116"/>
                                <a:pt x="654" y="78"/>
                              </a:cubicBezTo>
                              <a:cubicBezTo>
                                <a:pt x="657" y="29"/>
                                <a:pt x="627" y="0"/>
                                <a:pt x="579" y="0"/>
                              </a:cubicBezTo>
                              <a:cubicBezTo>
                                <a:pt x="527" y="0"/>
                                <a:pt x="527" y="0"/>
                                <a:pt x="527" y="0"/>
                              </a:cubicBezTo>
                              <a:lnTo>
                                <a:pt x="527" y="146"/>
                              </a:lnTo>
                              <a:close/>
                              <a:moveTo>
                                <a:pt x="562" y="115"/>
                              </a:moveTo>
                              <a:cubicBezTo>
                                <a:pt x="562" y="30"/>
                                <a:pt x="562" y="30"/>
                                <a:pt x="562" y="30"/>
                              </a:cubicBezTo>
                              <a:cubicBezTo>
                                <a:pt x="577" y="30"/>
                                <a:pt x="577" y="30"/>
                                <a:pt x="577" y="30"/>
                              </a:cubicBezTo>
                              <a:cubicBezTo>
                                <a:pt x="601" y="30"/>
                                <a:pt x="617" y="45"/>
                                <a:pt x="617" y="73"/>
                              </a:cubicBezTo>
                              <a:cubicBezTo>
                                <a:pt x="617" y="101"/>
                                <a:pt x="602" y="115"/>
                                <a:pt x="577" y="115"/>
                              </a:cubicBezTo>
                              <a:lnTo>
                                <a:pt x="562" y="1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noEditPoints="1"/>
                      </wps:cNvSpPr>
                      <wps:spPr bwMode="auto">
                        <a:xfrm>
                          <a:off x="6764655" y="81915"/>
                          <a:ext cx="252730" cy="252730"/>
                        </a:xfrm>
                        <a:custGeom>
                          <a:avLst/>
                          <a:gdLst>
                            <a:gd name="T0" fmla="*/ 382 w 398"/>
                            <a:gd name="T1" fmla="*/ 382 h 398"/>
                            <a:gd name="T2" fmla="*/ 16 w 398"/>
                            <a:gd name="T3" fmla="*/ 382 h 398"/>
                            <a:gd name="T4" fmla="*/ 16 w 398"/>
                            <a:gd name="T5" fmla="*/ 16 h 398"/>
                            <a:gd name="T6" fmla="*/ 382 w 398"/>
                            <a:gd name="T7" fmla="*/ 16 h 398"/>
                            <a:gd name="T8" fmla="*/ 382 w 398"/>
                            <a:gd name="T9" fmla="*/ 382 h 398"/>
                            <a:gd name="T10" fmla="*/ 398 w 398"/>
                            <a:gd name="T11" fmla="*/ 0 h 398"/>
                            <a:gd name="T12" fmla="*/ 0 w 398"/>
                            <a:gd name="T13" fmla="*/ 0 h 398"/>
                            <a:gd name="T14" fmla="*/ 0 w 398"/>
                            <a:gd name="T15" fmla="*/ 398 h 398"/>
                            <a:gd name="T16" fmla="*/ 398 w 398"/>
                            <a:gd name="T17" fmla="*/ 398 h 398"/>
                            <a:gd name="T18" fmla="*/ 398 w 398"/>
                            <a:gd name="T19" fmla="*/ 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8" h="398">
                              <a:moveTo>
                                <a:pt x="382" y="382"/>
                              </a:moveTo>
                              <a:lnTo>
                                <a:pt x="16" y="382"/>
                              </a:lnTo>
                              <a:lnTo>
                                <a:pt x="16" y="16"/>
                              </a:lnTo>
                              <a:lnTo>
                                <a:pt x="382" y="16"/>
                              </a:lnTo>
                              <a:lnTo>
                                <a:pt x="382" y="382"/>
                              </a:lnTo>
                              <a:close/>
                              <a:moveTo>
                                <a:pt x="398" y="0"/>
                              </a:moveTo>
                              <a:lnTo>
                                <a:pt x="0" y="0"/>
                              </a:lnTo>
                              <a:lnTo>
                                <a:pt x="0" y="398"/>
                              </a:lnTo>
                              <a:lnTo>
                                <a:pt x="398" y="398"/>
                              </a:lnTo>
                              <a:lnTo>
                                <a:pt x="398" y="0"/>
                              </a:lnTo>
                              <a:close/>
                            </a:path>
                          </a:pathLst>
                        </a:custGeom>
                        <a:solidFill>
                          <a:srgbClr val="E36C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996593" id="JE1701171006JU Rapport staand web" o:spid="_x0000_s1026" editas="canvas" style="position:absolute;margin-left:0;margin-top:792.65pt;width:595.3pt;height:49.1pt;z-index:-251656192;mso-position-horizontal-relative:page;mso-position-vertical-relative:page" coordsize="75603,62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I0AAAAAUmdodGxvbmcAAACN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" o:allowincell="f">
              <v:shape id="_x0000_s1027" type="#_x0000_t75" style="position:absolute;width:75603;height:6235;visibility:visible;mso-wrap-style:square">
                <v:fill o:detectmouseclick="t"/>
                <v:path o:connecttype="none"/>
              </v:shape>
              <v:rect id="Rectangle 9" o:spid="_x0000_s1028" style="position:absolute;left:67703;top:876;width:2413;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" stroked="f">
                <v:fill r:id="rId4" o:title="" recolor="t" rotate="t" type="frame"/>
              </v:rect>
              <v:shape id="Freeform 10" o:spid="_x0000_s1029" style="position:absolute;left:67868;top:2654;width:2089;height:476;visibility:visible;mso-wrap-style:square;v-text-anchor:top" coordsize="65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" path="m,c36,,36,,36,,77,68,77,68,77,68v6,10,12,25,12,25c90,93,90,93,90,93v,,-2,-16,-2,-25c88,,88,,88,v36,,36,,36,c124,146,124,146,124,146v-36,,-36,,-36,c47,78,47,78,47,78,41,68,35,53,35,53v-1,,-1,,-1,c34,53,36,69,36,78v,68,,68,,68c,146,,146,,146l,xm161,146v35,,35,,35,c196,,196,,196,,161,,161,,161,r,146xm233,146v54,,54,,54,c316,146,342,135,342,103v,-13,-6,-28,-22,-33c320,69,320,69,320,69v11,-6,17,-19,17,-31c337,13,316,,287,,233,,233,,233,r,146xm269,56v,-26,,-26,,-26c287,30,287,30,287,30v9,,13,6,13,13c300,50,296,56,287,56r-18,xm269,115v,-30,,-30,,-30c290,85,290,85,290,85v11,,16,7,16,15c306,108,301,115,290,115r-21,xm369,92v,33,24,57,61,57c467,149,491,125,491,92,491,,491,,491,,455,,455,,455,v,92,,92,,92c455,108,445,116,430,116v-15,,-25,-8,-25,-24c405,,405,,405,,369,,369,,369,r,92xm527,146v51,,51,,51,c616,146,652,116,654,78,657,29,627,,579,,527,,527,,527,r,146xm562,115v,-85,,-85,,-85c577,30,577,30,577,30v24,,40,15,40,43c617,101,602,115,577,115r-15,xe" stroked="f">
                <v:path arrowok="t" o:connecttype="custom" o:connectlocs="11447,0;28301,29726;27983,21735;39430,0;27983,46666;11129,16940;11447,24931;0,46666;51195,46666;62325,0;51195,46666;91261,46666;101755,22374;107160,12146;74090,0;85537,17899;91261,9589;91261,17899;85537,36758;92215,27169;92215,36758;117336,29406;156130,29406;144682,0;136733,37077;128783,0;117336,29406;183794,46666;184112,0;167577,46666;178707,9589;196196,23333;178707,36758" o:connectangles="0,0,0,0,0,0,0,0,0,0,0,0,0,0,0,0,0,0,0,0,0,0,0,0,0,0,0,0,0,0,0,0,0"/>
                <o:lock v:ext="edit" verticies="t"/>
              </v:shape>
              <v:shape id="Freeform 11" o:spid="_x0000_s1030" style="position:absolute;left:67646;top:819;width:2527;height:2527;visibility:visible;mso-wrap-style:square;v-text-anchor:top" coordsize="39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" path="m382,382r-366,l16,16r366,l382,382xm398,l,,,398r398,l398,xe" fillcolor="#e36c0d" stroked="f">
                <v:path arrowok="t" o:connecttype="custom" o:connectlocs="242570,242570;10160,242570;10160,10160;242570,10160;242570,242570;252730,0;0,0;0,252730;252730,252730;252730,0" o:connectangles="0,0,0,0,0,0,0,0,0,0"/>
                <o:lock v:ext="edit" verticies="t"/>
              </v:shape>
              <w10:wrap anchorx="page" anchory="page"/>
            </v:group>
          </w:pict>
        </mc:Fallback>
      </mc:AlternateContent>
    </w:r>
    <w:r w:rsidRPr="00762355">
      <w:rPr>
        <w:rFonts w:eastAsia="Calibri"/>
        <w:noProof/>
      </w:rPr>
      <w:drawing>
        <wp:anchor distT="0" distB="0" distL="114300" distR="114300" simplePos="0" relativeHeight="251659264" behindDoc="1" locked="0" layoutInCell="0" allowOverlap="1" wp14:anchorId="2A34D066" wp14:editId="472B9F0A">
          <wp:simplePos x="0" y="0"/>
          <wp:positionH relativeFrom="page">
            <wp:posOffset>0</wp:posOffset>
          </wp:positionH>
          <wp:positionV relativeFrom="page">
            <wp:posOffset>0</wp:posOffset>
          </wp:positionV>
          <wp:extent cx="295275" cy="10692130"/>
          <wp:effectExtent l="0" t="0" r="9525" b="0"/>
          <wp:wrapNone/>
          <wp:docPr id="6" name="J1701171011JU Rapport staand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701171011JU Rapport staand 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097AD" w14:textId="77777777" w:rsidR="00E3114C" w:rsidRPr="00762355" w:rsidRDefault="00E3114C" w:rsidP="00762355">
    <w:pPr>
      <w:pStyle w:val="BasistekstNibud"/>
      <w:rPr>
        <w:rFonts w:eastAsia="Calibri"/>
        <w:lang w:eastAsia="en-US"/>
      </w:rPr>
    </w:pPr>
    <w:r w:rsidRPr="00762355">
      <w:rPr>
        <w:rFonts w:eastAsia="Calibri"/>
        <w:noProof/>
      </w:rPr>
      <mc:AlternateContent>
        <mc:Choice Requires="wpc">
          <w:drawing>
            <wp:anchor distT="0" distB="0" distL="114300" distR="114300" simplePos="0" relativeHeight="251665408" behindDoc="1" locked="0" layoutInCell="1" allowOverlap="1" wp14:anchorId="6F810F22" wp14:editId="452E76A6">
              <wp:simplePos x="0" y="0"/>
              <wp:positionH relativeFrom="page">
                <wp:posOffset>0</wp:posOffset>
              </wp:positionH>
              <wp:positionV relativeFrom="page">
                <wp:posOffset>0</wp:posOffset>
              </wp:positionV>
              <wp:extent cx="7560310" cy="1168400"/>
              <wp:effectExtent l="0" t="0" r="0" b="0"/>
              <wp:wrapNone/>
              <wp:docPr id="28" name="JE1701171007JU Rapport staand web"/>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1"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46825" y="347345"/>
                          <a:ext cx="70231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Rectangle 15"/>
                      <wps:cNvSpPr>
                        <a:spLocks noChangeArrowheads="1"/>
                      </wps:cNvSpPr>
                      <wps:spPr bwMode="auto">
                        <a:xfrm>
                          <a:off x="6393180" y="394970"/>
                          <a:ext cx="609600" cy="609600"/>
                        </a:xfrm>
                        <a:prstGeom prst="rect">
                          <a:avLst/>
                        </a:prstGeom>
                        <a:blipFill>
                          <a:blip r:embed="rId2"/>
                          <a:stretch>
                            <a:fillRect/>
                          </a:stretch>
                        </a:blipFill>
                        <a:ln>
                          <a:noFill/>
                        </a:ln>
                      </wps:spPr>
                      <wps:bodyPr rot="0" vert="horz" wrap="square" lIns="91440" tIns="45720" rIns="91440" bIns="45720" anchor="t" anchorCtr="0" upright="1">
                        <a:noAutofit/>
                      </wps:bodyPr>
                    </wps:wsp>
                    <wps:wsp>
                      <wps:cNvPr id="23" name="Freeform 16"/>
                      <wps:cNvSpPr>
                        <a:spLocks noEditPoints="1"/>
                      </wps:cNvSpPr>
                      <wps:spPr bwMode="auto">
                        <a:xfrm>
                          <a:off x="6435725" y="843915"/>
                          <a:ext cx="526415" cy="119380"/>
                        </a:xfrm>
                        <a:custGeom>
                          <a:avLst/>
                          <a:gdLst>
                            <a:gd name="T0" fmla="*/ 92 w 1658"/>
                            <a:gd name="T1" fmla="*/ 0 h 376"/>
                            <a:gd name="T2" fmla="*/ 225 w 1658"/>
                            <a:gd name="T3" fmla="*/ 236 h 376"/>
                            <a:gd name="T4" fmla="*/ 222 w 1658"/>
                            <a:gd name="T5" fmla="*/ 173 h 376"/>
                            <a:gd name="T6" fmla="*/ 313 w 1658"/>
                            <a:gd name="T7" fmla="*/ 0 h 376"/>
                            <a:gd name="T8" fmla="*/ 222 w 1658"/>
                            <a:gd name="T9" fmla="*/ 370 h 376"/>
                            <a:gd name="T10" fmla="*/ 88 w 1658"/>
                            <a:gd name="T11" fmla="*/ 135 h 376"/>
                            <a:gd name="T12" fmla="*/ 91 w 1658"/>
                            <a:gd name="T13" fmla="*/ 198 h 376"/>
                            <a:gd name="T14" fmla="*/ 0 w 1658"/>
                            <a:gd name="T15" fmla="*/ 370 h 376"/>
                            <a:gd name="T16" fmla="*/ 406 w 1658"/>
                            <a:gd name="T17" fmla="*/ 370 h 376"/>
                            <a:gd name="T18" fmla="*/ 496 w 1658"/>
                            <a:gd name="T19" fmla="*/ 0 h 376"/>
                            <a:gd name="T20" fmla="*/ 406 w 1658"/>
                            <a:gd name="T21" fmla="*/ 370 h 376"/>
                            <a:gd name="T22" fmla="*/ 724 w 1658"/>
                            <a:gd name="T23" fmla="*/ 370 h 376"/>
                            <a:gd name="T24" fmla="*/ 807 w 1658"/>
                            <a:gd name="T25" fmla="*/ 177 h 376"/>
                            <a:gd name="T26" fmla="*/ 850 w 1658"/>
                            <a:gd name="T27" fmla="*/ 97 h 376"/>
                            <a:gd name="T28" fmla="*/ 588 w 1658"/>
                            <a:gd name="T29" fmla="*/ 0 h 376"/>
                            <a:gd name="T30" fmla="*/ 679 w 1658"/>
                            <a:gd name="T31" fmla="*/ 143 h 376"/>
                            <a:gd name="T32" fmla="*/ 724 w 1658"/>
                            <a:gd name="T33" fmla="*/ 78 h 376"/>
                            <a:gd name="T34" fmla="*/ 725 w 1658"/>
                            <a:gd name="T35" fmla="*/ 143 h 376"/>
                            <a:gd name="T36" fmla="*/ 679 w 1658"/>
                            <a:gd name="T37" fmla="*/ 292 h 376"/>
                            <a:gd name="T38" fmla="*/ 733 w 1658"/>
                            <a:gd name="T39" fmla="*/ 216 h 376"/>
                            <a:gd name="T40" fmla="*/ 733 w 1658"/>
                            <a:gd name="T41" fmla="*/ 292 h 376"/>
                            <a:gd name="T42" fmla="*/ 931 w 1658"/>
                            <a:gd name="T43" fmla="*/ 234 h 376"/>
                            <a:gd name="T44" fmla="*/ 1241 w 1658"/>
                            <a:gd name="T45" fmla="*/ 234 h 376"/>
                            <a:gd name="T46" fmla="*/ 1150 w 1658"/>
                            <a:gd name="T47" fmla="*/ 0 h 376"/>
                            <a:gd name="T48" fmla="*/ 1086 w 1658"/>
                            <a:gd name="T49" fmla="*/ 294 h 376"/>
                            <a:gd name="T50" fmla="*/ 1022 w 1658"/>
                            <a:gd name="T51" fmla="*/ 0 h 376"/>
                            <a:gd name="T52" fmla="*/ 931 w 1658"/>
                            <a:gd name="T53" fmla="*/ 234 h 376"/>
                            <a:gd name="T54" fmla="*/ 1461 w 1658"/>
                            <a:gd name="T55" fmla="*/ 370 h 376"/>
                            <a:gd name="T56" fmla="*/ 1461 w 1658"/>
                            <a:gd name="T57" fmla="*/ 0 h 376"/>
                            <a:gd name="T58" fmla="*/ 1330 w 1658"/>
                            <a:gd name="T59" fmla="*/ 370 h 376"/>
                            <a:gd name="T60" fmla="*/ 1420 w 1658"/>
                            <a:gd name="T61" fmla="*/ 78 h 376"/>
                            <a:gd name="T62" fmla="*/ 1558 w 1658"/>
                            <a:gd name="T63" fmla="*/ 184 h 376"/>
                            <a:gd name="T64" fmla="*/ 1420 w 1658"/>
                            <a:gd name="T65" fmla="*/ 292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58" h="376">
                              <a:moveTo>
                                <a:pt x="0" y="0"/>
                              </a:moveTo>
                              <a:cubicBezTo>
                                <a:pt x="92" y="0"/>
                                <a:pt x="92" y="0"/>
                                <a:pt x="92" y="0"/>
                              </a:cubicBezTo>
                              <a:cubicBezTo>
                                <a:pt x="194" y="173"/>
                                <a:pt x="194" y="173"/>
                                <a:pt x="194" y="173"/>
                              </a:cubicBezTo>
                              <a:cubicBezTo>
                                <a:pt x="209" y="197"/>
                                <a:pt x="225" y="236"/>
                                <a:pt x="225" y="236"/>
                              </a:cubicBezTo>
                              <a:cubicBezTo>
                                <a:pt x="226" y="236"/>
                                <a:pt x="226" y="236"/>
                                <a:pt x="226" y="236"/>
                              </a:cubicBezTo>
                              <a:cubicBezTo>
                                <a:pt x="226" y="236"/>
                                <a:pt x="222" y="196"/>
                                <a:pt x="222" y="173"/>
                              </a:cubicBezTo>
                              <a:cubicBezTo>
                                <a:pt x="222" y="0"/>
                                <a:pt x="222" y="0"/>
                                <a:pt x="222" y="0"/>
                              </a:cubicBezTo>
                              <a:cubicBezTo>
                                <a:pt x="313" y="0"/>
                                <a:pt x="313" y="0"/>
                                <a:pt x="313" y="0"/>
                              </a:cubicBezTo>
                              <a:cubicBezTo>
                                <a:pt x="313" y="370"/>
                                <a:pt x="313" y="370"/>
                                <a:pt x="313" y="370"/>
                              </a:cubicBezTo>
                              <a:cubicBezTo>
                                <a:pt x="222" y="370"/>
                                <a:pt x="222" y="370"/>
                                <a:pt x="222" y="370"/>
                              </a:cubicBezTo>
                              <a:cubicBezTo>
                                <a:pt x="119" y="198"/>
                                <a:pt x="119" y="198"/>
                                <a:pt x="119" y="198"/>
                              </a:cubicBezTo>
                              <a:cubicBezTo>
                                <a:pt x="104" y="173"/>
                                <a:pt x="88" y="135"/>
                                <a:pt x="88" y="135"/>
                              </a:cubicBezTo>
                              <a:cubicBezTo>
                                <a:pt x="87" y="135"/>
                                <a:pt x="87" y="135"/>
                                <a:pt x="87" y="135"/>
                              </a:cubicBezTo>
                              <a:cubicBezTo>
                                <a:pt x="87" y="135"/>
                                <a:pt x="91" y="175"/>
                                <a:pt x="91" y="198"/>
                              </a:cubicBezTo>
                              <a:cubicBezTo>
                                <a:pt x="91" y="370"/>
                                <a:pt x="91" y="370"/>
                                <a:pt x="91" y="370"/>
                              </a:cubicBezTo>
                              <a:cubicBezTo>
                                <a:pt x="0" y="370"/>
                                <a:pt x="0" y="370"/>
                                <a:pt x="0" y="370"/>
                              </a:cubicBezTo>
                              <a:lnTo>
                                <a:pt x="0" y="0"/>
                              </a:lnTo>
                              <a:close/>
                              <a:moveTo>
                                <a:pt x="406" y="370"/>
                              </a:moveTo>
                              <a:cubicBezTo>
                                <a:pt x="496" y="370"/>
                                <a:pt x="496" y="370"/>
                                <a:pt x="496" y="370"/>
                              </a:cubicBezTo>
                              <a:cubicBezTo>
                                <a:pt x="496" y="0"/>
                                <a:pt x="496" y="0"/>
                                <a:pt x="496" y="0"/>
                              </a:cubicBezTo>
                              <a:cubicBezTo>
                                <a:pt x="406" y="0"/>
                                <a:pt x="406" y="0"/>
                                <a:pt x="406" y="0"/>
                              </a:cubicBezTo>
                              <a:lnTo>
                                <a:pt x="406" y="370"/>
                              </a:lnTo>
                              <a:close/>
                              <a:moveTo>
                                <a:pt x="588" y="370"/>
                              </a:moveTo>
                              <a:cubicBezTo>
                                <a:pt x="724" y="370"/>
                                <a:pt x="724" y="370"/>
                                <a:pt x="724" y="370"/>
                              </a:cubicBezTo>
                              <a:cubicBezTo>
                                <a:pt x="798" y="370"/>
                                <a:pt x="865" y="341"/>
                                <a:pt x="865" y="260"/>
                              </a:cubicBezTo>
                              <a:cubicBezTo>
                                <a:pt x="865" y="227"/>
                                <a:pt x="849" y="189"/>
                                <a:pt x="807" y="177"/>
                              </a:cubicBezTo>
                              <a:cubicBezTo>
                                <a:pt x="807" y="176"/>
                                <a:pt x="807" y="176"/>
                                <a:pt x="807" y="176"/>
                              </a:cubicBezTo>
                              <a:cubicBezTo>
                                <a:pt x="835" y="160"/>
                                <a:pt x="850" y="128"/>
                                <a:pt x="850" y="97"/>
                              </a:cubicBezTo>
                              <a:cubicBezTo>
                                <a:pt x="850" y="33"/>
                                <a:pt x="798" y="0"/>
                                <a:pt x="724" y="0"/>
                              </a:cubicBezTo>
                              <a:cubicBezTo>
                                <a:pt x="588" y="0"/>
                                <a:pt x="588" y="0"/>
                                <a:pt x="588" y="0"/>
                              </a:cubicBezTo>
                              <a:lnTo>
                                <a:pt x="588" y="370"/>
                              </a:lnTo>
                              <a:close/>
                              <a:moveTo>
                                <a:pt x="679" y="143"/>
                              </a:moveTo>
                              <a:cubicBezTo>
                                <a:pt x="679" y="78"/>
                                <a:pt x="679" y="78"/>
                                <a:pt x="679" y="78"/>
                              </a:cubicBezTo>
                              <a:cubicBezTo>
                                <a:pt x="724" y="78"/>
                                <a:pt x="724" y="78"/>
                                <a:pt x="724" y="78"/>
                              </a:cubicBezTo>
                              <a:cubicBezTo>
                                <a:pt x="748" y="78"/>
                                <a:pt x="758" y="92"/>
                                <a:pt x="758" y="109"/>
                              </a:cubicBezTo>
                              <a:cubicBezTo>
                                <a:pt x="758" y="127"/>
                                <a:pt x="748" y="143"/>
                                <a:pt x="725" y="143"/>
                              </a:cubicBezTo>
                              <a:lnTo>
                                <a:pt x="679" y="143"/>
                              </a:lnTo>
                              <a:close/>
                              <a:moveTo>
                                <a:pt x="679" y="292"/>
                              </a:moveTo>
                              <a:cubicBezTo>
                                <a:pt x="679" y="216"/>
                                <a:pt x="679" y="216"/>
                                <a:pt x="679" y="216"/>
                              </a:cubicBezTo>
                              <a:cubicBezTo>
                                <a:pt x="733" y="216"/>
                                <a:pt x="733" y="216"/>
                                <a:pt x="733" y="216"/>
                              </a:cubicBezTo>
                              <a:cubicBezTo>
                                <a:pt x="760" y="216"/>
                                <a:pt x="772" y="233"/>
                                <a:pt x="772" y="254"/>
                              </a:cubicBezTo>
                              <a:cubicBezTo>
                                <a:pt x="772" y="274"/>
                                <a:pt x="759" y="292"/>
                                <a:pt x="733" y="292"/>
                              </a:cubicBezTo>
                              <a:lnTo>
                                <a:pt x="679" y="292"/>
                              </a:lnTo>
                              <a:close/>
                              <a:moveTo>
                                <a:pt x="931" y="234"/>
                              </a:moveTo>
                              <a:cubicBezTo>
                                <a:pt x="931" y="317"/>
                                <a:pt x="992" y="376"/>
                                <a:pt x="1086" y="376"/>
                              </a:cubicBezTo>
                              <a:cubicBezTo>
                                <a:pt x="1180" y="376"/>
                                <a:pt x="1241" y="317"/>
                                <a:pt x="1241" y="234"/>
                              </a:cubicBezTo>
                              <a:cubicBezTo>
                                <a:pt x="1241" y="0"/>
                                <a:pt x="1241" y="0"/>
                                <a:pt x="1241" y="0"/>
                              </a:cubicBezTo>
                              <a:cubicBezTo>
                                <a:pt x="1150" y="0"/>
                                <a:pt x="1150" y="0"/>
                                <a:pt x="1150" y="0"/>
                              </a:cubicBezTo>
                              <a:cubicBezTo>
                                <a:pt x="1150" y="234"/>
                                <a:pt x="1150" y="234"/>
                                <a:pt x="1150" y="234"/>
                              </a:cubicBezTo>
                              <a:cubicBezTo>
                                <a:pt x="1150" y="273"/>
                                <a:pt x="1125" y="294"/>
                                <a:pt x="1086" y="294"/>
                              </a:cubicBezTo>
                              <a:cubicBezTo>
                                <a:pt x="1047" y="294"/>
                                <a:pt x="1022" y="273"/>
                                <a:pt x="1022" y="234"/>
                              </a:cubicBezTo>
                              <a:cubicBezTo>
                                <a:pt x="1022" y="0"/>
                                <a:pt x="1022" y="0"/>
                                <a:pt x="1022" y="0"/>
                              </a:cubicBezTo>
                              <a:cubicBezTo>
                                <a:pt x="931" y="0"/>
                                <a:pt x="931" y="0"/>
                                <a:pt x="931" y="0"/>
                              </a:cubicBezTo>
                              <a:lnTo>
                                <a:pt x="931" y="234"/>
                              </a:lnTo>
                              <a:close/>
                              <a:moveTo>
                                <a:pt x="1330" y="370"/>
                              </a:moveTo>
                              <a:cubicBezTo>
                                <a:pt x="1461" y="370"/>
                                <a:pt x="1461" y="370"/>
                                <a:pt x="1461" y="370"/>
                              </a:cubicBezTo>
                              <a:cubicBezTo>
                                <a:pt x="1556" y="370"/>
                                <a:pt x="1647" y="293"/>
                                <a:pt x="1652" y="199"/>
                              </a:cubicBezTo>
                              <a:cubicBezTo>
                                <a:pt x="1658" y="74"/>
                                <a:pt x="1582" y="0"/>
                                <a:pt x="1461" y="0"/>
                              </a:cubicBezTo>
                              <a:cubicBezTo>
                                <a:pt x="1330" y="0"/>
                                <a:pt x="1330" y="0"/>
                                <a:pt x="1330" y="0"/>
                              </a:cubicBezTo>
                              <a:lnTo>
                                <a:pt x="1330" y="370"/>
                              </a:lnTo>
                              <a:close/>
                              <a:moveTo>
                                <a:pt x="1420" y="292"/>
                              </a:moveTo>
                              <a:cubicBezTo>
                                <a:pt x="1420" y="78"/>
                                <a:pt x="1420" y="78"/>
                                <a:pt x="1420" y="78"/>
                              </a:cubicBezTo>
                              <a:cubicBezTo>
                                <a:pt x="1458" y="78"/>
                                <a:pt x="1458" y="78"/>
                                <a:pt x="1458" y="78"/>
                              </a:cubicBezTo>
                              <a:cubicBezTo>
                                <a:pt x="1519" y="78"/>
                                <a:pt x="1558" y="114"/>
                                <a:pt x="1558" y="184"/>
                              </a:cubicBezTo>
                              <a:cubicBezTo>
                                <a:pt x="1558" y="255"/>
                                <a:pt x="1520" y="292"/>
                                <a:pt x="1458" y="292"/>
                              </a:cubicBezTo>
                              <a:lnTo>
                                <a:pt x="1420"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7"/>
                      <wps:cNvSpPr>
                        <a:spLocks noEditPoints="1"/>
                      </wps:cNvSpPr>
                      <wps:spPr bwMode="auto">
                        <a:xfrm>
                          <a:off x="6379210" y="380365"/>
                          <a:ext cx="638175" cy="638175"/>
                        </a:xfrm>
                        <a:custGeom>
                          <a:avLst/>
                          <a:gdLst>
                            <a:gd name="T0" fmla="*/ 965 w 1005"/>
                            <a:gd name="T1" fmla="*/ 965 h 1005"/>
                            <a:gd name="T2" fmla="*/ 40 w 1005"/>
                            <a:gd name="T3" fmla="*/ 965 h 1005"/>
                            <a:gd name="T4" fmla="*/ 40 w 1005"/>
                            <a:gd name="T5" fmla="*/ 40 h 1005"/>
                            <a:gd name="T6" fmla="*/ 965 w 1005"/>
                            <a:gd name="T7" fmla="*/ 40 h 1005"/>
                            <a:gd name="T8" fmla="*/ 965 w 1005"/>
                            <a:gd name="T9" fmla="*/ 965 h 1005"/>
                            <a:gd name="T10" fmla="*/ 1005 w 1005"/>
                            <a:gd name="T11" fmla="*/ 0 h 1005"/>
                            <a:gd name="T12" fmla="*/ 0 w 1005"/>
                            <a:gd name="T13" fmla="*/ 0 h 1005"/>
                            <a:gd name="T14" fmla="*/ 0 w 1005"/>
                            <a:gd name="T15" fmla="*/ 1005 h 1005"/>
                            <a:gd name="T16" fmla="*/ 1005 w 1005"/>
                            <a:gd name="T17" fmla="*/ 1005 h 1005"/>
                            <a:gd name="T18" fmla="*/ 1005 w 1005"/>
                            <a:gd name="T19"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5" h="1005">
                              <a:moveTo>
                                <a:pt x="965" y="965"/>
                              </a:moveTo>
                              <a:lnTo>
                                <a:pt x="40" y="965"/>
                              </a:lnTo>
                              <a:lnTo>
                                <a:pt x="40" y="40"/>
                              </a:lnTo>
                              <a:lnTo>
                                <a:pt x="965" y="40"/>
                              </a:lnTo>
                              <a:lnTo>
                                <a:pt x="965" y="965"/>
                              </a:lnTo>
                              <a:close/>
                              <a:moveTo>
                                <a:pt x="1005" y="0"/>
                              </a:moveTo>
                              <a:lnTo>
                                <a:pt x="0" y="0"/>
                              </a:lnTo>
                              <a:lnTo>
                                <a:pt x="0" y="1005"/>
                              </a:lnTo>
                              <a:lnTo>
                                <a:pt x="1005" y="1005"/>
                              </a:lnTo>
                              <a:lnTo>
                                <a:pt x="1005" y="0"/>
                              </a:lnTo>
                              <a:close/>
                            </a:path>
                          </a:pathLst>
                        </a:custGeom>
                        <a:solidFill>
                          <a:srgbClr val="E36C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CBABB5" id="JE1701171007JU Rapport staand web" o:spid="_x0000_s1026" editas="canvas" style="position:absolute;margin-left:0;margin-top:0;width:595.3pt;height:92pt;z-index:-251651072;mso-position-horizontal-relative:page;mso-position-vertical-relative:page" coordsize="75603,11684" o:gfxdata="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AjQAAAABSZ2h0bG9uZwAAAI0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1684;visibility:visible;mso-wrap-style:square">
                <v:fill o:detectmouseclick="t"/>
                <v:path o:connecttype="none"/>
              </v:shape>
              <v:shape id="Picture 14" o:spid="_x0000_s1028" type="#_x0000_t75" style="position:absolute;left:63468;top:3473;width:7023;height:7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">
                <v:imagedata r:id="rId3" o:title=""/>
              </v:shape>
              <v:rect id="Rectangle 15" o:spid="_x0000_s1029" style="position:absolute;left:63931;top:3949;width:609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" stroked="f">
                <v:fill r:id="rId4" o:title="" recolor="t" rotate="t" type="frame"/>
              </v:rect>
              <v:shape id="Freeform 16" o:spid="_x0000_s1030" style="position:absolute;left:64357;top:8439;width:5264;height:1193;visibility:visible;mso-wrap-style:square;v-text-anchor:top" coordsize="1658,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" path="m,c92,,92,,92,,194,173,194,173,194,173v15,24,31,63,31,63c226,236,226,236,226,236v,,-4,-40,-4,-63c222,,222,,222,v91,,91,,91,c313,370,313,370,313,370v-91,,-91,,-91,c119,198,119,198,119,198,104,173,88,135,88,135v-1,,-1,,-1,c87,135,91,175,91,198v,172,,172,,172c,370,,370,,370l,xm406,370v90,,90,,90,c496,,496,,496,,406,,406,,406,r,370xm588,370v136,,136,,136,c798,370,865,341,865,260v,-33,-16,-71,-58,-83c807,176,807,176,807,176v28,-16,43,-48,43,-79c850,33,798,,724,,588,,588,,588,r,370xm679,143v,-65,,-65,,-65c724,78,724,78,724,78v24,,34,14,34,31c758,127,748,143,725,143r-46,xm679,292v,-76,,-76,,-76c733,216,733,216,733,216v27,,39,17,39,38c772,274,759,292,733,292r-54,xm931,234v,83,61,142,155,142c1180,376,1241,317,1241,234,1241,,1241,,1241,v-91,,-91,,-91,c1150,234,1150,234,1150,234v,39,-25,60,-64,60c1047,294,1022,273,1022,234,1022,,1022,,1022,,931,,931,,931,r,234xm1330,370v131,,131,,131,c1556,370,1647,293,1652,199,1658,74,1582,,1461,,1330,,1330,,1330,r,370xm1420,292v,-214,,-214,,-214c1458,78,1458,78,1458,78v61,,100,36,100,106c1558,255,1520,292,1458,292r-38,xe" stroked="f">
                <v:path arrowok="t" o:connecttype="custom" o:connectlocs="29210,0;71438,74930;70485,54928;99378,0;70485,117475;27940,42863;28893,62865;0,117475;128905,117475;157480,0;128905,117475;229870,117475;256223,56198;269875,30798;186690,0;215583,45403;229870,24765;230188,45403;215583,92710;232728,68580;232728,92710;295593,74295;394018,74295;365125,0;344805,93345;324485,0;295593,74295;463868,117475;463868,0;422275,117475;450850,24765;494665,58420;450850,92710" o:connectangles="0,0,0,0,0,0,0,0,0,0,0,0,0,0,0,0,0,0,0,0,0,0,0,0,0,0,0,0,0,0,0,0,0"/>
                <o:lock v:ext="edit" verticies="t"/>
              </v:shape>
              <v:shape id="Freeform 17" o:spid="_x0000_s1031" style="position:absolute;left:63792;top:3803;width:6381;height:6382;visibility:visible;mso-wrap-style:square;v-text-anchor:top" coordsize="1005,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" path="m965,965r-925,l40,40r925,l965,965xm1005,l,,,1005r1005,l1005,xe" fillcolor="#e36c0d" stroked="f">
                <v:path arrowok="t" o:connecttype="custom" o:connectlocs="612775,612775;25400,612775;25400,25400;612775,25400;612775,612775;638175,0;0,0;0,638175;638175,638175;638175,0" o:connectangles="0,0,0,0,0,0,0,0,0,0"/>
                <o:lock v:ext="edit" verticies="t"/>
              </v:shape>
              <w10:wrap anchorx="page" anchory="page"/>
            </v:group>
          </w:pict>
        </mc:Fallback>
      </mc:AlternateContent>
    </w:r>
    <w:r w:rsidRPr="00762355">
      <w:rPr>
        <w:rFonts w:eastAsia="Calibri"/>
        <w:noProof/>
      </w:rPr>
      <mc:AlternateContent>
        <mc:Choice Requires="wpc">
          <w:drawing>
            <wp:anchor distT="0" distB="0" distL="114300" distR="114300" simplePos="0" relativeHeight="251664384" behindDoc="1" locked="0" layoutInCell="0" allowOverlap="1" wp14:anchorId="228A9C58" wp14:editId="3A9C8DDF">
              <wp:simplePos x="0" y="0"/>
              <wp:positionH relativeFrom="page">
                <wp:posOffset>0</wp:posOffset>
              </wp:positionH>
              <wp:positionV relativeFrom="page">
                <wp:posOffset>10066867</wp:posOffset>
              </wp:positionV>
              <wp:extent cx="7560310" cy="623570"/>
              <wp:effectExtent l="0" t="0" r="0" b="0"/>
              <wp:wrapNone/>
              <wp:docPr id="29" name="JE1701171006JU Rapport staand web"/>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Rectangle 9"/>
                      <wps:cNvSpPr>
                        <a:spLocks noChangeArrowheads="1"/>
                      </wps:cNvSpPr>
                      <wps:spPr bwMode="auto">
                        <a:xfrm>
                          <a:off x="6770370" y="87630"/>
                          <a:ext cx="241300" cy="241300"/>
                        </a:xfrm>
                        <a:prstGeom prst="rect">
                          <a:avLst/>
                        </a:prstGeom>
                        <a:blipFill>
                          <a:blip r:embed="rId2"/>
                          <a:stretch>
                            <a:fillRect/>
                          </a:stretch>
                        </a:blipFill>
                        <a:ln>
                          <a:noFill/>
                        </a:ln>
                      </wps:spPr>
                      <wps:bodyPr rot="0" vert="horz" wrap="square" lIns="91440" tIns="45720" rIns="91440" bIns="45720" anchor="t" anchorCtr="0" upright="1">
                        <a:noAutofit/>
                      </wps:bodyPr>
                    </wps:wsp>
                    <wps:wsp>
                      <wps:cNvPr id="26" name="Freeform 10"/>
                      <wps:cNvSpPr>
                        <a:spLocks noEditPoints="1"/>
                      </wps:cNvSpPr>
                      <wps:spPr bwMode="auto">
                        <a:xfrm>
                          <a:off x="6786880" y="265430"/>
                          <a:ext cx="208915" cy="47625"/>
                        </a:xfrm>
                        <a:custGeom>
                          <a:avLst/>
                          <a:gdLst>
                            <a:gd name="T0" fmla="*/ 36 w 657"/>
                            <a:gd name="T1" fmla="*/ 0 h 149"/>
                            <a:gd name="T2" fmla="*/ 89 w 657"/>
                            <a:gd name="T3" fmla="*/ 93 h 149"/>
                            <a:gd name="T4" fmla="*/ 88 w 657"/>
                            <a:gd name="T5" fmla="*/ 68 h 149"/>
                            <a:gd name="T6" fmla="*/ 124 w 657"/>
                            <a:gd name="T7" fmla="*/ 0 h 149"/>
                            <a:gd name="T8" fmla="*/ 88 w 657"/>
                            <a:gd name="T9" fmla="*/ 146 h 149"/>
                            <a:gd name="T10" fmla="*/ 35 w 657"/>
                            <a:gd name="T11" fmla="*/ 53 h 149"/>
                            <a:gd name="T12" fmla="*/ 36 w 657"/>
                            <a:gd name="T13" fmla="*/ 78 h 149"/>
                            <a:gd name="T14" fmla="*/ 0 w 657"/>
                            <a:gd name="T15" fmla="*/ 146 h 149"/>
                            <a:gd name="T16" fmla="*/ 161 w 657"/>
                            <a:gd name="T17" fmla="*/ 146 h 149"/>
                            <a:gd name="T18" fmla="*/ 196 w 657"/>
                            <a:gd name="T19" fmla="*/ 0 h 149"/>
                            <a:gd name="T20" fmla="*/ 161 w 657"/>
                            <a:gd name="T21" fmla="*/ 146 h 149"/>
                            <a:gd name="T22" fmla="*/ 287 w 657"/>
                            <a:gd name="T23" fmla="*/ 146 h 149"/>
                            <a:gd name="T24" fmla="*/ 320 w 657"/>
                            <a:gd name="T25" fmla="*/ 70 h 149"/>
                            <a:gd name="T26" fmla="*/ 337 w 657"/>
                            <a:gd name="T27" fmla="*/ 38 h 149"/>
                            <a:gd name="T28" fmla="*/ 233 w 657"/>
                            <a:gd name="T29" fmla="*/ 0 h 149"/>
                            <a:gd name="T30" fmla="*/ 269 w 657"/>
                            <a:gd name="T31" fmla="*/ 56 h 149"/>
                            <a:gd name="T32" fmla="*/ 287 w 657"/>
                            <a:gd name="T33" fmla="*/ 30 h 149"/>
                            <a:gd name="T34" fmla="*/ 287 w 657"/>
                            <a:gd name="T35" fmla="*/ 56 h 149"/>
                            <a:gd name="T36" fmla="*/ 269 w 657"/>
                            <a:gd name="T37" fmla="*/ 115 h 149"/>
                            <a:gd name="T38" fmla="*/ 290 w 657"/>
                            <a:gd name="T39" fmla="*/ 85 h 149"/>
                            <a:gd name="T40" fmla="*/ 290 w 657"/>
                            <a:gd name="T41" fmla="*/ 115 h 149"/>
                            <a:gd name="T42" fmla="*/ 369 w 657"/>
                            <a:gd name="T43" fmla="*/ 92 h 149"/>
                            <a:gd name="T44" fmla="*/ 491 w 657"/>
                            <a:gd name="T45" fmla="*/ 92 h 149"/>
                            <a:gd name="T46" fmla="*/ 455 w 657"/>
                            <a:gd name="T47" fmla="*/ 0 h 149"/>
                            <a:gd name="T48" fmla="*/ 430 w 657"/>
                            <a:gd name="T49" fmla="*/ 116 h 149"/>
                            <a:gd name="T50" fmla="*/ 405 w 657"/>
                            <a:gd name="T51" fmla="*/ 0 h 149"/>
                            <a:gd name="T52" fmla="*/ 369 w 657"/>
                            <a:gd name="T53" fmla="*/ 92 h 149"/>
                            <a:gd name="T54" fmla="*/ 578 w 657"/>
                            <a:gd name="T55" fmla="*/ 146 h 149"/>
                            <a:gd name="T56" fmla="*/ 579 w 657"/>
                            <a:gd name="T57" fmla="*/ 0 h 149"/>
                            <a:gd name="T58" fmla="*/ 527 w 657"/>
                            <a:gd name="T59" fmla="*/ 146 h 149"/>
                            <a:gd name="T60" fmla="*/ 562 w 657"/>
                            <a:gd name="T61" fmla="*/ 30 h 149"/>
                            <a:gd name="T62" fmla="*/ 617 w 657"/>
                            <a:gd name="T63" fmla="*/ 73 h 149"/>
                            <a:gd name="T64" fmla="*/ 562 w 657"/>
                            <a:gd name="T65" fmla="*/ 115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57" h="149">
                              <a:moveTo>
                                <a:pt x="0" y="0"/>
                              </a:moveTo>
                              <a:cubicBezTo>
                                <a:pt x="36" y="0"/>
                                <a:pt x="36" y="0"/>
                                <a:pt x="36" y="0"/>
                              </a:cubicBezTo>
                              <a:cubicBezTo>
                                <a:pt x="77" y="68"/>
                                <a:pt x="77" y="68"/>
                                <a:pt x="77" y="68"/>
                              </a:cubicBezTo>
                              <a:cubicBezTo>
                                <a:pt x="83" y="78"/>
                                <a:pt x="89" y="93"/>
                                <a:pt x="89" y="93"/>
                              </a:cubicBezTo>
                              <a:cubicBezTo>
                                <a:pt x="90" y="93"/>
                                <a:pt x="90" y="93"/>
                                <a:pt x="90" y="93"/>
                              </a:cubicBezTo>
                              <a:cubicBezTo>
                                <a:pt x="90" y="93"/>
                                <a:pt x="88" y="77"/>
                                <a:pt x="88" y="68"/>
                              </a:cubicBezTo>
                              <a:cubicBezTo>
                                <a:pt x="88" y="0"/>
                                <a:pt x="88" y="0"/>
                                <a:pt x="88" y="0"/>
                              </a:cubicBezTo>
                              <a:cubicBezTo>
                                <a:pt x="124" y="0"/>
                                <a:pt x="124" y="0"/>
                                <a:pt x="124" y="0"/>
                              </a:cubicBezTo>
                              <a:cubicBezTo>
                                <a:pt x="124" y="146"/>
                                <a:pt x="124" y="146"/>
                                <a:pt x="124" y="146"/>
                              </a:cubicBezTo>
                              <a:cubicBezTo>
                                <a:pt x="88" y="146"/>
                                <a:pt x="88" y="146"/>
                                <a:pt x="88" y="146"/>
                              </a:cubicBezTo>
                              <a:cubicBezTo>
                                <a:pt x="47" y="78"/>
                                <a:pt x="47" y="78"/>
                                <a:pt x="47" y="78"/>
                              </a:cubicBezTo>
                              <a:cubicBezTo>
                                <a:pt x="41" y="68"/>
                                <a:pt x="35" y="53"/>
                                <a:pt x="35" y="53"/>
                              </a:cubicBezTo>
                              <a:cubicBezTo>
                                <a:pt x="34" y="53"/>
                                <a:pt x="34" y="53"/>
                                <a:pt x="34" y="53"/>
                              </a:cubicBezTo>
                              <a:cubicBezTo>
                                <a:pt x="34" y="53"/>
                                <a:pt x="36" y="69"/>
                                <a:pt x="36" y="78"/>
                              </a:cubicBezTo>
                              <a:cubicBezTo>
                                <a:pt x="36" y="146"/>
                                <a:pt x="36" y="146"/>
                                <a:pt x="36" y="146"/>
                              </a:cubicBezTo>
                              <a:cubicBezTo>
                                <a:pt x="0" y="146"/>
                                <a:pt x="0" y="146"/>
                                <a:pt x="0" y="146"/>
                              </a:cubicBezTo>
                              <a:lnTo>
                                <a:pt x="0" y="0"/>
                              </a:lnTo>
                              <a:close/>
                              <a:moveTo>
                                <a:pt x="161" y="146"/>
                              </a:moveTo>
                              <a:cubicBezTo>
                                <a:pt x="196" y="146"/>
                                <a:pt x="196" y="146"/>
                                <a:pt x="196" y="146"/>
                              </a:cubicBezTo>
                              <a:cubicBezTo>
                                <a:pt x="196" y="0"/>
                                <a:pt x="196" y="0"/>
                                <a:pt x="196" y="0"/>
                              </a:cubicBezTo>
                              <a:cubicBezTo>
                                <a:pt x="161" y="0"/>
                                <a:pt x="161" y="0"/>
                                <a:pt x="161" y="0"/>
                              </a:cubicBezTo>
                              <a:lnTo>
                                <a:pt x="161" y="146"/>
                              </a:lnTo>
                              <a:close/>
                              <a:moveTo>
                                <a:pt x="233" y="146"/>
                              </a:moveTo>
                              <a:cubicBezTo>
                                <a:pt x="287" y="146"/>
                                <a:pt x="287" y="146"/>
                                <a:pt x="287" y="146"/>
                              </a:cubicBezTo>
                              <a:cubicBezTo>
                                <a:pt x="316" y="146"/>
                                <a:pt x="342" y="135"/>
                                <a:pt x="342" y="103"/>
                              </a:cubicBezTo>
                              <a:cubicBezTo>
                                <a:pt x="342" y="90"/>
                                <a:pt x="336" y="75"/>
                                <a:pt x="320" y="70"/>
                              </a:cubicBezTo>
                              <a:cubicBezTo>
                                <a:pt x="320" y="69"/>
                                <a:pt x="320" y="69"/>
                                <a:pt x="320" y="69"/>
                              </a:cubicBezTo>
                              <a:cubicBezTo>
                                <a:pt x="331" y="63"/>
                                <a:pt x="337" y="50"/>
                                <a:pt x="337" y="38"/>
                              </a:cubicBezTo>
                              <a:cubicBezTo>
                                <a:pt x="337" y="13"/>
                                <a:pt x="316" y="0"/>
                                <a:pt x="287" y="0"/>
                              </a:cubicBezTo>
                              <a:cubicBezTo>
                                <a:pt x="233" y="0"/>
                                <a:pt x="233" y="0"/>
                                <a:pt x="233" y="0"/>
                              </a:cubicBezTo>
                              <a:lnTo>
                                <a:pt x="233" y="146"/>
                              </a:lnTo>
                              <a:close/>
                              <a:moveTo>
                                <a:pt x="269" y="56"/>
                              </a:moveTo>
                              <a:cubicBezTo>
                                <a:pt x="269" y="30"/>
                                <a:pt x="269" y="30"/>
                                <a:pt x="269" y="30"/>
                              </a:cubicBezTo>
                              <a:cubicBezTo>
                                <a:pt x="287" y="30"/>
                                <a:pt x="287" y="30"/>
                                <a:pt x="287" y="30"/>
                              </a:cubicBezTo>
                              <a:cubicBezTo>
                                <a:pt x="296" y="30"/>
                                <a:pt x="300" y="36"/>
                                <a:pt x="300" y="43"/>
                              </a:cubicBezTo>
                              <a:cubicBezTo>
                                <a:pt x="300" y="50"/>
                                <a:pt x="296" y="56"/>
                                <a:pt x="287" y="56"/>
                              </a:cubicBezTo>
                              <a:lnTo>
                                <a:pt x="269" y="56"/>
                              </a:lnTo>
                              <a:close/>
                              <a:moveTo>
                                <a:pt x="269" y="115"/>
                              </a:moveTo>
                              <a:cubicBezTo>
                                <a:pt x="269" y="85"/>
                                <a:pt x="269" y="85"/>
                                <a:pt x="269" y="85"/>
                              </a:cubicBezTo>
                              <a:cubicBezTo>
                                <a:pt x="290" y="85"/>
                                <a:pt x="290" y="85"/>
                                <a:pt x="290" y="85"/>
                              </a:cubicBezTo>
                              <a:cubicBezTo>
                                <a:pt x="301" y="85"/>
                                <a:pt x="306" y="92"/>
                                <a:pt x="306" y="100"/>
                              </a:cubicBezTo>
                              <a:cubicBezTo>
                                <a:pt x="306" y="108"/>
                                <a:pt x="301" y="115"/>
                                <a:pt x="290" y="115"/>
                              </a:cubicBezTo>
                              <a:lnTo>
                                <a:pt x="269" y="115"/>
                              </a:lnTo>
                              <a:close/>
                              <a:moveTo>
                                <a:pt x="369" y="92"/>
                              </a:moveTo>
                              <a:cubicBezTo>
                                <a:pt x="369" y="125"/>
                                <a:pt x="393" y="149"/>
                                <a:pt x="430" y="149"/>
                              </a:cubicBezTo>
                              <a:cubicBezTo>
                                <a:pt x="467" y="149"/>
                                <a:pt x="491" y="125"/>
                                <a:pt x="491" y="92"/>
                              </a:cubicBezTo>
                              <a:cubicBezTo>
                                <a:pt x="491" y="0"/>
                                <a:pt x="491" y="0"/>
                                <a:pt x="491" y="0"/>
                              </a:cubicBezTo>
                              <a:cubicBezTo>
                                <a:pt x="455" y="0"/>
                                <a:pt x="455" y="0"/>
                                <a:pt x="455" y="0"/>
                              </a:cubicBezTo>
                              <a:cubicBezTo>
                                <a:pt x="455" y="92"/>
                                <a:pt x="455" y="92"/>
                                <a:pt x="455" y="92"/>
                              </a:cubicBezTo>
                              <a:cubicBezTo>
                                <a:pt x="455" y="108"/>
                                <a:pt x="445" y="116"/>
                                <a:pt x="430" y="116"/>
                              </a:cubicBezTo>
                              <a:cubicBezTo>
                                <a:pt x="415" y="116"/>
                                <a:pt x="405" y="108"/>
                                <a:pt x="405" y="92"/>
                              </a:cubicBezTo>
                              <a:cubicBezTo>
                                <a:pt x="405" y="0"/>
                                <a:pt x="405" y="0"/>
                                <a:pt x="405" y="0"/>
                              </a:cubicBezTo>
                              <a:cubicBezTo>
                                <a:pt x="369" y="0"/>
                                <a:pt x="369" y="0"/>
                                <a:pt x="369" y="0"/>
                              </a:cubicBezTo>
                              <a:lnTo>
                                <a:pt x="369" y="92"/>
                              </a:lnTo>
                              <a:close/>
                              <a:moveTo>
                                <a:pt x="527" y="146"/>
                              </a:moveTo>
                              <a:cubicBezTo>
                                <a:pt x="578" y="146"/>
                                <a:pt x="578" y="146"/>
                                <a:pt x="578" y="146"/>
                              </a:cubicBezTo>
                              <a:cubicBezTo>
                                <a:pt x="616" y="146"/>
                                <a:pt x="652" y="116"/>
                                <a:pt x="654" y="78"/>
                              </a:cubicBezTo>
                              <a:cubicBezTo>
                                <a:pt x="657" y="29"/>
                                <a:pt x="627" y="0"/>
                                <a:pt x="579" y="0"/>
                              </a:cubicBezTo>
                              <a:cubicBezTo>
                                <a:pt x="527" y="0"/>
                                <a:pt x="527" y="0"/>
                                <a:pt x="527" y="0"/>
                              </a:cubicBezTo>
                              <a:lnTo>
                                <a:pt x="527" y="146"/>
                              </a:lnTo>
                              <a:close/>
                              <a:moveTo>
                                <a:pt x="562" y="115"/>
                              </a:moveTo>
                              <a:cubicBezTo>
                                <a:pt x="562" y="30"/>
                                <a:pt x="562" y="30"/>
                                <a:pt x="562" y="30"/>
                              </a:cubicBezTo>
                              <a:cubicBezTo>
                                <a:pt x="577" y="30"/>
                                <a:pt x="577" y="30"/>
                                <a:pt x="577" y="30"/>
                              </a:cubicBezTo>
                              <a:cubicBezTo>
                                <a:pt x="601" y="30"/>
                                <a:pt x="617" y="45"/>
                                <a:pt x="617" y="73"/>
                              </a:cubicBezTo>
                              <a:cubicBezTo>
                                <a:pt x="617" y="101"/>
                                <a:pt x="602" y="115"/>
                                <a:pt x="577" y="115"/>
                              </a:cubicBezTo>
                              <a:lnTo>
                                <a:pt x="562" y="1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1"/>
                      <wps:cNvSpPr>
                        <a:spLocks noEditPoints="1"/>
                      </wps:cNvSpPr>
                      <wps:spPr bwMode="auto">
                        <a:xfrm>
                          <a:off x="6764655" y="81915"/>
                          <a:ext cx="252730" cy="252730"/>
                        </a:xfrm>
                        <a:custGeom>
                          <a:avLst/>
                          <a:gdLst>
                            <a:gd name="T0" fmla="*/ 382 w 398"/>
                            <a:gd name="T1" fmla="*/ 382 h 398"/>
                            <a:gd name="T2" fmla="*/ 16 w 398"/>
                            <a:gd name="T3" fmla="*/ 382 h 398"/>
                            <a:gd name="T4" fmla="*/ 16 w 398"/>
                            <a:gd name="T5" fmla="*/ 16 h 398"/>
                            <a:gd name="T6" fmla="*/ 382 w 398"/>
                            <a:gd name="T7" fmla="*/ 16 h 398"/>
                            <a:gd name="T8" fmla="*/ 382 w 398"/>
                            <a:gd name="T9" fmla="*/ 382 h 398"/>
                            <a:gd name="T10" fmla="*/ 398 w 398"/>
                            <a:gd name="T11" fmla="*/ 0 h 398"/>
                            <a:gd name="T12" fmla="*/ 0 w 398"/>
                            <a:gd name="T13" fmla="*/ 0 h 398"/>
                            <a:gd name="T14" fmla="*/ 0 w 398"/>
                            <a:gd name="T15" fmla="*/ 398 h 398"/>
                            <a:gd name="T16" fmla="*/ 398 w 398"/>
                            <a:gd name="T17" fmla="*/ 398 h 398"/>
                            <a:gd name="T18" fmla="*/ 398 w 398"/>
                            <a:gd name="T19" fmla="*/ 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8" h="398">
                              <a:moveTo>
                                <a:pt x="382" y="382"/>
                              </a:moveTo>
                              <a:lnTo>
                                <a:pt x="16" y="382"/>
                              </a:lnTo>
                              <a:lnTo>
                                <a:pt x="16" y="16"/>
                              </a:lnTo>
                              <a:lnTo>
                                <a:pt x="382" y="16"/>
                              </a:lnTo>
                              <a:lnTo>
                                <a:pt x="382" y="382"/>
                              </a:lnTo>
                              <a:close/>
                              <a:moveTo>
                                <a:pt x="398" y="0"/>
                              </a:moveTo>
                              <a:lnTo>
                                <a:pt x="0" y="0"/>
                              </a:lnTo>
                              <a:lnTo>
                                <a:pt x="0" y="398"/>
                              </a:lnTo>
                              <a:lnTo>
                                <a:pt x="398" y="398"/>
                              </a:lnTo>
                              <a:lnTo>
                                <a:pt x="398" y="0"/>
                              </a:lnTo>
                              <a:close/>
                            </a:path>
                          </a:pathLst>
                        </a:custGeom>
                        <a:solidFill>
                          <a:srgbClr val="E36C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3B428D" id="JE1701171006JU Rapport staand web" o:spid="_x0000_s1026" editas="canvas" style="position:absolute;margin-left:0;margin-top:792.65pt;width:595.3pt;height:49.1pt;z-index:-251652096;mso-position-horizontal-relative:page;mso-position-vertical-relative:page" coordsize="75603,62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CNAAAAAFJnaHRsb25nAAAAjQ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FAAAAAAABAAAAAE4QklNBAwAAAAADUMA&#10;AAABAAAARAAAAEQAAADMAAA2MAAADScAGAAB/9j/7QAMQWRvYmVfQ00AAf/uAA5BZG9iZQBkgAAA&#10;AAH/2wCEAAwICAgJCAwJCQwRCwoLERUPDAwPFRgTExUTExgRDAwMDAwMEQwMDAwMDAwMDAwMDAwM&#10;DAwMDAwMDAwMDAwMDAwBDQsLDQ4NEA4OEBQODg4UFA4ODg4UEQwMDAwMEREMDAwMDAwRDAwMDAwM&#10;DAwMDAwMDAwMDAwMDAwMDAwMDAwMDP/AABEIAEQARAMBIgACEQEDEQH/3QAEAAX/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8P3hwYWNrZXQgZW5kPSJ3Ij8+/+IMWElDQ19QUk9GSUxFAAEBAAAMSExpbm8C&#10;EAAAbW50clJHQiBYWVogB84AAgAJAAYAMQAAYWNzcE1TRlQAAAAASUVDIHNSR0IAAAAAAAAAAAAA&#10;AAA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" o:allowincell="f">
              <v:shape id="_x0000_s1027" type="#_x0000_t75" style="position:absolute;width:75603;height:6235;visibility:visible;mso-wrap-style:square">
                <v:fill o:detectmouseclick="t"/>
                <v:path o:connecttype="none"/>
              </v:shape>
              <v:rect id="Rectangle 9" o:spid="_x0000_s1028" style="position:absolute;left:67703;top:876;width:2413;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" stroked="f">
                <v:fill r:id="rId4" o:title="" recolor="t" rotate="t" type="frame"/>
              </v:rect>
              <v:shape id="Freeform 10" o:spid="_x0000_s1029" style="position:absolute;left:67868;top:2654;width:2089;height:476;visibility:visible;mso-wrap-style:square;v-text-anchor:top" coordsize="65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" path="m,c36,,36,,36,,77,68,77,68,77,68v6,10,12,25,12,25c90,93,90,93,90,93v,,-2,-16,-2,-25c88,,88,,88,v36,,36,,36,c124,146,124,146,124,146v-36,,-36,,-36,c47,78,47,78,47,78,41,68,35,53,35,53v-1,,-1,,-1,c34,53,36,69,36,78v,68,,68,,68c,146,,146,,146l,xm161,146v35,,35,,35,c196,,196,,196,,161,,161,,161,r,146xm233,146v54,,54,,54,c316,146,342,135,342,103v,-13,-6,-28,-22,-33c320,69,320,69,320,69v11,-6,17,-19,17,-31c337,13,316,,287,,233,,233,,233,r,146xm269,56v,-26,,-26,,-26c287,30,287,30,287,30v9,,13,6,13,13c300,50,296,56,287,56r-18,xm269,115v,-30,,-30,,-30c290,85,290,85,290,85v11,,16,7,16,15c306,108,301,115,290,115r-21,xm369,92v,33,24,57,61,57c467,149,491,125,491,92,491,,491,,491,,455,,455,,455,v,92,,92,,92c455,108,445,116,430,116v-15,,-25,-8,-25,-24c405,,405,,405,,369,,369,,369,r,92xm527,146v51,,51,,51,c616,146,652,116,654,78,657,29,627,,579,,527,,527,,527,r,146xm562,115v,-85,,-85,,-85c577,30,577,30,577,30v24,,40,15,40,43c617,101,602,115,577,115r-15,xe" stroked="f">
                <v:path arrowok="t" o:connecttype="custom" o:connectlocs="11447,0;28301,29726;27983,21735;39430,0;27983,46666;11129,16940;11447,24931;0,46666;51195,46666;62325,0;51195,46666;91261,46666;101755,22374;107160,12146;74090,0;85537,17899;91261,9589;91261,17899;85537,36758;92215,27169;92215,36758;117336,29406;156130,29406;144682,0;136733,37077;128783,0;117336,29406;183794,46666;184112,0;167577,46666;178707,9589;196196,23333;178707,36758" o:connectangles="0,0,0,0,0,0,0,0,0,0,0,0,0,0,0,0,0,0,0,0,0,0,0,0,0,0,0,0,0,0,0,0,0"/>
                <o:lock v:ext="edit" verticies="t"/>
              </v:shape>
              <v:shape id="Freeform 11" o:spid="_x0000_s1030" style="position:absolute;left:67646;top:819;width:2527;height:2527;visibility:visible;mso-wrap-style:square;v-text-anchor:top" coordsize="39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" path="m382,382r-366,l16,16r366,l382,382xm398,l,,,398r398,l398,xe" fillcolor="#e36c0d" stroked="f">
                <v:path arrowok="t" o:connecttype="custom" o:connectlocs="242570,242570;10160,242570;10160,10160;242570,10160;242570,242570;252730,0;0,0;0,252730;252730,252730;252730,0" o:connectangles="0,0,0,0,0,0,0,0,0,0"/>
                <o:lock v:ext="edit" verticies="t"/>
              </v:shape>
              <w10:wrap anchorx="page" anchory="page"/>
            </v:group>
          </w:pict>
        </mc:Fallback>
      </mc:AlternateContent>
    </w:r>
    <w:r w:rsidRPr="00762355">
      <w:rPr>
        <w:rFonts w:eastAsia="Calibri"/>
        <w:noProof/>
      </w:rPr>
      <w:drawing>
        <wp:anchor distT="0" distB="0" distL="114300" distR="114300" simplePos="0" relativeHeight="251663360" behindDoc="1" locked="0" layoutInCell="0" allowOverlap="1" wp14:anchorId="22FB7CCE" wp14:editId="24EFA7AE">
          <wp:simplePos x="0" y="0"/>
          <wp:positionH relativeFrom="page">
            <wp:posOffset>0</wp:posOffset>
          </wp:positionH>
          <wp:positionV relativeFrom="page">
            <wp:posOffset>0</wp:posOffset>
          </wp:positionV>
          <wp:extent cx="295275" cy="10692130"/>
          <wp:effectExtent l="0" t="0" r="9525" b="0"/>
          <wp:wrapNone/>
          <wp:docPr id="30" name="J1701171011JU Rapport staand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701171011JU Rapport staand 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9C42B2"/>
    <w:multiLevelType w:val="hybridMultilevel"/>
    <w:tmpl w:val="B2F02EA4"/>
    <w:lvl w:ilvl="0" w:tplc="570CC7C2">
      <w:start w:val="1"/>
      <w:numFmt w:val="bullet"/>
      <w:lvlText w:val="&gt;"/>
      <w:lvlJc w:val="left"/>
      <w:pPr>
        <w:ind w:left="720" w:hanging="360"/>
      </w:pPr>
      <w:rPr>
        <w:rFonts w:ascii="Courier New" w:hAnsi="Courier New" w:hint="default"/>
        <w:color w:val="E36C0A"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6FB0A3D"/>
    <w:multiLevelType w:val="multilevel"/>
    <w:tmpl w:val="9E50E438"/>
    <w:styleLink w:val="OpsommingbolletjeNibud"/>
    <w:lvl w:ilvl="0">
      <w:start w:val="1"/>
      <w:numFmt w:val="bullet"/>
      <w:pStyle w:val="Opsommingbolletje1eniveauNibud"/>
      <w:lvlText w:val="•"/>
      <w:lvlJc w:val="left"/>
      <w:pPr>
        <w:ind w:left="284" w:hanging="284"/>
      </w:pPr>
      <w:rPr>
        <w:rFonts w:ascii="Museo Sans 500" w:hAnsi="Museo Sans 500" w:hint="default"/>
        <w:color w:val="E36C0A" w:themeColor="accent2"/>
      </w:rPr>
    </w:lvl>
    <w:lvl w:ilvl="1">
      <w:start w:val="1"/>
      <w:numFmt w:val="bullet"/>
      <w:pStyle w:val="Opsommingbolletje2eniveauNibud"/>
      <w:lvlText w:val="•"/>
      <w:lvlJc w:val="left"/>
      <w:pPr>
        <w:ind w:left="568" w:hanging="284"/>
      </w:pPr>
      <w:rPr>
        <w:rFonts w:ascii="Museo Sans 500" w:hAnsi="Museo Sans 500" w:hint="default"/>
        <w:color w:val="E36C0A" w:themeColor="accent2"/>
      </w:rPr>
    </w:lvl>
    <w:lvl w:ilvl="2">
      <w:start w:val="1"/>
      <w:numFmt w:val="bullet"/>
      <w:pStyle w:val="Opsommingbolletje3eniveauNibud"/>
      <w:lvlText w:val="•"/>
      <w:lvlJc w:val="left"/>
      <w:pPr>
        <w:ind w:left="852" w:hanging="284"/>
      </w:pPr>
      <w:rPr>
        <w:rFonts w:ascii="Museo Sans 500" w:hAnsi="Museo Sans 500" w:hint="default"/>
        <w:color w:val="E36C0A" w:themeColor="accent2"/>
      </w:rPr>
    </w:lvl>
    <w:lvl w:ilvl="3">
      <w:start w:val="1"/>
      <w:numFmt w:val="bullet"/>
      <w:lvlText w:val="•"/>
      <w:lvlJc w:val="left"/>
      <w:pPr>
        <w:ind w:left="1136" w:hanging="284"/>
      </w:pPr>
      <w:rPr>
        <w:rFonts w:ascii="Museo Sans 500" w:hAnsi="Museo Sans 500" w:hint="default"/>
        <w:color w:val="E36C0A" w:themeColor="accent2"/>
      </w:rPr>
    </w:lvl>
    <w:lvl w:ilvl="4">
      <w:start w:val="1"/>
      <w:numFmt w:val="bullet"/>
      <w:lvlText w:val="•"/>
      <w:lvlJc w:val="left"/>
      <w:pPr>
        <w:ind w:left="1420" w:hanging="284"/>
      </w:pPr>
      <w:rPr>
        <w:rFonts w:ascii="Museo Sans 500" w:hAnsi="Museo Sans 500" w:hint="default"/>
        <w:color w:val="E36C0A" w:themeColor="accent2"/>
      </w:rPr>
    </w:lvl>
    <w:lvl w:ilvl="5">
      <w:start w:val="1"/>
      <w:numFmt w:val="bullet"/>
      <w:lvlText w:val="•"/>
      <w:lvlJc w:val="left"/>
      <w:pPr>
        <w:ind w:left="1704" w:hanging="284"/>
      </w:pPr>
      <w:rPr>
        <w:rFonts w:ascii="Museo Sans 500" w:hAnsi="Museo Sans 500" w:hint="default"/>
        <w:color w:val="E36C0A" w:themeColor="accent2"/>
      </w:rPr>
    </w:lvl>
    <w:lvl w:ilvl="6">
      <w:start w:val="1"/>
      <w:numFmt w:val="bullet"/>
      <w:lvlText w:val="•"/>
      <w:lvlJc w:val="left"/>
      <w:pPr>
        <w:ind w:left="1988" w:hanging="284"/>
      </w:pPr>
      <w:rPr>
        <w:rFonts w:ascii="Museo Sans 500" w:hAnsi="Museo Sans 500" w:hint="default"/>
        <w:color w:val="E36C0A" w:themeColor="accent2"/>
      </w:rPr>
    </w:lvl>
    <w:lvl w:ilvl="7">
      <w:start w:val="1"/>
      <w:numFmt w:val="bullet"/>
      <w:lvlText w:val="•"/>
      <w:lvlJc w:val="left"/>
      <w:pPr>
        <w:ind w:left="2272" w:hanging="284"/>
      </w:pPr>
      <w:rPr>
        <w:rFonts w:ascii="Museo Sans 500" w:hAnsi="Museo Sans 500" w:hint="default"/>
        <w:color w:val="E36C0A" w:themeColor="accent2"/>
      </w:rPr>
    </w:lvl>
    <w:lvl w:ilvl="8">
      <w:start w:val="1"/>
      <w:numFmt w:val="bullet"/>
      <w:lvlText w:val="•"/>
      <w:lvlJc w:val="left"/>
      <w:pPr>
        <w:ind w:left="2556" w:hanging="284"/>
      </w:pPr>
      <w:rPr>
        <w:rFonts w:ascii="Museo Sans 500" w:hAnsi="Museo Sans 500" w:hint="default"/>
        <w:color w:val="E36C0A" w:themeColor="accent2"/>
      </w:rPr>
    </w:lvl>
  </w:abstractNum>
  <w:abstractNum w:abstractNumId="12" w15:restartNumberingAfterBreak="0">
    <w:nsid w:val="0A516E45"/>
    <w:multiLevelType w:val="multilevel"/>
    <w:tmpl w:val="888E2A22"/>
    <w:numStyleLink w:val="OpsommingopenrondjeNibud"/>
  </w:abstractNum>
  <w:abstractNum w:abstractNumId="13" w15:restartNumberingAfterBreak="0">
    <w:nsid w:val="0BC24928"/>
    <w:multiLevelType w:val="multilevel"/>
    <w:tmpl w:val="B4BACAD8"/>
    <w:styleLink w:val="OpsommingstreepjeNibud"/>
    <w:lvl w:ilvl="0">
      <w:start w:val="1"/>
      <w:numFmt w:val="bullet"/>
      <w:pStyle w:val="Opsommingstreepje1eniveauNibud"/>
      <w:lvlText w:val="–"/>
      <w:lvlJc w:val="left"/>
      <w:pPr>
        <w:ind w:left="284" w:hanging="284"/>
      </w:pPr>
      <w:rPr>
        <w:rFonts w:ascii="Museo Sans 500" w:hAnsi="Museo Sans 500" w:hint="default"/>
        <w:color w:val="E36C0A" w:themeColor="accent2"/>
      </w:rPr>
    </w:lvl>
    <w:lvl w:ilvl="1">
      <w:start w:val="1"/>
      <w:numFmt w:val="bullet"/>
      <w:pStyle w:val="Opsommingstreepje2eniveauNibud"/>
      <w:lvlText w:val="–"/>
      <w:lvlJc w:val="left"/>
      <w:pPr>
        <w:ind w:left="568" w:hanging="284"/>
      </w:pPr>
      <w:rPr>
        <w:rFonts w:ascii="Museo Sans 500" w:hAnsi="Museo Sans 500" w:hint="default"/>
        <w:color w:val="E36C0A" w:themeColor="accent2"/>
      </w:rPr>
    </w:lvl>
    <w:lvl w:ilvl="2">
      <w:start w:val="1"/>
      <w:numFmt w:val="bullet"/>
      <w:pStyle w:val="Opsommingstreepje3eniveauNibud"/>
      <w:lvlText w:val="–"/>
      <w:lvlJc w:val="left"/>
      <w:pPr>
        <w:ind w:left="852" w:hanging="284"/>
      </w:pPr>
      <w:rPr>
        <w:rFonts w:ascii="Museo Sans 500" w:hAnsi="Museo Sans 500" w:hint="default"/>
        <w:color w:val="E36C0A" w:themeColor="accent2"/>
      </w:rPr>
    </w:lvl>
    <w:lvl w:ilvl="3">
      <w:start w:val="1"/>
      <w:numFmt w:val="bullet"/>
      <w:lvlText w:val="–"/>
      <w:lvlJc w:val="left"/>
      <w:pPr>
        <w:ind w:left="1136" w:hanging="284"/>
      </w:pPr>
      <w:rPr>
        <w:rFonts w:ascii="Museo Sans 500" w:hAnsi="Museo Sans 500" w:hint="default"/>
        <w:color w:val="E36C0A" w:themeColor="accent2"/>
      </w:rPr>
    </w:lvl>
    <w:lvl w:ilvl="4">
      <w:start w:val="1"/>
      <w:numFmt w:val="bullet"/>
      <w:lvlText w:val="–"/>
      <w:lvlJc w:val="left"/>
      <w:pPr>
        <w:ind w:left="1420" w:hanging="284"/>
      </w:pPr>
      <w:rPr>
        <w:rFonts w:ascii="Museo Sans 500" w:hAnsi="Museo Sans 500" w:hint="default"/>
        <w:color w:val="E36C0A" w:themeColor="accent2"/>
      </w:rPr>
    </w:lvl>
    <w:lvl w:ilvl="5">
      <w:start w:val="1"/>
      <w:numFmt w:val="bullet"/>
      <w:lvlText w:val="–"/>
      <w:lvlJc w:val="left"/>
      <w:pPr>
        <w:ind w:left="1704" w:hanging="284"/>
      </w:pPr>
      <w:rPr>
        <w:rFonts w:ascii="Museo Sans 500" w:hAnsi="Museo Sans 500" w:hint="default"/>
        <w:color w:val="E36C0A" w:themeColor="accent2"/>
      </w:rPr>
    </w:lvl>
    <w:lvl w:ilvl="6">
      <w:start w:val="1"/>
      <w:numFmt w:val="bullet"/>
      <w:lvlText w:val="–"/>
      <w:lvlJc w:val="left"/>
      <w:pPr>
        <w:ind w:left="1988" w:hanging="284"/>
      </w:pPr>
      <w:rPr>
        <w:rFonts w:ascii="Museo Sans 500" w:hAnsi="Museo Sans 500" w:hint="default"/>
        <w:color w:val="E36C0A" w:themeColor="accent2"/>
      </w:rPr>
    </w:lvl>
    <w:lvl w:ilvl="7">
      <w:start w:val="1"/>
      <w:numFmt w:val="bullet"/>
      <w:lvlText w:val="–"/>
      <w:lvlJc w:val="left"/>
      <w:pPr>
        <w:ind w:left="2272" w:hanging="284"/>
      </w:pPr>
      <w:rPr>
        <w:rFonts w:ascii="Museo Sans 500" w:hAnsi="Museo Sans 500" w:hint="default"/>
        <w:color w:val="E36C0A" w:themeColor="accent2"/>
      </w:rPr>
    </w:lvl>
    <w:lvl w:ilvl="8">
      <w:start w:val="1"/>
      <w:numFmt w:val="bullet"/>
      <w:lvlText w:val="–"/>
      <w:lvlJc w:val="left"/>
      <w:pPr>
        <w:ind w:left="2556" w:hanging="284"/>
      </w:pPr>
      <w:rPr>
        <w:rFonts w:ascii="Museo Sans 500" w:hAnsi="Museo Sans 500" w:hint="default"/>
        <w:color w:val="E36C0A" w:themeColor="accent2"/>
      </w:rPr>
    </w:lvl>
  </w:abstractNum>
  <w:abstractNum w:abstractNumId="14" w15:restartNumberingAfterBreak="0">
    <w:nsid w:val="0D051A7B"/>
    <w:multiLevelType w:val="hybridMultilevel"/>
    <w:tmpl w:val="7E421CBA"/>
    <w:lvl w:ilvl="0" w:tplc="EFD20C54">
      <w:start w:val="1"/>
      <w:numFmt w:val="bullet"/>
      <w:lvlText w:val="»"/>
      <w:lvlJc w:val="left"/>
      <w:pPr>
        <w:ind w:left="720" w:hanging="360"/>
      </w:pPr>
      <w:rPr>
        <w:rFonts w:ascii="Courier New" w:hAnsi="Courier New" w:hint="default"/>
        <w:color w:val="E36C0A"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F0E48C6"/>
    <w:multiLevelType w:val="hybridMultilevel"/>
    <w:tmpl w:val="16E261BA"/>
    <w:lvl w:ilvl="0" w:tplc="570CC7C2">
      <w:start w:val="1"/>
      <w:numFmt w:val="bullet"/>
      <w:lvlText w:val="&gt;"/>
      <w:lvlJc w:val="left"/>
      <w:pPr>
        <w:ind w:left="720" w:hanging="360"/>
      </w:pPr>
      <w:rPr>
        <w:rFonts w:ascii="Courier New" w:hAnsi="Courier New" w:hint="default"/>
        <w:color w:val="E36C0A"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4604A42"/>
    <w:multiLevelType w:val="multilevel"/>
    <w:tmpl w:val="9E50E438"/>
    <w:numStyleLink w:val="OpsommingbolletjeNibud"/>
  </w:abstractNum>
  <w:abstractNum w:abstractNumId="19" w15:restartNumberingAfterBreak="0">
    <w:nsid w:val="18646BDC"/>
    <w:multiLevelType w:val="multilevel"/>
    <w:tmpl w:val="215E6FC2"/>
    <w:styleLink w:val="LijstFiguurtitelNibud"/>
    <w:lvl w:ilvl="0">
      <w:start w:val="1"/>
      <w:numFmt w:val="decimal"/>
      <w:pStyle w:val="TitelfiguurNibud"/>
      <w:suff w:val="space"/>
      <w:lvlText w:val="Figuur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1AB37324"/>
    <w:multiLevelType w:val="multilevel"/>
    <w:tmpl w:val="41A24660"/>
    <w:numStyleLink w:val="OpsommingtekenNibud"/>
  </w:abstractNum>
  <w:abstractNum w:abstractNumId="21" w15:restartNumberingAfterBreak="0">
    <w:nsid w:val="1B9F6315"/>
    <w:multiLevelType w:val="hybridMultilevel"/>
    <w:tmpl w:val="EE4C7ED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FBC1C7E"/>
    <w:multiLevelType w:val="hybridMultilevel"/>
    <w:tmpl w:val="A13CFC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1C94406"/>
    <w:multiLevelType w:val="hybridMultilevel"/>
    <w:tmpl w:val="4DCCDFDA"/>
    <w:lvl w:ilvl="0" w:tplc="570CC7C2">
      <w:start w:val="1"/>
      <w:numFmt w:val="bullet"/>
      <w:lvlText w:val="&gt;"/>
      <w:lvlJc w:val="left"/>
      <w:pPr>
        <w:ind w:left="720" w:hanging="360"/>
      </w:pPr>
      <w:rPr>
        <w:rFonts w:ascii="Courier New" w:hAnsi="Courier New" w:hint="default"/>
        <w:color w:val="E36C0A"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4B6094B"/>
    <w:multiLevelType w:val="multilevel"/>
    <w:tmpl w:val="D238367A"/>
    <w:numStyleLink w:val="OpsommingkleineletterNibud"/>
  </w:abstractNum>
  <w:abstractNum w:abstractNumId="25" w15:restartNumberingAfterBreak="0">
    <w:nsid w:val="2B5E5FA3"/>
    <w:multiLevelType w:val="multilevel"/>
    <w:tmpl w:val="B4BACAD8"/>
    <w:numStyleLink w:val="OpsommingstreepjeNibud"/>
  </w:abstractNum>
  <w:abstractNum w:abstractNumId="26" w15:restartNumberingAfterBreak="0">
    <w:nsid w:val="2D665843"/>
    <w:multiLevelType w:val="multilevel"/>
    <w:tmpl w:val="581A4A72"/>
    <w:styleLink w:val="BijlagenummeringNibud"/>
    <w:lvl w:ilvl="0">
      <w:start w:val="1"/>
      <w:numFmt w:val="decimal"/>
      <w:pStyle w:val="Bijlagekop1Nibud"/>
      <w:suff w:val="space"/>
      <w:lvlText w:val="Bijlage %1 | "/>
      <w:lvlJc w:val="left"/>
      <w:pPr>
        <w:ind w:left="0" w:firstLine="0"/>
      </w:pPr>
      <w:rPr>
        <w:rFonts w:hint="default"/>
      </w:rPr>
    </w:lvl>
    <w:lvl w:ilvl="1">
      <w:start w:val="1"/>
      <w:numFmt w:val="decimal"/>
      <w:pStyle w:val="Bijlagekop2Nibud"/>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7" w15:restartNumberingAfterBreak="0">
    <w:nsid w:val="2D7E06B0"/>
    <w:multiLevelType w:val="multilevel"/>
    <w:tmpl w:val="D238367A"/>
    <w:styleLink w:val="OpsommingkleineletterNibud"/>
    <w:lvl w:ilvl="0">
      <w:start w:val="1"/>
      <w:numFmt w:val="lowerLetter"/>
      <w:pStyle w:val="Opsommingkleineletter1eniveauNibud"/>
      <w:lvlText w:val="%1."/>
      <w:lvlJc w:val="left"/>
      <w:pPr>
        <w:ind w:left="284" w:hanging="284"/>
      </w:pPr>
      <w:rPr>
        <w:rFonts w:hint="default"/>
        <w:color w:val="E36C0A" w:themeColor="accent2"/>
      </w:rPr>
    </w:lvl>
    <w:lvl w:ilvl="1">
      <w:start w:val="1"/>
      <w:numFmt w:val="lowerLetter"/>
      <w:pStyle w:val="Opsommingkleineletter2eniveauNibud"/>
      <w:lvlText w:val="%2."/>
      <w:lvlJc w:val="left"/>
      <w:pPr>
        <w:ind w:left="568" w:hanging="284"/>
      </w:pPr>
      <w:rPr>
        <w:rFonts w:hint="default"/>
        <w:color w:val="E36C0A" w:themeColor="accent2"/>
      </w:rPr>
    </w:lvl>
    <w:lvl w:ilvl="2">
      <w:start w:val="1"/>
      <w:numFmt w:val="lowerLetter"/>
      <w:pStyle w:val="Opsommingkleineletter3eniveauNibud"/>
      <w:lvlText w:val="%3."/>
      <w:lvlJc w:val="left"/>
      <w:pPr>
        <w:ind w:left="852" w:hanging="284"/>
      </w:pPr>
      <w:rPr>
        <w:rFonts w:hint="default"/>
        <w:color w:val="E36C0A" w:themeColor="accent2"/>
      </w:rPr>
    </w:lvl>
    <w:lvl w:ilvl="3">
      <w:start w:val="1"/>
      <w:numFmt w:val="lowerLetter"/>
      <w:lvlText w:val="%4."/>
      <w:lvlJc w:val="left"/>
      <w:pPr>
        <w:ind w:left="1136" w:hanging="284"/>
      </w:pPr>
      <w:rPr>
        <w:rFonts w:hint="default"/>
        <w:color w:val="E36C0A" w:themeColor="accent2"/>
      </w:rPr>
    </w:lvl>
    <w:lvl w:ilvl="4">
      <w:start w:val="1"/>
      <w:numFmt w:val="lowerLetter"/>
      <w:lvlText w:val="%5."/>
      <w:lvlJc w:val="left"/>
      <w:pPr>
        <w:ind w:left="1420" w:hanging="284"/>
      </w:pPr>
      <w:rPr>
        <w:rFonts w:hint="default"/>
        <w:color w:val="E36C0A" w:themeColor="accent2"/>
      </w:rPr>
    </w:lvl>
    <w:lvl w:ilvl="5">
      <w:start w:val="1"/>
      <w:numFmt w:val="lowerLetter"/>
      <w:lvlText w:val="%6."/>
      <w:lvlJc w:val="left"/>
      <w:pPr>
        <w:ind w:left="1704" w:hanging="284"/>
      </w:pPr>
      <w:rPr>
        <w:rFonts w:hint="default"/>
        <w:color w:val="E36C0A" w:themeColor="accent2"/>
      </w:rPr>
    </w:lvl>
    <w:lvl w:ilvl="6">
      <w:start w:val="1"/>
      <w:numFmt w:val="lowerLetter"/>
      <w:lvlText w:val="%7."/>
      <w:lvlJc w:val="left"/>
      <w:pPr>
        <w:ind w:left="1985" w:hanging="284"/>
      </w:pPr>
      <w:rPr>
        <w:rFonts w:hint="default"/>
        <w:color w:val="E36C0A" w:themeColor="accent2"/>
      </w:rPr>
    </w:lvl>
    <w:lvl w:ilvl="7">
      <w:start w:val="1"/>
      <w:numFmt w:val="lowerLetter"/>
      <w:lvlText w:val="%8."/>
      <w:lvlJc w:val="left"/>
      <w:pPr>
        <w:ind w:left="2268" w:hanging="283"/>
      </w:pPr>
      <w:rPr>
        <w:rFonts w:hint="default"/>
        <w:color w:val="E36C0A" w:themeColor="accent2"/>
      </w:rPr>
    </w:lvl>
    <w:lvl w:ilvl="8">
      <w:start w:val="1"/>
      <w:numFmt w:val="lowerLetter"/>
      <w:lvlText w:val="%9."/>
      <w:lvlJc w:val="left"/>
      <w:pPr>
        <w:ind w:left="2552" w:hanging="284"/>
      </w:pPr>
      <w:rPr>
        <w:rFonts w:hint="default"/>
        <w:color w:val="E36C0A" w:themeColor="accent2"/>
      </w:rPr>
    </w:lvl>
  </w:abstractNum>
  <w:abstractNum w:abstractNumId="28" w15:restartNumberingAfterBreak="0">
    <w:nsid w:val="3029479C"/>
    <w:multiLevelType w:val="multilevel"/>
    <w:tmpl w:val="41A24660"/>
    <w:numStyleLink w:val="OpsommingtekenNibud"/>
  </w:abstractNum>
  <w:abstractNum w:abstractNumId="29" w15:restartNumberingAfterBreak="0">
    <w:nsid w:val="319F6CE2"/>
    <w:multiLevelType w:val="multilevel"/>
    <w:tmpl w:val="AC385498"/>
    <w:styleLink w:val="LijsttabeltitelNibud"/>
    <w:lvl w:ilvl="0">
      <w:start w:val="1"/>
      <w:numFmt w:val="decimal"/>
      <w:pStyle w:val="TiteltabelNibud"/>
      <w:suff w:val="space"/>
      <w:lvlText w:val="Tabel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348332D5"/>
    <w:multiLevelType w:val="hybridMultilevel"/>
    <w:tmpl w:val="8968D346"/>
    <w:lvl w:ilvl="0" w:tplc="570CC7C2">
      <w:start w:val="1"/>
      <w:numFmt w:val="bullet"/>
      <w:lvlText w:val="&gt;"/>
      <w:lvlJc w:val="left"/>
      <w:pPr>
        <w:ind w:left="720" w:hanging="360"/>
      </w:pPr>
      <w:rPr>
        <w:rFonts w:ascii="Courier New" w:hAnsi="Courier New" w:hint="default"/>
        <w:color w:val="E36C0A"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8E90DEB"/>
    <w:multiLevelType w:val="multilevel"/>
    <w:tmpl w:val="581A4A72"/>
    <w:numStyleLink w:val="BijlagenummeringNibud"/>
  </w:abstractNum>
  <w:abstractNum w:abstractNumId="32" w15:restartNumberingAfterBreak="0">
    <w:nsid w:val="398A2A0C"/>
    <w:multiLevelType w:val="multilevel"/>
    <w:tmpl w:val="4516B434"/>
    <w:styleLink w:val="OpsommingnummerNibud"/>
    <w:lvl w:ilvl="0">
      <w:start w:val="1"/>
      <w:numFmt w:val="decimal"/>
      <w:pStyle w:val="Opsommingnummer1eniveauNibud"/>
      <w:lvlText w:val="%1."/>
      <w:lvlJc w:val="left"/>
      <w:pPr>
        <w:ind w:left="284" w:hanging="284"/>
      </w:pPr>
      <w:rPr>
        <w:rFonts w:hint="default"/>
        <w:color w:val="E36C0A" w:themeColor="accent2"/>
      </w:rPr>
    </w:lvl>
    <w:lvl w:ilvl="1">
      <w:start w:val="1"/>
      <w:numFmt w:val="decimal"/>
      <w:pStyle w:val="Opsommingnummer2eniveauNibud"/>
      <w:lvlText w:val="%2."/>
      <w:lvlJc w:val="left"/>
      <w:pPr>
        <w:ind w:left="568" w:hanging="284"/>
      </w:pPr>
      <w:rPr>
        <w:rFonts w:hint="default"/>
        <w:color w:val="E36C0A" w:themeColor="accent2"/>
      </w:rPr>
    </w:lvl>
    <w:lvl w:ilvl="2">
      <w:start w:val="1"/>
      <w:numFmt w:val="decimal"/>
      <w:pStyle w:val="Opsommingnummer3eniveauNibud"/>
      <w:lvlText w:val="%3."/>
      <w:lvlJc w:val="left"/>
      <w:pPr>
        <w:ind w:left="852" w:hanging="284"/>
      </w:pPr>
      <w:rPr>
        <w:rFonts w:hint="default"/>
        <w:color w:val="E36C0A" w:themeColor="accent2"/>
      </w:rPr>
    </w:lvl>
    <w:lvl w:ilvl="3">
      <w:start w:val="1"/>
      <w:numFmt w:val="decimal"/>
      <w:lvlText w:val="%4."/>
      <w:lvlJc w:val="left"/>
      <w:pPr>
        <w:ind w:left="1136" w:hanging="284"/>
      </w:pPr>
      <w:rPr>
        <w:rFonts w:hint="default"/>
        <w:color w:val="E36C0A" w:themeColor="accent2"/>
      </w:rPr>
    </w:lvl>
    <w:lvl w:ilvl="4">
      <w:start w:val="1"/>
      <w:numFmt w:val="decimal"/>
      <w:lvlText w:val="%5."/>
      <w:lvlJc w:val="left"/>
      <w:pPr>
        <w:ind w:left="1420" w:hanging="284"/>
      </w:pPr>
      <w:rPr>
        <w:rFonts w:hint="default"/>
        <w:color w:val="E36C0A" w:themeColor="accent2"/>
      </w:rPr>
    </w:lvl>
    <w:lvl w:ilvl="5">
      <w:start w:val="1"/>
      <w:numFmt w:val="decimal"/>
      <w:lvlText w:val="%6."/>
      <w:lvlJc w:val="left"/>
      <w:pPr>
        <w:ind w:left="1704" w:hanging="284"/>
      </w:pPr>
      <w:rPr>
        <w:rFonts w:hint="default"/>
        <w:color w:val="E36C0A" w:themeColor="accent2"/>
      </w:rPr>
    </w:lvl>
    <w:lvl w:ilvl="6">
      <w:start w:val="1"/>
      <w:numFmt w:val="decimal"/>
      <w:lvlText w:val="%7."/>
      <w:lvlJc w:val="left"/>
      <w:pPr>
        <w:ind w:left="1988" w:hanging="284"/>
      </w:pPr>
      <w:rPr>
        <w:rFonts w:hint="default"/>
        <w:color w:val="E36C0A" w:themeColor="accent2"/>
      </w:rPr>
    </w:lvl>
    <w:lvl w:ilvl="7">
      <w:start w:val="1"/>
      <w:numFmt w:val="decimal"/>
      <w:lvlText w:val="%8."/>
      <w:lvlJc w:val="left"/>
      <w:pPr>
        <w:ind w:left="2272" w:hanging="284"/>
      </w:pPr>
      <w:rPr>
        <w:rFonts w:hint="default"/>
        <w:color w:val="E36C0A" w:themeColor="accent2"/>
      </w:rPr>
    </w:lvl>
    <w:lvl w:ilvl="8">
      <w:start w:val="1"/>
      <w:numFmt w:val="decimal"/>
      <w:lvlText w:val="%9."/>
      <w:lvlJc w:val="left"/>
      <w:pPr>
        <w:ind w:left="2556" w:hanging="284"/>
      </w:pPr>
      <w:rPr>
        <w:rFonts w:hint="default"/>
        <w:color w:val="E36C0A" w:themeColor="accent2"/>
      </w:rPr>
    </w:lvl>
  </w:abstractNum>
  <w:abstractNum w:abstractNumId="33" w15:restartNumberingAfterBreak="0">
    <w:nsid w:val="40EF61F8"/>
    <w:multiLevelType w:val="multilevel"/>
    <w:tmpl w:val="670CAA5A"/>
    <w:styleLink w:val="KopnummeringNibud"/>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680" w:hanging="680"/>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34" w15:restartNumberingAfterBreak="0">
    <w:nsid w:val="46A60AA0"/>
    <w:multiLevelType w:val="multilevel"/>
    <w:tmpl w:val="888E2A22"/>
    <w:styleLink w:val="OpsommingopenrondjeNibud"/>
    <w:lvl w:ilvl="0">
      <w:start w:val="1"/>
      <w:numFmt w:val="bullet"/>
      <w:pStyle w:val="Opsommingopenrondje1eniveauNibud"/>
      <w:lvlText w:val="○"/>
      <w:lvlJc w:val="left"/>
      <w:pPr>
        <w:ind w:left="284" w:hanging="284"/>
      </w:pPr>
      <w:rPr>
        <w:rFonts w:ascii="Calibri" w:hAnsi="Calibri" w:hint="default"/>
        <w:color w:val="E36C0A" w:themeColor="accent2"/>
      </w:rPr>
    </w:lvl>
    <w:lvl w:ilvl="1">
      <w:start w:val="1"/>
      <w:numFmt w:val="bullet"/>
      <w:pStyle w:val="Opsommingopenrondje2eniveauNibud"/>
      <w:lvlText w:val="○"/>
      <w:lvlJc w:val="left"/>
      <w:pPr>
        <w:ind w:left="568" w:hanging="284"/>
      </w:pPr>
      <w:rPr>
        <w:rFonts w:ascii="Calibri" w:hAnsi="Calibri" w:hint="default"/>
        <w:color w:val="E36C0A" w:themeColor="accent2"/>
      </w:rPr>
    </w:lvl>
    <w:lvl w:ilvl="2">
      <w:start w:val="1"/>
      <w:numFmt w:val="bullet"/>
      <w:pStyle w:val="Opsommingopenrondje3eniveauNibud"/>
      <w:lvlText w:val="○"/>
      <w:lvlJc w:val="left"/>
      <w:pPr>
        <w:ind w:left="852" w:hanging="284"/>
      </w:pPr>
      <w:rPr>
        <w:rFonts w:ascii="Calibri" w:hAnsi="Calibri" w:hint="default"/>
        <w:color w:val="E36C0A" w:themeColor="accent2"/>
      </w:rPr>
    </w:lvl>
    <w:lvl w:ilvl="3">
      <w:start w:val="1"/>
      <w:numFmt w:val="bullet"/>
      <w:lvlText w:val="○"/>
      <w:lvlJc w:val="left"/>
      <w:pPr>
        <w:ind w:left="1136" w:hanging="284"/>
      </w:pPr>
      <w:rPr>
        <w:rFonts w:ascii="Calibri" w:hAnsi="Calibri" w:hint="default"/>
        <w:color w:val="E36C0A" w:themeColor="accent2"/>
      </w:rPr>
    </w:lvl>
    <w:lvl w:ilvl="4">
      <w:start w:val="1"/>
      <w:numFmt w:val="bullet"/>
      <w:lvlText w:val="○"/>
      <w:lvlJc w:val="left"/>
      <w:pPr>
        <w:ind w:left="1420" w:hanging="284"/>
      </w:pPr>
      <w:rPr>
        <w:rFonts w:ascii="Calibri" w:hAnsi="Calibri" w:hint="default"/>
        <w:color w:val="E36C0A" w:themeColor="accent2"/>
      </w:rPr>
    </w:lvl>
    <w:lvl w:ilvl="5">
      <w:start w:val="1"/>
      <w:numFmt w:val="bullet"/>
      <w:lvlText w:val="○"/>
      <w:lvlJc w:val="left"/>
      <w:pPr>
        <w:ind w:left="1704" w:hanging="284"/>
      </w:pPr>
      <w:rPr>
        <w:rFonts w:ascii="Calibri" w:hAnsi="Calibri" w:hint="default"/>
        <w:color w:val="E36C0A" w:themeColor="accent2"/>
      </w:rPr>
    </w:lvl>
    <w:lvl w:ilvl="6">
      <w:start w:val="1"/>
      <w:numFmt w:val="bullet"/>
      <w:lvlText w:val="○"/>
      <w:lvlJc w:val="left"/>
      <w:pPr>
        <w:ind w:left="1988" w:hanging="284"/>
      </w:pPr>
      <w:rPr>
        <w:rFonts w:ascii="Calibri" w:hAnsi="Calibri" w:hint="default"/>
        <w:color w:val="E36C0A" w:themeColor="accent2"/>
      </w:rPr>
    </w:lvl>
    <w:lvl w:ilvl="7">
      <w:start w:val="1"/>
      <w:numFmt w:val="bullet"/>
      <w:lvlText w:val="○"/>
      <w:lvlJc w:val="left"/>
      <w:pPr>
        <w:ind w:left="2272" w:hanging="284"/>
      </w:pPr>
      <w:rPr>
        <w:rFonts w:ascii="Calibri" w:hAnsi="Calibri" w:hint="default"/>
        <w:color w:val="E36C0A" w:themeColor="accent2"/>
      </w:rPr>
    </w:lvl>
    <w:lvl w:ilvl="8">
      <w:start w:val="1"/>
      <w:numFmt w:val="bullet"/>
      <w:lvlText w:val="○"/>
      <w:lvlJc w:val="left"/>
      <w:pPr>
        <w:ind w:left="2556" w:hanging="284"/>
      </w:pPr>
      <w:rPr>
        <w:rFonts w:ascii="Calibri" w:hAnsi="Calibri" w:hint="default"/>
        <w:color w:val="E36C0A" w:themeColor="accent2"/>
      </w:rPr>
    </w:lvl>
  </w:abstractNum>
  <w:abstractNum w:abstractNumId="35" w15:restartNumberingAfterBreak="0">
    <w:nsid w:val="49E04A53"/>
    <w:multiLevelType w:val="multilevel"/>
    <w:tmpl w:val="7FB6E594"/>
    <w:styleLink w:val="AgendapuntlijstNibud"/>
    <w:lvl w:ilvl="0">
      <w:start w:val="1"/>
      <w:numFmt w:val="decimal"/>
      <w:pStyle w:val="AgendapuntNibud"/>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15:restartNumberingAfterBreak="0">
    <w:nsid w:val="4AF13309"/>
    <w:multiLevelType w:val="multilevel"/>
    <w:tmpl w:val="215E6FC2"/>
    <w:numStyleLink w:val="LijstFiguurtitelNibud"/>
  </w:abstractNum>
  <w:abstractNum w:abstractNumId="37"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EBD716B"/>
    <w:multiLevelType w:val="hybridMultilevel"/>
    <w:tmpl w:val="B1C8D7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4701AF0"/>
    <w:multiLevelType w:val="hybridMultilevel"/>
    <w:tmpl w:val="62860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7CB59D5"/>
    <w:multiLevelType w:val="hybridMultilevel"/>
    <w:tmpl w:val="11541A3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5D5E2F3C"/>
    <w:multiLevelType w:val="hybridMultilevel"/>
    <w:tmpl w:val="BB52D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F197DAB"/>
    <w:multiLevelType w:val="hybridMultilevel"/>
    <w:tmpl w:val="9EF0E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03B7577"/>
    <w:multiLevelType w:val="multilevel"/>
    <w:tmpl w:val="4516B434"/>
    <w:numStyleLink w:val="OpsommingnummerNibud"/>
  </w:abstractNum>
  <w:abstractNum w:abstractNumId="44" w15:restartNumberingAfterBreak="0">
    <w:nsid w:val="63E16F97"/>
    <w:multiLevelType w:val="multilevel"/>
    <w:tmpl w:val="AC385498"/>
    <w:numStyleLink w:val="LijsttabeltitelNibud"/>
  </w:abstractNum>
  <w:abstractNum w:abstractNumId="45" w15:restartNumberingAfterBreak="0">
    <w:nsid w:val="63F335A0"/>
    <w:multiLevelType w:val="multilevel"/>
    <w:tmpl w:val="41A24660"/>
    <w:styleLink w:val="OpsommingtekenNibud"/>
    <w:lvl w:ilvl="0">
      <w:start w:val="1"/>
      <w:numFmt w:val="bullet"/>
      <w:pStyle w:val="Opsommingteken1eniveauNibud"/>
      <w:lvlText w:val="–"/>
      <w:lvlJc w:val="left"/>
      <w:pPr>
        <w:ind w:left="284" w:hanging="284"/>
      </w:pPr>
      <w:rPr>
        <w:rFonts w:ascii="Museo Sans 500" w:hAnsi="Museo Sans 500" w:hint="default"/>
        <w:color w:val="E36C0A" w:themeColor="accent2"/>
      </w:rPr>
    </w:lvl>
    <w:lvl w:ilvl="1">
      <w:start w:val="1"/>
      <w:numFmt w:val="bullet"/>
      <w:pStyle w:val="Opsommingteken2eniveauNibud"/>
      <w:lvlText w:val="•"/>
      <w:lvlJc w:val="left"/>
      <w:pPr>
        <w:ind w:left="568" w:hanging="284"/>
      </w:pPr>
      <w:rPr>
        <w:rFonts w:ascii="Museo Sans 500" w:hAnsi="Museo Sans 500" w:hint="default"/>
        <w:color w:val="E36C0A" w:themeColor="accent2"/>
      </w:rPr>
    </w:lvl>
    <w:lvl w:ilvl="2">
      <w:start w:val="1"/>
      <w:numFmt w:val="bullet"/>
      <w:pStyle w:val="Opsommingteken3eniveauNibud"/>
      <w:lvlText w:val="&gt;"/>
      <w:lvlJc w:val="left"/>
      <w:pPr>
        <w:ind w:left="852" w:hanging="284"/>
      </w:pPr>
      <w:rPr>
        <w:rFonts w:ascii="Museo Sans 500" w:hAnsi="Museo Sans 500" w:hint="default"/>
        <w:color w:val="E36C0A" w:themeColor="accent2"/>
      </w:rPr>
    </w:lvl>
    <w:lvl w:ilvl="3">
      <w:start w:val="1"/>
      <w:numFmt w:val="bullet"/>
      <w:lvlText w:val="»"/>
      <w:lvlJc w:val="left"/>
      <w:pPr>
        <w:ind w:left="1136" w:hanging="284"/>
      </w:pPr>
      <w:rPr>
        <w:rFonts w:ascii="Museo Sans 500" w:hAnsi="Museo Sans 500" w:hint="default"/>
        <w:color w:val="E36C0A" w:themeColor="accent2"/>
      </w:rPr>
    </w:lvl>
    <w:lvl w:ilvl="4">
      <w:start w:val="1"/>
      <w:numFmt w:val="bullet"/>
      <w:lvlText w:val="-"/>
      <w:lvlJc w:val="left"/>
      <w:pPr>
        <w:ind w:left="1420" w:hanging="284"/>
      </w:pPr>
      <w:rPr>
        <w:rFonts w:ascii="Adelle SB" w:hAnsi="Adelle SB" w:hint="default"/>
        <w:color w:val="E36C0A" w:themeColor="accent2"/>
      </w:rPr>
    </w:lvl>
    <w:lvl w:ilvl="5">
      <w:start w:val="1"/>
      <w:numFmt w:val="bullet"/>
      <w:lvlText w:val="-"/>
      <w:lvlJc w:val="left"/>
      <w:pPr>
        <w:ind w:left="1704" w:hanging="284"/>
      </w:pPr>
      <w:rPr>
        <w:rFonts w:ascii="Adelle SB" w:hAnsi="Adelle SB" w:hint="default"/>
        <w:color w:val="E36C0A" w:themeColor="accent2"/>
      </w:rPr>
    </w:lvl>
    <w:lvl w:ilvl="6">
      <w:start w:val="1"/>
      <w:numFmt w:val="bullet"/>
      <w:lvlText w:val="-"/>
      <w:lvlJc w:val="left"/>
      <w:pPr>
        <w:ind w:left="1988" w:hanging="284"/>
      </w:pPr>
      <w:rPr>
        <w:rFonts w:ascii="Adelle SB" w:hAnsi="Adelle SB" w:hint="default"/>
        <w:color w:val="E36C0A" w:themeColor="accent2"/>
      </w:rPr>
    </w:lvl>
    <w:lvl w:ilvl="7">
      <w:start w:val="1"/>
      <w:numFmt w:val="bullet"/>
      <w:lvlText w:val="-"/>
      <w:lvlJc w:val="left"/>
      <w:pPr>
        <w:ind w:left="2272" w:hanging="284"/>
      </w:pPr>
      <w:rPr>
        <w:rFonts w:ascii="Adelle SB" w:hAnsi="Adelle SB" w:hint="default"/>
        <w:color w:val="E36C0A" w:themeColor="accent2"/>
      </w:rPr>
    </w:lvl>
    <w:lvl w:ilvl="8">
      <w:start w:val="1"/>
      <w:numFmt w:val="bullet"/>
      <w:lvlText w:val="-"/>
      <w:lvlJc w:val="left"/>
      <w:pPr>
        <w:ind w:left="2556" w:hanging="284"/>
      </w:pPr>
      <w:rPr>
        <w:rFonts w:ascii="Adelle SB" w:hAnsi="Adelle SB" w:hint="default"/>
        <w:color w:val="E36C0A" w:themeColor="accent2"/>
      </w:rPr>
    </w:lvl>
  </w:abstractNum>
  <w:abstractNum w:abstractNumId="46" w15:restartNumberingAfterBreak="0">
    <w:nsid w:val="6A5B6952"/>
    <w:multiLevelType w:val="hybridMultilevel"/>
    <w:tmpl w:val="1B2A695E"/>
    <w:lvl w:ilvl="0" w:tplc="570CC7C2">
      <w:start w:val="1"/>
      <w:numFmt w:val="bullet"/>
      <w:lvlText w:val="&gt;"/>
      <w:lvlJc w:val="left"/>
      <w:pPr>
        <w:ind w:left="720" w:hanging="360"/>
      </w:pPr>
      <w:rPr>
        <w:rFonts w:ascii="Courier New" w:hAnsi="Courier New" w:hint="default"/>
        <w:color w:val="E36C0A"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AF57531"/>
    <w:multiLevelType w:val="multilevel"/>
    <w:tmpl w:val="AC385498"/>
    <w:numStyleLink w:val="LijsttabeltitelNibud"/>
  </w:abstractNum>
  <w:abstractNum w:abstractNumId="48" w15:restartNumberingAfterBreak="0">
    <w:nsid w:val="6CAB1E63"/>
    <w:multiLevelType w:val="multilevel"/>
    <w:tmpl w:val="7FB6E594"/>
    <w:numStyleLink w:val="AgendapuntlijstNibud"/>
  </w:abstractNum>
  <w:abstractNum w:abstractNumId="49" w15:restartNumberingAfterBreak="0">
    <w:nsid w:val="74E677BF"/>
    <w:multiLevelType w:val="multilevel"/>
    <w:tmpl w:val="670CAA5A"/>
    <w:numStyleLink w:val="KopnummeringNibud"/>
  </w:abstractNum>
  <w:num w:numId="1">
    <w:abstractNumId w:val="11"/>
  </w:num>
  <w:num w:numId="2">
    <w:abstractNumId w:val="32"/>
  </w:num>
  <w:num w:numId="3">
    <w:abstractNumId w:val="34"/>
  </w:num>
  <w:num w:numId="4">
    <w:abstractNumId w:val="13"/>
  </w:num>
  <w:num w:numId="5">
    <w:abstractNumId w:val="37"/>
  </w:num>
  <w:num w:numId="6">
    <w:abstractNumId w:val="17"/>
  </w:num>
  <w:num w:numId="7">
    <w:abstractNumId w:val="16"/>
  </w:num>
  <w:num w:numId="8">
    <w:abstractNumId w:val="27"/>
  </w:num>
  <w:num w:numId="9">
    <w:abstractNumId w:val="33"/>
  </w:num>
  <w:num w:numId="10">
    <w:abstractNumId w:val="45"/>
  </w:num>
  <w:num w:numId="11">
    <w:abstractNumId w:val="2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5"/>
  </w:num>
  <w:num w:numId="23">
    <w:abstractNumId w:val="48"/>
  </w:num>
  <w:num w:numId="24">
    <w:abstractNumId w:val="49"/>
  </w:num>
  <w:num w:numId="25">
    <w:abstractNumId w:val="43"/>
  </w:num>
  <w:num w:numId="26">
    <w:abstractNumId w:val="24"/>
  </w:num>
  <w:num w:numId="27">
    <w:abstractNumId w:val="18"/>
  </w:num>
  <w:num w:numId="28">
    <w:abstractNumId w:val="28"/>
  </w:num>
  <w:num w:numId="29">
    <w:abstractNumId w:val="25"/>
  </w:num>
  <w:num w:numId="30">
    <w:abstractNumId w:val="12"/>
  </w:num>
  <w:num w:numId="31">
    <w:abstractNumId w:val="19"/>
  </w:num>
  <w:num w:numId="32">
    <w:abstractNumId w:val="29"/>
  </w:num>
  <w:num w:numId="33">
    <w:abstractNumId w:val="47"/>
  </w:num>
  <w:num w:numId="34">
    <w:abstractNumId w:val="31"/>
  </w:num>
  <w:num w:numId="35">
    <w:abstractNumId w:val="20"/>
  </w:num>
  <w:num w:numId="36">
    <w:abstractNumId w:val="44"/>
  </w:num>
  <w:num w:numId="37">
    <w:abstractNumId w:val="36"/>
  </w:num>
  <w:num w:numId="38">
    <w:abstractNumId w:val="40"/>
  </w:num>
  <w:num w:numId="39">
    <w:abstractNumId w:val="21"/>
  </w:num>
  <w:num w:numId="40">
    <w:abstractNumId w:val="41"/>
  </w:num>
  <w:num w:numId="41">
    <w:abstractNumId w:val="38"/>
  </w:num>
  <w:num w:numId="42">
    <w:abstractNumId w:val="39"/>
  </w:num>
  <w:num w:numId="43">
    <w:abstractNumId w:val="14"/>
  </w:num>
  <w:num w:numId="44">
    <w:abstractNumId w:val="42"/>
  </w:num>
  <w:num w:numId="45">
    <w:abstractNumId w:val="22"/>
  </w:num>
  <w:num w:numId="46">
    <w:abstractNumId w:val="10"/>
  </w:num>
  <w:num w:numId="47">
    <w:abstractNumId w:val="46"/>
  </w:num>
  <w:num w:numId="48">
    <w:abstractNumId w:val="15"/>
  </w:num>
  <w:num w:numId="49">
    <w:abstractNumId w:val="23"/>
  </w:num>
  <w:num w:numId="50">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340"/>
  <w:doNotHyphenateCaps/>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6E"/>
    <w:rsid w:val="00004562"/>
    <w:rsid w:val="00006237"/>
    <w:rsid w:val="0000663D"/>
    <w:rsid w:val="00010D95"/>
    <w:rsid w:val="00011BFA"/>
    <w:rsid w:val="00012581"/>
    <w:rsid w:val="000224EF"/>
    <w:rsid w:val="00023F3B"/>
    <w:rsid w:val="0002562D"/>
    <w:rsid w:val="0003377A"/>
    <w:rsid w:val="00035232"/>
    <w:rsid w:val="0004062C"/>
    <w:rsid w:val="000418EF"/>
    <w:rsid w:val="00042963"/>
    <w:rsid w:val="000435D1"/>
    <w:rsid w:val="0004513F"/>
    <w:rsid w:val="00050D4B"/>
    <w:rsid w:val="000519F7"/>
    <w:rsid w:val="0005205D"/>
    <w:rsid w:val="00052426"/>
    <w:rsid w:val="00052FF4"/>
    <w:rsid w:val="00053E43"/>
    <w:rsid w:val="0005430B"/>
    <w:rsid w:val="0005732F"/>
    <w:rsid w:val="00060EEB"/>
    <w:rsid w:val="000639DB"/>
    <w:rsid w:val="00066DF0"/>
    <w:rsid w:val="00071F31"/>
    <w:rsid w:val="00072AAA"/>
    <w:rsid w:val="00073752"/>
    <w:rsid w:val="00074DAC"/>
    <w:rsid w:val="00094D3E"/>
    <w:rsid w:val="0009585A"/>
    <w:rsid w:val="0009698A"/>
    <w:rsid w:val="00096AE9"/>
    <w:rsid w:val="000A1B78"/>
    <w:rsid w:val="000A1E82"/>
    <w:rsid w:val="000A3C6E"/>
    <w:rsid w:val="000B00E7"/>
    <w:rsid w:val="000B2146"/>
    <w:rsid w:val="000C0969"/>
    <w:rsid w:val="000C1A1A"/>
    <w:rsid w:val="000C3672"/>
    <w:rsid w:val="000C79E2"/>
    <w:rsid w:val="000D6AB7"/>
    <w:rsid w:val="000E12DF"/>
    <w:rsid w:val="000E1539"/>
    <w:rsid w:val="000E3A36"/>
    <w:rsid w:val="000E55A1"/>
    <w:rsid w:val="000E6E43"/>
    <w:rsid w:val="000E6F1C"/>
    <w:rsid w:val="000F213A"/>
    <w:rsid w:val="000F2D93"/>
    <w:rsid w:val="000F650E"/>
    <w:rsid w:val="001007B1"/>
    <w:rsid w:val="00100B98"/>
    <w:rsid w:val="00106601"/>
    <w:rsid w:val="00110A9F"/>
    <w:rsid w:val="00115C5C"/>
    <w:rsid w:val="001170AE"/>
    <w:rsid w:val="00122DED"/>
    <w:rsid w:val="00132265"/>
    <w:rsid w:val="00134E43"/>
    <w:rsid w:val="00135A2A"/>
    <w:rsid w:val="00135E7B"/>
    <w:rsid w:val="001362A2"/>
    <w:rsid w:val="00137CBB"/>
    <w:rsid w:val="0014378F"/>
    <w:rsid w:val="0014464B"/>
    <w:rsid w:val="00145B8E"/>
    <w:rsid w:val="0014640F"/>
    <w:rsid w:val="00152E4D"/>
    <w:rsid w:val="001579D8"/>
    <w:rsid w:val="001639F5"/>
    <w:rsid w:val="00175EB2"/>
    <w:rsid w:val="0018093D"/>
    <w:rsid w:val="00187A59"/>
    <w:rsid w:val="00193AE5"/>
    <w:rsid w:val="001A5D44"/>
    <w:rsid w:val="001A608C"/>
    <w:rsid w:val="001A64C4"/>
    <w:rsid w:val="001B00CF"/>
    <w:rsid w:val="001B1B37"/>
    <w:rsid w:val="001B4C7E"/>
    <w:rsid w:val="001B5C59"/>
    <w:rsid w:val="001C11BE"/>
    <w:rsid w:val="001C6232"/>
    <w:rsid w:val="001C63E7"/>
    <w:rsid w:val="001D2384"/>
    <w:rsid w:val="001D2A06"/>
    <w:rsid w:val="001D51E6"/>
    <w:rsid w:val="001E2293"/>
    <w:rsid w:val="001E282D"/>
    <w:rsid w:val="001E34AC"/>
    <w:rsid w:val="001E7E65"/>
    <w:rsid w:val="001F42C9"/>
    <w:rsid w:val="001F5985"/>
    <w:rsid w:val="001F5B4F"/>
    <w:rsid w:val="001F5C28"/>
    <w:rsid w:val="001F6547"/>
    <w:rsid w:val="0020548B"/>
    <w:rsid w:val="0020607F"/>
    <w:rsid w:val="00206E2A"/>
    <w:rsid w:val="00206FF8"/>
    <w:rsid w:val="002074B2"/>
    <w:rsid w:val="00216489"/>
    <w:rsid w:val="00220A9C"/>
    <w:rsid w:val="00225889"/>
    <w:rsid w:val="00230B64"/>
    <w:rsid w:val="00236DE9"/>
    <w:rsid w:val="00242226"/>
    <w:rsid w:val="002470ED"/>
    <w:rsid w:val="002518D2"/>
    <w:rsid w:val="00252B9A"/>
    <w:rsid w:val="00254088"/>
    <w:rsid w:val="00256039"/>
    <w:rsid w:val="00257AA9"/>
    <w:rsid w:val="00260419"/>
    <w:rsid w:val="00262D4E"/>
    <w:rsid w:val="0026316E"/>
    <w:rsid w:val="002646C8"/>
    <w:rsid w:val="002655A2"/>
    <w:rsid w:val="00265CBE"/>
    <w:rsid w:val="00280D1D"/>
    <w:rsid w:val="00282B5D"/>
    <w:rsid w:val="00283592"/>
    <w:rsid w:val="00286351"/>
    <w:rsid w:val="00286452"/>
    <w:rsid w:val="00286914"/>
    <w:rsid w:val="00294CD2"/>
    <w:rsid w:val="00295CC1"/>
    <w:rsid w:val="002A2E44"/>
    <w:rsid w:val="002A6A36"/>
    <w:rsid w:val="002B08A4"/>
    <w:rsid w:val="002B16C3"/>
    <w:rsid w:val="002B2998"/>
    <w:rsid w:val="002B4E85"/>
    <w:rsid w:val="002B64EE"/>
    <w:rsid w:val="002C46FB"/>
    <w:rsid w:val="002C4BCE"/>
    <w:rsid w:val="002C502F"/>
    <w:rsid w:val="002D0E88"/>
    <w:rsid w:val="002D52B2"/>
    <w:rsid w:val="002E2611"/>
    <w:rsid w:val="002E274E"/>
    <w:rsid w:val="002E3E97"/>
    <w:rsid w:val="002E68CD"/>
    <w:rsid w:val="002F0703"/>
    <w:rsid w:val="002F678C"/>
    <w:rsid w:val="002F7B77"/>
    <w:rsid w:val="003063C0"/>
    <w:rsid w:val="00312D26"/>
    <w:rsid w:val="00317DEA"/>
    <w:rsid w:val="00317FE0"/>
    <w:rsid w:val="00322A9F"/>
    <w:rsid w:val="00323121"/>
    <w:rsid w:val="00327841"/>
    <w:rsid w:val="00334D4B"/>
    <w:rsid w:val="00335B5E"/>
    <w:rsid w:val="00337DDE"/>
    <w:rsid w:val="00346631"/>
    <w:rsid w:val="00347094"/>
    <w:rsid w:val="003629A6"/>
    <w:rsid w:val="0036336D"/>
    <w:rsid w:val="00364B2C"/>
    <w:rsid w:val="00364E1D"/>
    <w:rsid w:val="00365254"/>
    <w:rsid w:val="00365327"/>
    <w:rsid w:val="00374C23"/>
    <w:rsid w:val="00374D9A"/>
    <w:rsid w:val="00377612"/>
    <w:rsid w:val="003806D0"/>
    <w:rsid w:val="00382603"/>
    <w:rsid w:val="00383286"/>
    <w:rsid w:val="003840A8"/>
    <w:rsid w:val="003879D9"/>
    <w:rsid w:val="0039126D"/>
    <w:rsid w:val="003964D4"/>
    <w:rsid w:val="0039656A"/>
    <w:rsid w:val="003A5ED3"/>
    <w:rsid w:val="003A6677"/>
    <w:rsid w:val="003B14A0"/>
    <w:rsid w:val="003B595E"/>
    <w:rsid w:val="003B6331"/>
    <w:rsid w:val="003D04B7"/>
    <w:rsid w:val="003D09E4"/>
    <w:rsid w:val="003D1737"/>
    <w:rsid w:val="003D414A"/>
    <w:rsid w:val="003D49E5"/>
    <w:rsid w:val="003E2BC3"/>
    <w:rsid w:val="003E30F2"/>
    <w:rsid w:val="003E3B7D"/>
    <w:rsid w:val="003E766F"/>
    <w:rsid w:val="003F1DBD"/>
    <w:rsid w:val="003F2747"/>
    <w:rsid w:val="003F3B30"/>
    <w:rsid w:val="004001AF"/>
    <w:rsid w:val="00403157"/>
    <w:rsid w:val="00407015"/>
    <w:rsid w:val="00410F28"/>
    <w:rsid w:val="0041674F"/>
    <w:rsid w:val="00423148"/>
    <w:rsid w:val="00423927"/>
    <w:rsid w:val="0042594D"/>
    <w:rsid w:val="00427F9C"/>
    <w:rsid w:val="00451FDB"/>
    <w:rsid w:val="004564A6"/>
    <w:rsid w:val="004577E5"/>
    <w:rsid w:val="00460433"/>
    <w:rsid w:val="00464EF0"/>
    <w:rsid w:val="004656F6"/>
    <w:rsid w:val="004659D3"/>
    <w:rsid w:val="00466D71"/>
    <w:rsid w:val="00467C45"/>
    <w:rsid w:val="00471C0F"/>
    <w:rsid w:val="00472E5E"/>
    <w:rsid w:val="00472F55"/>
    <w:rsid w:val="004733C3"/>
    <w:rsid w:val="0047392D"/>
    <w:rsid w:val="0047518D"/>
    <w:rsid w:val="004804E1"/>
    <w:rsid w:val="00481A96"/>
    <w:rsid w:val="00484C8E"/>
    <w:rsid w:val="00484EAA"/>
    <w:rsid w:val="00486319"/>
    <w:rsid w:val="00487543"/>
    <w:rsid w:val="004875E2"/>
    <w:rsid w:val="00490BBD"/>
    <w:rsid w:val="00492B5E"/>
    <w:rsid w:val="00495327"/>
    <w:rsid w:val="00496879"/>
    <w:rsid w:val="00496C0C"/>
    <w:rsid w:val="004B2C90"/>
    <w:rsid w:val="004C499E"/>
    <w:rsid w:val="004C51F8"/>
    <w:rsid w:val="004D0AD4"/>
    <w:rsid w:val="004D1ED8"/>
    <w:rsid w:val="004D2412"/>
    <w:rsid w:val="004F4A4D"/>
    <w:rsid w:val="004F5DBF"/>
    <w:rsid w:val="004F6A99"/>
    <w:rsid w:val="0050159E"/>
    <w:rsid w:val="005017F3"/>
    <w:rsid w:val="00501A64"/>
    <w:rsid w:val="00503533"/>
    <w:rsid w:val="00503BFD"/>
    <w:rsid w:val="005043E5"/>
    <w:rsid w:val="00505843"/>
    <w:rsid w:val="00506CE8"/>
    <w:rsid w:val="00513D36"/>
    <w:rsid w:val="00515E2F"/>
    <w:rsid w:val="00516841"/>
    <w:rsid w:val="00521726"/>
    <w:rsid w:val="00526530"/>
    <w:rsid w:val="0053271C"/>
    <w:rsid w:val="0053645C"/>
    <w:rsid w:val="00544F09"/>
    <w:rsid w:val="00545122"/>
    <w:rsid w:val="00545244"/>
    <w:rsid w:val="005507F1"/>
    <w:rsid w:val="00553801"/>
    <w:rsid w:val="00560A80"/>
    <w:rsid w:val="005615BE"/>
    <w:rsid w:val="00562E3D"/>
    <w:rsid w:val="00567C70"/>
    <w:rsid w:val="00575DDB"/>
    <w:rsid w:val="00575FFC"/>
    <w:rsid w:val="005818B8"/>
    <w:rsid w:val="005870F6"/>
    <w:rsid w:val="0059027A"/>
    <w:rsid w:val="00590C4D"/>
    <w:rsid w:val="005A2BEC"/>
    <w:rsid w:val="005A5699"/>
    <w:rsid w:val="005A60A7"/>
    <w:rsid w:val="005B4FAF"/>
    <w:rsid w:val="005B54C9"/>
    <w:rsid w:val="005C0EFF"/>
    <w:rsid w:val="005C5603"/>
    <w:rsid w:val="005C6668"/>
    <w:rsid w:val="005C725E"/>
    <w:rsid w:val="005C7DAF"/>
    <w:rsid w:val="005D4151"/>
    <w:rsid w:val="005D5E21"/>
    <w:rsid w:val="005E3E58"/>
    <w:rsid w:val="005E63AA"/>
    <w:rsid w:val="005E6C9A"/>
    <w:rsid w:val="005F1982"/>
    <w:rsid w:val="006040DB"/>
    <w:rsid w:val="00606D09"/>
    <w:rsid w:val="00606D41"/>
    <w:rsid w:val="00612C22"/>
    <w:rsid w:val="00620F0F"/>
    <w:rsid w:val="00621190"/>
    <w:rsid w:val="00624485"/>
    <w:rsid w:val="00641E45"/>
    <w:rsid w:val="006459D4"/>
    <w:rsid w:val="00647A67"/>
    <w:rsid w:val="006511D8"/>
    <w:rsid w:val="00653D01"/>
    <w:rsid w:val="006541A0"/>
    <w:rsid w:val="00656AA1"/>
    <w:rsid w:val="00664EE1"/>
    <w:rsid w:val="006662ED"/>
    <w:rsid w:val="006767B2"/>
    <w:rsid w:val="00685B5F"/>
    <w:rsid w:val="00685EED"/>
    <w:rsid w:val="006953A2"/>
    <w:rsid w:val="006A1637"/>
    <w:rsid w:val="006B6044"/>
    <w:rsid w:val="006C46D8"/>
    <w:rsid w:val="006C6A9D"/>
    <w:rsid w:val="006D0345"/>
    <w:rsid w:val="006D1154"/>
    <w:rsid w:val="006D2ECD"/>
    <w:rsid w:val="006E6CA9"/>
    <w:rsid w:val="006E7FC4"/>
    <w:rsid w:val="00703BD3"/>
    <w:rsid w:val="00705849"/>
    <w:rsid w:val="00706308"/>
    <w:rsid w:val="00712665"/>
    <w:rsid w:val="00712E0D"/>
    <w:rsid w:val="0071386B"/>
    <w:rsid w:val="00720CF7"/>
    <w:rsid w:val="00724110"/>
    <w:rsid w:val="0072479C"/>
    <w:rsid w:val="00725D37"/>
    <w:rsid w:val="007358BA"/>
    <w:rsid w:val="007361EE"/>
    <w:rsid w:val="00743326"/>
    <w:rsid w:val="00750733"/>
    <w:rsid w:val="00750780"/>
    <w:rsid w:val="007525D1"/>
    <w:rsid w:val="00752725"/>
    <w:rsid w:val="00755C2A"/>
    <w:rsid w:val="00756C31"/>
    <w:rsid w:val="00762355"/>
    <w:rsid w:val="00762DC2"/>
    <w:rsid w:val="00763B35"/>
    <w:rsid w:val="00764AF2"/>
    <w:rsid w:val="00766814"/>
    <w:rsid w:val="00766E99"/>
    <w:rsid w:val="00770652"/>
    <w:rsid w:val="00773E80"/>
    <w:rsid w:val="00775717"/>
    <w:rsid w:val="00776618"/>
    <w:rsid w:val="00776B6E"/>
    <w:rsid w:val="00780DDE"/>
    <w:rsid w:val="00784D1B"/>
    <w:rsid w:val="007865DD"/>
    <w:rsid w:val="00787861"/>
    <w:rsid w:val="00787B55"/>
    <w:rsid w:val="0079179F"/>
    <w:rsid w:val="00793E98"/>
    <w:rsid w:val="00796609"/>
    <w:rsid w:val="00796A8D"/>
    <w:rsid w:val="007B3114"/>
    <w:rsid w:val="007B5373"/>
    <w:rsid w:val="007C0010"/>
    <w:rsid w:val="007C037C"/>
    <w:rsid w:val="007C58E0"/>
    <w:rsid w:val="007C7B0E"/>
    <w:rsid w:val="007D2DC1"/>
    <w:rsid w:val="007D4A7D"/>
    <w:rsid w:val="007D4DCE"/>
    <w:rsid w:val="007E3924"/>
    <w:rsid w:val="007E4AEC"/>
    <w:rsid w:val="007E7724"/>
    <w:rsid w:val="007E7E8A"/>
    <w:rsid w:val="007F1417"/>
    <w:rsid w:val="007F1975"/>
    <w:rsid w:val="007F2ECC"/>
    <w:rsid w:val="007F3017"/>
    <w:rsid w:val="007F48F0"/>
    <w:rsid w:val="007F653F"/>
    <w:rsid w:val="008064EE"/>
    <w:rsid w:val="00810585"/>
    <w:rsid w:val="00817951"/>
    <w:rsid w:val="00817FCF"/>
    <w:rsid w:val="008222EE"/>
    <w:rsid w:val="00822E0D"/>
    <w:rsid w:val="00823AC1"/>
    <w:rsid w:val="00826EA4"/>
    <w:rsid w:val="008273E3"/>
    <w:rsid w:val="00827BB5"/>
    <w:rsid w:val="00827CF6"/>
    <w:rsid w:val="00832239"/>
    <w:rsid w:val="00843B35"/>
    <w:rsid w:val="0085209C"/>
    <w:rsid w:val="00854B34"/>
    <w:rsid w:val="0086137E"/>
    <w:rsid w:val="00862AD1"/>
    <w:rsid w:val="00862F53"/>
    <w:rsid w:val="00864AEF"/>
    <w:rsid w:val="008664DD"/>
    <w:rsid w:val="00866B64"/>
    <w:rsid w:val="0087190E"/>
    <w:rsid w:val="008736AE"/>
    <w:rsid w:val="008767E9"/>
    <w:rsid w:val="008775D3"/>
    <w:rsid w:val="00877BD5"/>
    <w:rsid w:val="008802D3"/>
    <w:rsid w:val="00886BB9"/>
    <w:rsid w:val="008870F0"/>
    <w:rsid w:val="00892D5E"/>
    <w:rsid w:val="008931CF"/>
    <w:rsid w:val="0089325E"/>
    <w:rsid w:val="00893934"/>
    <w:rsid w:val="00893C16"/>
    <w:rsid w:val="008975CE"/>
    <w:rsid w:val="008A2A1D"/>
    <w:rsid w:val="008B0F94"/>
    <w:rsid w:val="008B5CD1"/>
    <w:rsid w:val="008B7D8B"/>
    <w:rsid w:val="008C1392"/>
    <w:rsid w:val="008C2F90"/>
    <w:rsid w:val="008C6251"/>
    <w:rsid w:val="008D257A"/>
    <w:rsid w:val="008D3D0C"/>
    <w:rsid w:val="008D7BDD"/>
    <w:rsid w:val="008F09D7"/>
    <w:rsid w:val="008F6F80"/>
    <w:rsid w:val="009012C0"/>
    <w:rsid w:val="0090254C"/>
    <w:rsid w:val="00904161"/>
    <w:rsid w:val="0090724E"/>
    <w:rsid w:val="00910D57"/>
    <w:rsid w:val="00911D1D"/>
    <w:rsid w:val="009120F1"/>
    <w:rsid w:val="009153D6"/>
    <w:rsid w:val="009221AC"/>
    <w:rsid w:val="009225D7"/>
    <w:rsid w:val="009261FD"/>
    <w:rsid w:val="0093292A"/>
    <w:rsid w:val="00934750"/>
    <w:rsid w:val="00934E30"/>
    <w:rsid w:val="00935146"/>
    <w:rsid w:val="00935271"/>
    <w:rsid w:val="00943209"/>
    <w:rsid w:val="00944C27"/>
    <w:rsid w:val="0094509D"/>
    <w:rsid w:val="00945318"/>
    <w:rsid w:val="00950DB4"/>
    <w:rsid w:val="009534C6"/>
    <w:rsid w:val="009606EB"/>
    <w:rsid w:val="00963973"/>
    <w:rsid w:val="00971719"/>
    <w:rsid w:val="00971786"/>
    <w:rsid w:val="00971B3B"/>
    <w:rsid w:val="00972C0E"/>
    <w:rsid w:val="009858EE"/>
    <w:rsid w:val="009927A0"/>
    <w:rsid w:val="00992B2F"/>
    <w:rsid w:val="009A5A12"/>
    <w:rsid w:val="009B3BE3"/>
    <w:rsid w:val="009C1976"/>
    <w:rsid w:val="009C2F9E"/>
    <w:rsid w:val="009D16C0"/>
    <w:rsid w:val="009D3A4F"/>
    <w:rsid w:val="009D430D"/>
    <w:rsid w:val="009D5AE2"/>
    <w:rsid w:val="009E5B9C"/>
    <w:rsid w:val="00A0482E"/>
    <w:rsid w:val="00A07FEF"/>
    <w:rsid w:val="00A1497C"/>
    <w:rsid w:val="00A21956"/>
    <w:rsid w:val="00A42EEC"/>
    <w:rsid w:val="00A50406"/>
    <w:rsid w:val="00A50767"/>
    <w:rsid w:val="00A50801"/>
    <w:rsid w:val="00A524CD"/>
    <w:rsid w:val="00A53636"/>
    <w:rsid w:val="00A55044"/>
    <w:rsid w:val="00A55B86"/>
    <w:rsid w:val="00A60A58"/>
    <w:rsid w:val="00A61B21"/>
    <w:rsid w:val="00A625CC"/>
    <w:rsid w:val="00A62A99"/>
    <w:rsid w:val="00A65B09"/>
    <w:rsid w:val="00A670BB"/>
    <w:rsid w:val="00A74F82"/>
    <w:rsid w:val="00A76E7C"/>
    <w:rsid w:val="00A771BD"/>
    <w:rsid w:val="00A80C3E"/>
    <w:rsid w:val="00A871D6"/>
    <w:rsid w:val="00AA05B7"/>
    <w:rsid w:val="00AB0D90"/>
    <w:rsid w:val="00AB1E21"/>
    <w:rsid w:val="00AB1E30"/>
    <w:rsid w:val="00AB2477"/>
    <w:rsid w:val="00AB3AED"/>
    <w:rsid w:val="00AB56F0"/>
    <w:rsid w:val="00AB5DBD"/>
    <w:rsid w:val="00AB77BB"/>
    <w:rsid w:val="00AC273E"/>
    <w:rsid w:val="00AC6753"/>
    <w:rsid w:val="00AC7C2A"/>
    <w:rsid w:val="00AD24E6"/>
    <w:rsid w:val="00AD31A0"/>
    <w:rsid w:val="00AD4DF7"/>
    <w:rsid w:val="00AE0183"/>
    <w:rsid w:val="00AE2110"/>
    <w:rsid w:val="00AE2EB1"/>
    <w:rsid w:val="00AE772E"/>
    <w:rsid w:val="00AF311F"/>
    <w:rsid w:val="00B01DA1"/>
    <w:rsid w:val="00B112F0"/>
    <w:rsid w:val="00B11A76"/>
    <w:rsid w:val="00B1673F"/>
    <w:rsid w:val="00B20CB2"/>
    <w:rsid w:val="00B2299D"/>
    <w:rsid w:val="00B2321F"/>
    <w:rsid w:val="00B233E3"/>
    <w:rsid w:val="00B2651E"/>
    <w:rsid w:val="00B30729"/>
    <w:rsid w:val="00B346DF"/>
    <w:rsid w:val="00B37768"/>
    <w:rsid w:val="00B40C32"/>
    <w:rsid w:val="00B460C2"/>
    <w:rsid w:val="00B47460"/>
    <w:rsid w:val="00B518C7"/>
    <w:rsid w:val="00B52902"/>
    <w:rsid w:val="00B5387C"/>
    <w:rsid w:val="00B54EDE"/>
    <w:rsid w:val="00B6233A"/>
    <w:rsid w:val="00B63EB9"/>
    <w:rsid w:val="00B75ED8"/>
    <w:rsid w:val="00B77680"/>
    <w:rsid w:val="00B77809"/>
    <w:rsid w:val="00B860DC"/>
    <w:rsid w:val="00B92859"/>
    <w:rsid w:val="00B9540B"/>
    <w:rsid w:val="00BA1371"/>
    <w:rsid w:val="00BA3794"/>
    <w:rsid w:val="00BA3F4D"/>
    <w:rsid w:val="00BA79E3"/>
    <w:rsid w:val="00BB1FC1"/>
    <w:rsid w:val="00BB239A"/>
    <w:rsid w:val="00BB31CE"/>
    <w:rsid w:val="00BC0188"/>
    <w:rsid w:val="00BC265F"/>
    <w:rsid w:val="00BC6FB7"/>
    <w:rsid w:val="00BD40D8"/>
    <w:rsid w:val="00BE0B49"/>
    <w:rsid w:val="00BE55A7"/>
    <w:rsid w:val="00BE64B3"/>
    <w:rsid w:val="00BF0F63"/>
    <w:rsid w:val="00BF29F4"/>
    <w:rsid w:val="00BF6A7B"/>
    <w:rsid w:val="00BF6B3C"/>
    <w:rsid w:val="00C065B8"/>
    <w:rsid w:val="00C06D9A"/>
    <w:rsid w:val="00C0702B"/>
    <w:rsid w:val="00C11B08"/>
    <w:rsid w:val="00C12133"/>
    <w:rsid w:val="00C13334"/>
    <w:rsid w:val="00C14171"/>
    <w:rsid w:val="00C17A25"/>
    <w:rsid w:val="00C201EB"/>
    <w:rsid w:val="00C20A1D"/>
    <w:rsid w:val="00C33308"/>
    <w:rsid w:val="00C356AA"/>
    <w:rsid w:val="00C37658"/>
    <w:rsid w:val="00C4003A"/>
    <w:rsid w:val="00C41422"/>
    <w:rsid w:val="00C44AE3"/>
    <w:rsid w:val="00C51137"/>
    <w:rsid w:val="00C57C80"/>
    <w:rsid w:val="00C611D3"/>
    <w:rsid w:val="00C6175F"/>
    <w:rsid w:val="00C6206C"/>
    <w:rsid w:val="00C62AA1"/>
    <w:rsid w:val="00C660E6"/>
    <w:rsid w:val="00C679BC"/>
    <w:rsid w:val="00C72D11"/>
    <w:rsid w:val="00C800E9"/>
    <w:rsid w:val="00C83FC5"/>
    <w:rsid w:val="00C863AE"/>
    <w:rsid w:val="00C87372"/>
    <w:rsid w:val="00C92E08"/>
    <w:rsid w:val="00C93473"/>
    <w:rsid w:val="00C965EB"/>
    <w:rsid w:val="00C971C1"/>
    <w:rsid w:val="00C97517"/>
    <w:rsid w:val="00CA1FE3"/>
    <w:rsid w:val="00CA332D"/>
    <w:rsid w:val="00CB254D"/>
    <w:rsid w:val="00CB3533"/>
    <w:rsid w:val="00CB7600"/>
    <w:rsid w:val="00CB7B40"/>
    <w:rsid w:val="00CB7D61"/>
    <w:rsid w:val="00CC03EA"/>
    <w:rsid w:val="00CC123A"/>
    <w:rsid w:val="00CC6A4B"/>
    <w:rsid w:val="00CD245E"/>
    <w:rsid w:val="00CD503B"/>
    <w:rsid w:val="00CD7A5A"/>
    <w:rsid w:val="00CE2BA6"/>
    <w:rsid w:val="00CE3514"/>
    <w:rsid w:val="00CE564D"/>
    <w:rsid w:val="00CF1A46"/>
    <w:rsid w:val="00CF2B0C"/>
    <w:rsid w:val="00D023A0"/>
    <w:rsid w:val="00D1400F"/>
    <w:rsid w:val="00D16E87"/>
    <w:rsid w:val="00D20686"/>
    <w:rsid w:val="00D24AAF"/>
    <w:rsid w:val="00D26539"/>
    <w:rsid w:val="00D27D0E"/>
    <w:rsid w:val="00D31AE1"/>
    <w:rsid w:val="00D3481B"/>
    <w:rsid w:val="00D35DA7"/>
    <w:rsid w:val="00D371C8"/>
    <w:rsid w:val="00D46930"/>
    <w:rsid w:val="00D47AD0"/>
    <w:rsid w:val="00D57A57"/>
    <w:rsid w:val="00D613A9"/>
    <w:rsid w:val="00D616D7"/>
    <w:rsid w:val="00D62B8C"/>
    <w:rsid w:val="00D675EC"/>
    <w:rsid w:val="00D7163C"/>
    <w:rsid w:val="00D7238E"/>
    <w:rsid w:val="00D73003"/>
    <w:rsid w:val="00D73C03"/>
    <w:rsid w:val="00D75E38"/>
    <w:rsid w:val="00D7621D"/>
    <w:rsid w:val="00D81A72"/>
    <w:rsid w:val="00D91BEA"/>
    <w:rsid w:val="00D92EDA"/>
    <w:rsid w:val="00D9359B"/>
    <w:rsid w:val="00DA5661"/>
    <w:rsid w:val="00DA6E07"/>
    <w:rsid w:val="00DA7584"/>
    <w:rsid w:val="00DA7A62"/>
    <w:rsid w:val="00DA7E6D"/>
    <w:rsid w:val="00DB0413"/>
    <w:rsid w:val="00DB0C4E"/>
    <w:rsid w:val="00DB0F15"/>
    <w:rsid w:val="00DB1D97"/>
    <w:rsid w:val="00DB3292"/>
    <w:rsid w:val="00DB6F34"/>
    <w:rsid w:val="00DC2F99"/>
    <w:rsid w:val="00DC459D"/>
    <w:rsid w:val="00DC489D"/>
    <w:rsid w:val="00DC6A0D"/>
    <w:rsid w:val="00DC6B62"/>
    <w:rsid w:val="00DD140B"/>
    <w:rsid w:val="00DD2123"/>
    <w:rsid w:val="00DD2A9E"/>
    <w:rsid w:val="00DD509E"/>
    <w:rsid w:val="00DD55C1"/>
    <w:rsid w:val="00DD754D"/>
    <w:rsid w:val="00DE14C5"/>
    <w:rsid w:val="00DE2331"/>
    <w:rsid w:val="00DE2FD1"/>
    <w:rsid w:val="00DE5157"/>
    <w:rsid w:val="00DF1BBC"/>
    <w:rsid w:val="00DF73E3"/>
    <w:rsid w:val="00E05BA5"/>
    <w:rsid w:val="00E05D53"/>
    <w:rsid w:val="00E062FF"/>
    <w:rsid w:val="00E07762"/>
    <w:rsid w:val="00E12CAA"/>
    <w:rsid w:val="00E2674B"/>
    <w:rsid w:val="00E3114C"/>
    <w:rsid w:val="00E318F2"/>
    <w:rsid w:val="00E32DF4"/>
    <w:rsid w:val="00E334BB"/>
    <w:rsid w:val="00E33FE4"/>
    <w:rsid w:val="00E40A95"/>
    <w:rsid w:val="00E42DA2"/>
    <w:rsid w:val="00E4520C"/>
    <w:rsid w:val="00E45F90"/>
    <w:rsid w:val="00E47E3C"/>
    <w:rsid w:val="00E52291"/>
    <w:rsid w:val="00E527BE"/>
    <w:rsid w:val="00E53347"/>
    <w:rsid w:val="00E56EFE"/>
    <w:rsid w:val="00E60CE6"/>
    <w:rsid w:val="00E61D02"/>
    <w:rsid w:val="00E625A9"/>
    <w:rsid w:val="00E62D48"/>
    <w:rsid w:val="00E6431C"/>
    <w:rsid w:val="00E64BFF"/>
    <w:rsid w:val="00E65900"/>
    <w:rsid w:val="00E65D32"/>
    <w:rsid w:val="00E678A0"/>
    <w:rsid w:val="00E7078D"/>
    <w:rsid w:val="00E7085E"/>
    <w:rsid w:val="00E76843"/>
    <w:rsid w:val="00E77525"/>
    <w:rsid w:val="00E87FB4"/>
    <w:rsid w:val="00E93CC8"/>
    <w:rsid w:val="00E93FCF"/>
    <w:rsid w:val="00E96BF0"/>
    <w:rsid w:val="00E9778E"/>
    <w:rsid w:val="00EB678E"/>
    <w:rsid w:val="00EB7C66"/>
    <w:rsid w:val="00EC72BE"/>
    <w:rsid w:val="00ED3FCF"/>
    <w:rsid w:val="00ED4257"/>
    <w:rsid w:val="00EE35E4"/>
    <w:rsid w:val="00EE4EC3"/>
    <w:rsid w:val="00F005C9"/>
    <w:rsid w:val="00F014FE"/>
    <w:rsid w:val="00F04699"/>
    <w:rsid w:val="00F04BF8"/>
    <w:rsid w:val="00F1404D"/>
    <w:rsid w:val="00F16B2B"/>
    <w:rsid w:val="00F16EDB"/>
    <w:rsid w:val="00F176C5"/>
    <w:rsid w:val="00F208DC"/>
    <w:rsid w:val="00F221EF"/>
    <w:rsid w:val="00F22CB3"/>
    <w:rsid w:val="00F234F5"/>
    <w:rsid w:val="00F25CF0"/>
    <w:rsid w:val="00F3166C"/>
    <w:rsid w:val="00F33259"/>
    <w:rsid w:val="00F356CB"/>
    <w:rsid w:val="00F41722"/>
    <w:rsid w:val="00F44FB8"/>
    <w:rsid w:val="00F502CA"/>
    <w:rsid w:val="00F51029"/>
    <w:rsid w:val="00F519B9"/>
    <w:rsid w:val="00F55E8B"/>
    <w:rsid w:val="00F564F9"/>
    <w:rsid w:val="00F60158"/>
    <w:rsid w:val="00F66307"/>
    <w:rsid w:val="00F669BA"/>
    <w:rsid w:val="00F66BC0"/>
    <w:rsid w:val="00F7766C"/>
    <w:rsid w:val="00F82076"/>
    <w:rsid w:val="00F862A0"/>
    <w:rsid w:val="00F94FCC"/>
    <w:rsid w:val="00F96A38"/>
    <w:rsid w:val="00F96F4C"/>
    <w:rsid w:val="00FA0EDA"/>
    <w:rsid w:val="00FA2287"/>
    <w:rsid w:val="00FA269F"/>
    <w:rsid w:val="00FB22AF"/>
    <w:rsid w:val="00FB2AAE"/>
    <w:rsid w:val="00FB7F9C"/>
    <w:rsid w:val="00FC24E4"/>
    <w:rsid w:val="00FC25E1"/>
    <w:rsid w:val="00FC3FA5"/>
    <w:rsid w:val="00FC43FF"/>
    <w:rsid w:val="00FC6260"/>
    <w:rsid w:val="00FD2C03"/>
    <w:rsid w:val="00FD63B3"/>
    <w:rsid w:val="00FE1BFD"/>
    <w:rsid w:val="00FE2069"/>
    <w:rsid w:val="00FF203B"/>
    <w:rsid w:val="00FF5EF5"/>
    <w:rsid w:val="00FF6C00"/>
    <w:rsid w:val="00FF7D1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ddd"/>
    </o:shapedefaults>
    <o:shapelayout v:ext="edit">
      <o:idmap v:ext="edit" data="1"/>
    </o:shapelayout>
  </w:shapeDefaults>
  <w:decimalSymbol w:val=","/>
  <w:listSeparator w:val=";"/>
  <w14:docId w14:val="721A495B"/>
  <w15:docId w15:val="{53670C1E-DA61-41C4-ADB4-1434AC8E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Nibud"/>
    <w:next w:val="BasistekstNibud"/>
    <w:uiPriority w:val="4"/>
    <w:rsid w:val="00D1400F"/>
    <w:pPr>
      <w:spacing w:line="260" w:lineRule="atLeast"/>
    </w:pPr>
    <w:rPr>
      <w:rFonts w:ascii="Verdana" w:hAnsi="Verdana" w:cs="Maiandra GD"/>
      <w:color w:val="000000" w:themeColor="text1"/>
      <w:szCs w:val="18"/>
    </w:rPr>
  </w:style>
  <w:style w:type="paragraph" w:styleId="Kop1">
    <w:name w:val="heading 1"/>
    <w:aliases w:val="Kop 1 Nibud"/>
    <w:basedOn w:val="ZsysbasisNibud"/>
    <w:next w:val="BasistekstNibud"/>
    <w:uiPriority w:val="4"/>
    <w:qFormat/>
    <w:rsid w:val="00423927"/>
    <w:pPr>
      <w:keepNext/>
      <w:keepLines/>
      <w:pageBreakBefore/>
      <w:numPr>
        <w:numId w:val="24"/>
      </w:numPr>
      <w:spacing w:before="260"/>
      <w:outlineLvl w:val="0"/>
    </w:pPr>
    <w:rPr>
      <w:b/>
      <w:bCs/>
      <w:color w:val="083984" w:themeColor="accent1"/>
      <w:szCs w:val="32"/>
    </w:rPr>
  </w:style>
  <w:style w:type="paragraph" w:styleId="Kop2">
    <w:name w:val="heading 2"/>
    <w:aliases w:val="Kop 2 Nibud"/>
    <w:basedOn w:val="ZsysbasisNibud"/>
    <w:next w:val="BasistekstNibud"/>
    <w:uiPriority w:val="4"/>
    <w:qFormat/>
    <w:rsid w:val="00C611D3"/>
    <w:pPr>
      <w:keepNext/>
      <w:keepLines/>
      <w:numPr>
        <w:ilvl w:val="1"/>
        <w:numId w:val="24"/>
      </w:numPr>
      <w:spacing w:before="260"/>
      <w:outlineLvl w:val="1"/>
    </w:pPr>
    <w:rPr>
      <w:bCs/>
      <w:iCs/>
      <w:color w:val="E36C0A" w:themeColor="accent2"/>
      <w:szCs w:val="28"/>
    </w:rPr>
  </w:style>
  <w:style w:type="paragraph" w:styleId="Kop3">
    <w:name w:val="heading 3"/>
    <w:aliases w:val="Kop 3 Nibud"/>
    <w:basedOn w:val="ZsysbasisNibud"/>
    <w:next w:val="BasistekstNibud"/>
    <w:uiPriority w:val="4"/>
    <w:qFormat/>
    <w:rsid w:val="00423927"/>
    <w:pPr>
      <w:keepNext/>
      <w:keepLines/>
      <w:numPr>
        <w:ilvl w:val="2"/>
        <w:numId w:val="24"/>
      </w:numPr>
      <w:spacing w:before="260"/>
      <w:outlineLvl w:val="2"/>
    </w:pPr>
    <w:rPr>
      <w:iCs/>
      <w:color w:val="083984" w:themeColor="accent1"/>
    </w:rPr>
  </w:style>
  <w:style w:type="paragraph" w:styleId="Kop4">
    <w:name w:val="heading 4"/>
    <w:aliases w:val="Kop 4 Nibud"/>
    <w:basedOn w:val="ZsysbasisNibud"/>
    <w:next w:val="BasistekstNibud"/>
    <w:uiPriority w:val="4"/>
    <w:rsid w:val="00866B64"/>
    <w:pPr>
      <w:keepNext/>
      <w:keepLines/>
      <w:numPr>
        <w:ilvl w:val="3"/>
        <w:numId w:val="24"/>
      </w:numPr>
      <w:outlineLvl w:val="3"/>
    </w:pPr>
    <w:rPr>
      <w:bCs/>
      <w:szCs w:val="24"/>
    </w:rPr>
  </w:style>
  <w:style w:type="paragraph" w:styleId="Kop5">
    <w:name w:val="heading 5"/>
    <w:aliases w:val="Kop 5 Nibud"/>
    <w:basedOn w:val="ZsysbasisNibud"/>
    <w:next w:val="BasistekstNibud"/>
    <w:uiPriority w:val="4"/>
    <w:rsid w:val="00866B64"/>
    <w:pPr>
      <w:keepNext/>
      <w:keepLines/>
      <w:numPr>
        <w:ilvl w:val="4"/>
        <w:numId w:val="24"/>
      </w:numPr>
      <w:outlineLvl w:val="4"/>
    </w:pPr>
    <w:rPr>
      <w:bCs/>
      <w:iCs/>
      <w:szCs w:val="22"/>
    </w:rPr>
  </w:style>
  <w:style w:type="paragraph" w:styleId="Kop6">
    <w:name w:val="heading 6"/>
    <w:aliases w:val="Kop 6 Nibud"/>
    <w:basedOn w:val="ZsysbasisNibud"/>
    <w:next w:val="BasistekstNibud"/>
    <w:uiPriority w:val="4"/>
    <w:rsid w:val="00866B64"/>
    <w:pPr>
      <w:keepNext/>
      <w:keepLines/>
      <w:numPr>
        <w:ilvl w:val="5"/>
        <w:numId w:val="24"/>
      </w:numPr>
      <w:outlineLvl w:val="5"/>
    </w:pPr>
  </w:style>
  <w:style w:type="paragraph" w:styleId="Kop7">
    <w:name w:val="heading 7"/>
    <w:aliases w:val="Kop 7 Nibud"/>
    <w:basedOn w:val="ZsysbasisNibud"/>
    <w:next w:val="BasistekstNibud"/>
    <w:uiPriority w:val="4"/>
    <w:rsid w:val="00866B64"/>
    <w:pPr>
      <w:keepNext/>
      <w:keepLines/>
      <w:numPr>
        <w:ilvl w:val="6"/>
        <w:numId w:val="24"/>
      </w:numPr>
      <w:outlineLvl w:val="6"/>
    </w:pPr>
    <w:rPr>
      <w:bCs/>
      <w:szCs w:val="20"/>
    </w:rPr>
  </w:style>
  <w:style w:type="paragraph" w:styleId="Kop8">
    <w:name w:val="heading 8"/>
    <w:aliases w:val="Kop 8 Nibud"/>
    <w:basedOn w:val="ZsysbasisNibud"/>
    <w:next w:val="BasistekstNibud"/>
    <w:uiPriority w:val="4"/>
    <w:rsid w:val="00866B64"/>
    <w:pPr>
      <w:keepNext/>
      <w:keepLines/>
      <w:numPr>
        <w:ilvl w:val="7"/>
        <w:numId w:val="24"/>
      </w:numPr>
      <w:outlineLvl w:val="7"/>
    </w:pPr>
    <w:rPr>
      <w:iCs/>
      <w:szCs w:val="20"/>
    </w:rPr>
  </w:style>
  <w:style w:type="paragraph" w:styleId="Kop9">
    <w:name w:val="heading 9"/>
    <w:aliases w:val="Kop 9 Nibud"/>
    <w:basedOn w:val="ZsysbasisNibud"/>
    <w:next w:val="BasistekstNibud"/>
    <w:uiPriority w:val="4"/>
    <w:rsid w:val="00866B64"/>
    <w:pPr>
      <w:keepNext/>
      <w:keepLines/>
      <w:numPr>
        <w:ilvl w:val="8"/>
        <w:numId w:val="24"/>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Nibud">
    <w:name w:val="Basistekst Nibud"/>
    <w:basedOn w:val="ZsysbasisNibud"/>
    <w:link w:val="BasistekstNibudChar"/>
    <w:qFormat/>
    <w:rsid w:val="00A771BD"/>
  </w:style>
  <w:style w:type="paragraph" w:customStyle="1" w:styleId="ZsysbasisNibud">
    <w:name w:val="Zsysbasis Nibud"/>
    <w:next w:val="BasistekstNibud"/>
    <w:link w:val="ZsysbasisNibudChar"/>
    <w:uiPriority w:val="4"/>
    <w:semiHidden/>
    <w:rsid w:val="00D1400F"/>
    <w:pPr>
      <w:spacing w:line="260" w:lineRule="atLeast"/>
    </w:pPr>
    <w:rPr>
      <w:rFonts w:ascii="Verdana" w:hAnsi="Verdana" w:cs="Maiandra GD"/>
      <w:color w:val="000000" w:themeColor="text1"/>
      <w:szCs w:val="18"/>
    </w:rPr>
  </w:style>
  <w:style w:type="paragraph" w:customStyle="1" w:styleId="BasistekstvetNibud">
    <w:name w:val="Basistekst vet Nibud"/>
    <w:basedOn w:val="ZsysbasisNibud"/>
    <w:next w:val="BasistekstNibud"/>
    <w:uiPriority w:val="1"/>
    <w:qFormat/>
    <w:rsid w:val="00423927"/>
    <w:rPr>
      <w:b/>
      <w:bCs/>
    </w:rPr>
  </w:style>
  <w:style w:type="character" w:styleId="GevolgdeHyperlink">
    <w:name w:val="FollowedHyperlink"/>
    <w:aliases w:val="GevolgdeHyperlink Nibud"/>
    <w:basedOn w:val="Standaardalinea-lettertype"/>
    <w:uiPriority w:val="4"/>
    <w:rsid w:val="00B460C2"/>
    <w:rPr>
      <w:color w:val="auto"/>
      <w:u w:val="none"/>
    </w:rPr>
  </w:style>
  <w:style w:type="character" w:styleId="Hyperlink">
    <w:name w:val="Hyperlink"/>
    <w:aliases w:val="Hyperlink Nibud"/>
    <w:basedOn w:val="Standaardalinea-lettertype"/>
    <w:uiPriority w:val="4"/>
    <w:rsid w:val="00B460C2"/>
    <w:rPr>
      <w:color w:val="auto"/>
      <w:u w:val="none"/>
    </w:rPr>
  </w:style>
  <w:style w:type="paragraph" w:customStyle="1" w:styleId="AdresvakNibud">
    <w:name w:val="Adresvak Nibud"/>
    <w:basedOn w:val="ZsysbasisNibud"/>
    <w:uiPriority w:val="4"/>
    <w:rsid w:val="00280D1D"/>
    <w:pPr>
      <w:spacing w:line="260" w:lineRule="exact"/>
    </w:pPr>
    <w:rPr>
      <w:noProof/>
    </w:rPr>
  </w:style>
  <w:style w:type="paragraph" w:styleId="Koptekst">
    <w:name w:val="header"/>
    <w:basedOn w:val="ZsysbasisNibud"/>
    <w:next w:val="BasistekstNibud"/>
    <w:uiPriority w:val="98"/>
    <w:semiHidden/>
    <w:rsid w:val="00122DED"/>
  </w:style>
  <w:style w:type="paragraph" w:styleId="Voettekst">
    <w:name w:val="footer"/>
    <w:basedOn w:val="ZsysbasisNibud"/>
    <w:next w:val="BasistekstNibud"/>
    <w:uiPriority w:val="98"/>
    <w:semiHidden/>
    <w:rsid w:val="00122DED"/>
    <w:pPr>
      <w:jc w:val="right"/>
    </w:pPr>
  </w:style>
  <w:style w:type="paragraph" w:customStyle="1" w:styleId="KoptekstNibud">
    <w:name w:val="Koptekst Nibud"/>
    <w:basedOn w:val="ZsysbasisdocumentgegevensNibud"/>
    <w:uiPriority w:val="4"/>
    <w:rsid w:val="00122DED"/>
  </w:style>
  <w:style w:type="paragraph" w:customStyle="1" w:styleId="VoettekstNibud">
    <w:name w:val="Voettekst Nibud"/>
    <w:basedOn w:val="ZsysbasisdocumentgegevensNibud"/>
    <w:link w:val="VoettekstNibudChar"/>
    <w:uiPriority w:val="4"/>
    <w:rsid w:val="006459D4"/>
    <w:pPr>
      <w:jc w:val="right"/>
    </w:pPr>
    <w:rPr>
      <w:color w:val="083984" w:themeColor="accent1"/>
      <w:sz w:val="16"/>
    </w:rPr>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Nibud">
    <w:name w:val="Basistekst cursief Nibud"/>
    <w:basedOn w:val="ZsysbasisNibud"/>
    <w:next w:val="BasistekstNibud"/>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Nibud"/>
    <w:next w:val="BasistekstNibud"/>
    <w:uiPriority w:val="98"/>
    <w:semiHidden/>
    <w:rsid w:val="0020607F"/>
  </w:style>
  <w:style w:type="paragraph" w:styleId="Adresenvelop">
    <w:name w:val="envelope address"/>
    <w:basedOn w:val="ZsysbasisNibud"/>
    <w:next w:val="BasistekstNibud"/>
    <w:uiPriority w:val="98"/>
    <w:semiHidden/>
    <w:rsid w:val="0020607F"/>
  </w:style>
  <w:style w:type="paragraph" w:styleId="Afsluiting">
    <w:name w:val="Closing"/>
    <w:basedOn w:val="ZsysbasisNibud"/>
    <w:next w:val="BasistekstNibud"/>
    <w:uiPriority w:val="98"/>
    <w:semiHidden/>
    <w:rsid w:val="0020607F"/>
  </w:style>
  <w:style w:type="paragraph" w:customStyle="1" w:styleId="Inspring1eniveauNibud">
    <w:name w:val="Inspring 1e niveau Nibud"/>
    <w:basedOn w:val="ZsysbasisNibud"/>
    <w:uiPriority w:val="4"/>
    <w:qFormat/>
    <w:rsid w:val="00122DED"/>
    <w:pPr>
      <w:tabs>
        <w:tab w:val="left" w:pos="284"/>
      </w:tabs>
      <w:ind w:left="284" w:hanging="284"/>
    </w:pPr>
  </w:style>
  <w:style w:type="paragraph" w:customStyle="1" w:styleId="Inspring2eniveauNibud">
    <w:name w:val="Inspring 2e niveau Nibud"/>
    <w:basedOn w:val="ZsysbasisNibud"/>
    <w:uiPriority w:val="4"/>
    <w:qFormat/>
    <w:rsid w:val="00122DED"/>
    <w:pPr>
      <w:tabs>
        <w:tab w:val="left" w:pos="567"/>
      </w:tabs>
      <w:ind w:left="568" w:hanging="284"/>
    </w:pPr>
  </w:style>
  <w:style w:type="paragraph" w:customStyle="1" w:styleId="Inspring3eniveauNibud">
    <w:name w:val="Inspring 3e niveau Nibud"/>
    <w:basedOn w:val="ZsysbasisNibud"/>
    <w:uiPriority w:val="4"/>
    <w:qFormat/>
    <w:rsid w:val="00122DED"/>
    <w:pPr>
      <w:tabs>
        <w:tab w:val="left" w:pos="851"/>
      </w:tabs>
      <w:ind w:left="851" w:hanging="284"/>
    </w:pPr>
  </w:style>
  <w:style w:type="paragraph" w:customStyle="1" w:styleId="Zwevend1eniveauNibud">
    <w:name w:val="Zwevend 1e niveau Nibud"/>
    <w:basedOn w:val="ZsysbasisNibud"/>
    <w:uiPriority w:val="4"/>
    <w:qFormat/>
    <w:rsid w:val="00122DED"/>
    <w:pPr>
      <w:ind w:left="284"/>
    </w:pPr>
  </w:style>
  <w:style w:type="paragraph" w:customStyle="1" w:styleId="Zwevend2eniveauNibud">
    <w:name w:val="Zwevend 2e niveau Nibud"/>
    <w:basedOn w:val="ZsysbasisNibud"/>
    <w:uiPriority w:val="4"/>
    <w:qFormat/>
    <w:rsid w:val="00122DED"/>
    <w:pPr>
      <w:ind w:left="567"/>
    </w:pPr>
  </w:style>
  <w:style w:type="paragraph" w:customStyle="1" w:styleId="Zwevend3eniveauNibud">
    <w:name w:val="Zwevend 3e niveau Nibud"/>
    <w:basedOn w:val="ZsysbasisNibud"/>
    <w:uiPriority w:val="4"/>
    <w:qFormat/>
    <w:rsid w:val="00122DED"/>
    <w:pPr>
      <w:ind w:left="851"/>
    </w:pPr>
  </w:style>
  <w:style w:type="paragraph" w:styleId="Inhopg1">
    <w:name w:val="toc 1"/>
    <w:aliases w:val="Inhopg 1 Nibud"/>
    <w:basedOn w:val="ZsysbasistocNibud"/>
    <w:next w:val="BasistekstNibud"/>
    <w:uiPriority w:val="4"/>
    <w:rsid w:val="00862AD1"/>
    <w:pPr>
      <w:ind w:left="510" w:hanging="510"/>
    </w:pPr>
  </w:style>
  <w:style w:type="paragraph" w:styleId="Inhopg2">
    <w:name w:val="toc 2"/>
    <w:aliases w:val="Inhopg 2 Nibud"/>
    <w:basedOn w:val="ZsysbasistocNibud"/>
    <w:next w:val="BasistekstNibud"/>
    <w:uiPriority w:val="4"/>
    <w:rsid w:val="00E65900"/>
  </w:style>
  <w:style w:type="paragraph" w:styleId="Inhopg3">
    <w:name w:val="toc 3"/>
    <w:aliases w:val="Inhopg 3 Nibud"/>
    <w:basedOn w:val="ZsysbasistocNibud"/>
    <w:next w:val="BasistekstNibud"/>
    <w:uiPriority w:val="4"/>
    <w:rsid w:val="00E65900"/>
  </w:style>
  <w:style w:type="paragraph" w:styleId="Inhopg4">
    <w:name w:val="toc 4"/>
    <w:aliases w:val="Inhopg 4 Nibud"/>
    <w:basedOn w:val="ZsysbasistocNibud"/>
    <w:next w:val="BasistekstNibud"/>
    <w:uiPriority w:val="4"/>
    <w:rsid w:val="00862AD1"/>
    <w:pPr>
      <w:ind w:left="0" w:firstLine="0"/>
    </w:pPr>
  </w:style>
  <w:style w:type="paragraph" w:styleId="Bronvermelding">
    <w:name w:val="table of authorities"/>
    <w:basedOn w:val="ZsysbasisNibud"/>
    <w:next w:val="BasistekstNibud"/>
    <w:uiPriority w:val="98"/>
    <w:semiHidden/>
    <w:rsid w:val="00F33259"/>
    <w:pPr>
      <w:ind w:left="180" w:hanging="180"/>
    </w:pPr>
  </w:style>
  <w:style w:type="paragraph" w:styleId="Index2">
    <w:name w:val="index 2"/>
    <w:basedOn w:val="ZsysbasisNibud"/>
    <w:next w:val="BasistekstNibud"/>
    <w:uiPriority w:val="98"/>
    <w:semiHidden/>
    <w:rsid w:val="00122DED"/>
  </w:style>
  <w:style w:type="paragraph" w:styleId="Index3">
    <w:name w:val="index 3"/>
    <w:basedOn w:val="ZsysbasisNibud"/>
    <w:next w:val="BasistekstNibud"/>
    <w:uiPriority w:val="98"/>
    <w:semiHidden/>
    <w:rsid w:val="00122DED"/>
  </w:style>
  <w:style w:type="paragraph" w:styleId="Ondertitel">
    <w:name w:val="Subtitle"/>
    <w:basedOn w:val="ZsysbasisNibud"/>
    <w:next w:val="BasistekstNibud"/>
    <w:uiPriority w:val="98"/>
    <w:semiHidden/>
    <w:rsid w:val="00122DED"/>
  </w:style>
  <w:style w:type="paragraph" w:styleId="Titel">
    <w:name w:val="Title"/>
    <w:basedOn w:val="ZsysbasisNibud"/>
    <w:next w:val="BasistekstNibud"/>
    <w:uiPriority w:val="98"/>
    <w:semiHidden/>
    <w:rsid w:val="00122DED"/>
  </w:style>
  <w:style w:type="paragraph" w:customStyle="1" w:styleId="Kop2zondernummerNibud">
    <w:name w:val="Kop 2 zonder nummer Nibud"/>
    <w:basedOn w:val="ZsysbasisNibud"/>
    <w:next w:val="BasistekstNibud"/>
    <w:uiPriority w:val="4"/>
    <w:qFormat/>
    <w:rsid w:val="00C611D3"/>
    <w:pPr>
      <w:keepNext/>
      <w:keepLines/>
      <w:spacing w:before="260"/>
    </w:pPr>
    <w:rPr>
      <w:bCs/>
      <w:iCs/>
      <w:color w:val="E36C0A" w:themeColor="accent2"/>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Nibud">
    <w:name w:val="Kop 1 zonder nummer Nibud"/>
    <w:basedOn w:val="ZsysbasisNibud"/>
    <w:next w:val="BasistekstNibud"/>
    <w:uiPriority w:val="4"/>
    <w:qFormat/>
    <w:rsid w:val="00423927"/>
    <w:pPr>
      <w:keepNext/>
      <w:keepLines/>
      <w:spacing w:before="260"/>
    </w:pPr>
    <w:rPr>
      <w:b/>
      <w:bCs/>
      <w:color w:val="083984" w:themeColor="accent1"/>
      <w:szCs w:val="32"/>
    </w:rPr>
  </w:style>
  <w:style w:type="paragraph" w:customStyle="1" w:styleId="Kop3zondernummerNibud">
    <w:name w:val="Kop 3 zonder nummer Nibud"/>
    <w:basedOn w:val="ZsysbasisNibud"/>
    <w:next w:val="BasistekstNibud"/>
    <w:uiPriority w:val="4"/>
    <w:qFormat/>
    <w:rsid w:val="00423927"/>
    <w:pPr>
      <w:keepNext/>
      <w:keepLines/>
      <w:spacing w:before="260"/>
    </w:pPr>
    <w:rPr>
      <w:iCs/>
      <w:color w:val="083984" w:themeColor="accent1"/>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Nibud"/>
    <w:basedOn w:val="ZsysbasistocNibud"/>
    <w:next w:val="BasistekstNibud"/>
    <w:uiPriority w:val="4"/>
    <w:rsid w:val="003964D4"/>
  </w:style>
  <w:style w:type="paragraph" w:styleId="Inhopg6">
    <w:name w:val="toc 6"/>
    <w:aliases w:val="Inhopg 6 Nibud"/>
    <w:basedOn w:val="ZsysbasistocNibud"/>
    <w:next w:val="BasistekstNibud"/>
    <w:uiPriority w:val="4"/>
    <w:rsid w:val="003964D4"/>
  </w:style>
  <w:style w:type="paragraph" w:styleId="Inhopg7">
    <w:name w:val="toc 7"/>
    <w:aliases w:val="Inhopg 7 Nibud"/>
    <w:basedOn w:val="ZsysbasistocNibud"/>
    <w:next w:val="BasistekstNibud"/>
    <w:uiPriority w:val="4"/>
    <w:rsid w:val="003964D4"/>
  </w:style>
  <w:style w:type="paragraph" w:styleId="Inhopg8">
    <w:name w:val="toc 8"/>
    <w:aliases w:val="Inhopg 8 Nibud"/>
    <w:basedOn w:val="ZsysbasistocNibud"/>
    <w:next w:val="BasistekstNibud"/>
    <w:uiPriority w:val="4"/>
    <w:rsid w:val="00C14171"/>
    <w:pPr>
      <w:ind w:left="0" w:firstLine="0"/>
    </w:pPr>
  </w:style>
  <w:style w:type="paragraph" w:styleId="Inhopg9">
    <w:name w:val="toc 9"/>
    <w:aliases w:val="Inhopg 9 Nibud"/>
    <w:basedOn w:val="ZsysbasistocNibud"/>
    <w:next w:val="BasistekstNibud"/>
    <w:uiPriority w:val="4"/>
    <w:rsid w:val="003964D4"/>
  </w:style>
  <w:style w:type="paragraph" w:styleId="Afzender">
    <w:name w:val="envelope return"/>
    <w:basedOn w:val="ZsysbasisNibud"/>
    <w:next w:val="BasistekstNibud"/>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Nibud"/>
    <w:next w:val="BasistekstNibud"/>
    <w:uiPriority w:val="98"/>
    <w:semiHidden/>
    <w:rsid w:val="0020607F"/>
  </w:style>
  <w:style w:type="paragraph" w:styleId="Bloktekst">
    <w:name w:val="Block Text"/>
    <w:basedOn w:val="ZsysbasisNibud"/>
    <w:next w:val="BasistekstNibud"/>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Nibud"/>
    <w:next w:val="BasistekstNibud"/>
    <w:uiPriority w:val="98"/>
    <w:semiHidden/>
    <w:rsid w:val="0020607F"/>
  </w:style>
  <w:style w:type="paragraph" w:styleId="Handtekening">
    <w:name w:val="Signature"/>
    <w:basedOn w:val="ZsysbasisNibud"/>
    <w:next w:val="BasistekstNibud"/>
    <w:uiPriority w:val="98"/>
    <w:semiHidden/>
    <w:rsid w:val="0020607F"/>
  </w:style>
  <w:style w:type="paragraph" w:styleId="HTML-voorafopgemaakt">
    <w:name w:val="HTML Preformatted"/>
    <w:basedOn w:val="ZsysbasisNibud"/>
    <w:next w:val="BasistekstNibud"/>
    <w:uiPriority w:val="98"/>
    <w:semiHidden/>
    <w:rsid w:val="0020607F"/>
  </w:style>
  <w:style w:type="table" w:styleId="Lichtelijst-accent6">
    <w:name w:val="Light List Accent 6"/>
    <w:basedOn w:val="Standaardtabel"/>
    <w:uiPriority w:val="61"/>
    <w:semiHidden/>
    <w:rsid w:val="00E07762"/>
    <w:pPr>
      <w:spacing w:line="240" w:lineRule="auto"/>
    </w:pPr>
    <w:tblPr>
      <w:tblStyleRowBandSize w:val="1"/>
      <w:tblStyleColBandSize w:val="1"/>
      <w:tblBorders>
        <w:top w:val="single" w:sz="8" w:space="0" w:color="F9E2CE" w:themeColor="accent6"/>
        <w:left w:val="single" w:sz="8" w:space="0" w:color="F9E2CE" w:themeColor="accent6"/>
        <w:bottom w:val="single" w:sz="8" w:space="0" w:color="F9E2CE" w:themeColor="accent6"/>
        <w:right w:val="single" w:sz="8" w:space="0" w:color="F9E2CE" w:themeColor="accent6"/>
      </w:tblBorders>
    </w:tblPr>
    <w:tblStylePr w:type="firstRow">
      <w:pPr>
        <w:spacing w:before="0" w:after="0" w:line="240" w:lineRule="auto"/>
      </w:pPr>
      <w:rPr>
        <w:b/>
        <w:bCs/>
        <w:color w:val="FFFFFF" w:themeColor="background1"/>
      </w:rPr>
      <w:tblPr/>
      <w:tcPr>
        <w:shd w:val="clear" w:color="auto" w:fill="F9E2CE" w:themeFill="accent6"/>
      </w:tcPr>
    </w:tblStylePr>
    <w:tblStylePr w:type="lastRow">
      <w:pPr>
        <w:spacing w:before="0" w:after="0" w:line="240" w:lineRule="auto"/>
      </w:pPr>
      <w:rPr>
        <w:b/>
        <w:bCs/>
      </w:rPr>
      <w:tblPr/>
      <w:tcPr>
        <w:tcBorders>
          <w:top w:val="double" w:sz="6" w:space="0" w:color="F9E2CE" w:themeColor="accent6"/>
          <w:left w:val="single" w:sz="8" w:space="0" w:color="F9E2CE" w:themeColor="accent6"/>
          <w:bottom w:val="single" w:sz="8" w:space="0" w:color="F9E2CE" w:themeColor="accent6"/>
          <w:right w:val="single" w:sz="8" w:space="0" w:color="F9E2CE" w:themeColor="accent6"/>
        </w:tcBorders>
      </w:tcPr>
    </w:tblStylePr>
    <w:tblStylePr w:type="firstCol">
      <w:rPr>
        <w:b/>
        <w:bCs/>
      </w:rPr>
    </w:tblStylePr>
    <w:tblStylePr w:type="lastCol">
      <w:rPr>
        <w:b/>
        <w:bCs/>
      </w:rPr>
    </w:tblStylePr>
    <w:tblStylePr w:type="band1Vert">
      <w:tblPr/>
      <w:tcPr>
        <w:tcBorders>
          <w:top w:val="single" w:sz="8" w:space="0" w:color="F9E2CE" w:themeColor="accent6"/>
          <w:left w:val="single" w:sz="8" w:space="0" w:color="F9E2CE" w:themeColor="accent6"/>
          <w:bottom w:val="single" w:sz="8" w:space="0" w:color="F9E2CE" w:themeColor="accent6"/>
          <w:right w:val="single" w:sz="8" w:space="0" w:color="F9E2CE" w:themeColor="accent6"/>
        </w:tcBorders>
      </w:tcPr>
    </w:tblStylePr>
    <w:tblStylePr w:type="band1Horz">
      <w:tblPr/>
      <w:tcPr>
        <w:tcBorders>
          <w:top w:val="single" w:sz="8" w:space="0" w:color="F9E2CE" w:themeColor="accent6"/>
          <w:left w:val="single" w:sz="8" w:space="0" w:color="F9E2CE" w:themeColor="accent6"/>
          <w:bottom w:val="single" w:sz="8" w:space="0" w:color="F9E2CE" w:themeColor="accent6"/>
          <w:right w:val="single" w:sz="8" w:space="0" w:color="F9E2CE" w:themeColor="accent6"/>
        </w:tcBorders>
      </w:tcPr>
    </w:tblStylePr>
  </w:style>
  <w:style w:type="table" w:styleId="Lichtelijst-accent5">
    <w:name w:val="Light List Accent 5"/>
    <w:basedOn w:val="Standaardtabel"/>
    <w:uiPriority w:val="61"/>
    <w:semiHidden/>
    <w:rsid w:val="00E07762"/>
    <w:pPr>
      <w:spacing w:line="240" w:lineRule="auto"/>
    </w:pPr>
    <w:tblPr>
      <w:tblStyleRowBandSize w:val="1"/>
      <w:tblStyleColBandSize w:val="1"/>
      <w:tblBorders>
        <w:top w:val="single" w:sz="8" w:space="0" w:color="CED7E6" w:themeColor="accent5"/>
        <w:left w:val="single" w:sz="8" w:space="0" w:color="CED7E6" w:themeColor="accent5"/>
        <w:bottom w:val="single" w:sz="8" w:space="0" w:color="CED7E6" w:themeColor="accent5"/>
        <w:right w:val="single" w:sz="8" w:space="0" w:color="CED7E6" w:themeColor="accent5"/>
      </w:tblBorders>
    </w:tblPr>
    <w:tblStylePr w:type="firstRow">
      <w:pPr>
        <w:spacing w:before="0" w:after="0" w:line="240" w:lineRule="auto"/>
      </w:pPr>
      <w:rPr>
        <w:b/>
        <w:bCs/>
        <w:color w:val="FFFFFF" w:themeColor="background1"/>
      </w:rPr>
      <w:tblPr/>
      <w:tcPr>
        <w:shd w:val="clear" w:color="auto" w:fill="CED7E6" w:themeFill="accent5"/>
      </w:tcPr>
    </w:tblStylePr>
    <w:tblStylePr w:type="lastRow">
      <w:pPr>
        <w:spacing w:before="0" w:after="0" w:line="240" w:lineRule="auto"/>
      </w:pPr>
      <w:rPr>
        <w:b/>
        <w:bCs/>
      </w:rPr>
      <w:tblPr/>
      <w:tcPr>
        <w:tcBorders>
          <w:top w:val="double" w:sz="6" w:space="0" w:color="CED7E6" w:themeColor="accent5"/>
          <w:left w:val="single" w:sz="8" w:space="0" w:color="CED7E6" w:themeColor="accent5"/>
          <w:bottom w:val="single" w:sz="8" w:space="0" w:color="CED7E6" w:themeColor="accent5"/>
          <w:right w:val="single" w:sz="8" w:space="0" w:color="CED7E6" w:themeColor="accent5"/>
        </w:tcBorders>
      </w:tcPr>
    </w:tblStylePr>
    <w:tblStylePr w:type="firstCol">
      <w:rPr>
        <w:b/>
        <w:bCs/>
      </w:rPr>
    </w:tblStylePr>
    <w:tblStylePr w:type="lastCol">
      <w:rPr>
        <w:b/>
        <w:bCs/>
      </w:rPr>
    </w:tblStylePr>
    <w:tblStylePr w:type="band1Vert">
      <w:tblPr/>
      <w:tcPr>
        <w:tcBorders>
          <w:top w:val="single" w:sz="8" w:space="0" w:color="CED7E6" w:themeColor="accent5"/>
          <w:left w:val="single" w:sz="8" w:space="0" w:color="CED7E6" w:themeColor="accent5"/>
          <w:bottom w:val="single" w:sz="8" w:space="0" w:color="CED7E6" w:themeColor="accent5"/>
          <w:right w:val="single" w:sz="8" w:space="0" w:color="CED7E6" w:themeColor="accent5"/>
        </w:tcBorders>
      </w:tcPr>
    </w:tblStylePr>
    <w:tblStylePr w:type="band1Horz">
      <w:tblPr/>
      <w:tcPr>
        <w:tcBorders>
          <w:top w:val="single" w:sz="8" w:space="0" w:color="CED7E6" w:themeColor="accent5"/>
          <w:left w:val="single" w:sz="8" w:space="0" w:color="CED7E6" w:themeColor="accent5"/>
          <w:bottom w:val="single" w:sz="8" w:space="0" w:color="CED7E6" w:themeColor="accent5"/>
          <w:right w:val="single" w:sz="8" w:space="0" w:color="CED7E6" w:themeColor="accent5"/>
        </w:tcBorders>
      </w:tcPr>
    </w:tblStylePr>
  </w:style>
  <w:style w:type="table" w:styleId="Lichtelijst-accent4">
    <w:name w:val="Light List Accent 4"/>
    <w:basedOn w:val="Standaardtabel"/>
    <w:uiPriority w:val="61"/>
    <w:semiHidden/>
    <w:rsid w:val="00E07762"/>
    <w:pPr>
      <w:spacing w:line="240" w:lineRule="auto"/>
    </w:pPr>
    <w:tblPr>
      <w:tblStyleRowBandSize w:val="1"/>
      <w:tblStyleColBandSize w:val="1"/>
      <w:tblBorders>
        <w:top w:val="single" w:sz="8" w:space="0" w:color="EEA76C" w:themeColor="accent4"/>
        <w:left w:val="single" w:sz="8" w:space="0" w:color="EEA76C" w:themeColor="accent4"/>
        <w:bottom w:val="single" w:sz="8" w:space="0" w:color="EEA76C" w:themeColor="accent4"/>
        <w:right w:val="single" w:sz="8" w:space="0" w:color="EEA76C" w:themeColor="accent4"/>
      </w:tblBorders>
    </w:tblPr>
    <w:tblStylePr w:type="firstRow">
      <w:pPr>
        <w:spacing w:before="0" w:after="0" w:line="240" w:lineRule="auto"/>
      </w:pPr>
      <w:rPr>
        <w:b/>
        <w:bCs/>
        <w:color w:val="FFFFFF" w:themeColor="background1"/>
      </w:rPr>
      <w:tblPr/>
      <w:tcPr>
        <w:shd w:val="clear" w:color="auto" w:fill="EEA76C" w:themeFill="accent4"/>
      </w:tcPr>
    </w:tblStylePr>
    <w:tblStylePr w:type="lastRow">
      <w:pPr>
        <w:spacing w:before="0" w:after="0" w:line="240" w:lineRule="auto"/>
      </w:pPr>
      <w:rPr>
        <w:b/>
        <w:bCs/>
      </w:rPr>
      <w:tblPr/>
      <w:tcPr>
        <w:tcBorders>
          <w:top w:val="double" w:sz="6" w:space="0" w:color="EEA76C" w:themeColor="accent4"/>
          <w:left w:val="single" w:sz="8" w:space="0" w:color="EEA76C" w:themeColor="accent4"/>
          <w:bottom w:val="single" w:sz="8" w:space="0" w:color="EEA76C" w:themeColor="accent4"/>
          <w:right w:val="single" w:sz="8" w:space="0" w:color="EEA76C" w:themeColor="accent4"/>
        </w:tcBorders>
      </w:tcPr>
    </w:tblStylePr>
    <w:tblStylePr w:type="firstCol">
      <w:rPr>
        <w:b/>
        <w:bCs/>
      </w:rPr>
    </w:tblStylePr>
    <w:tblStylePr w:type="lastCol">
      <w:rPr>
        <w:b/>
        <w:bCs/>
      </w:rPr>
    </w:tblStylePr>
    <w:tblStylePr w:type="band1Vert">
      <w:tblPr/>
      <w:tcPr>
        <w:tcBorders>
          <w:top w:val="single" w:sz="8" w:space="0" w:color="EEA76C" w:themeColor="accent4"/>
          <w:left w:val="single" w:sz="8" w:space="0" w:color="EEA76C" w:themeColor="accent4"/>
          <w:bottom w:val="single" w:sz="8" w:space="0" w:color="EEA76C" w:themeColor="accent4"/>
          <w:right w:val="single" w:sz="8" w:space="0" w:color="EEA76C" w:themeColor="accent4"/>
        </w:tcBorders>
      </w:tcPr>
    </w:tblStylePr>
    <w:tblStylePr w:type="band1Horz">
      <w:tblPr/>
      <w:tcPr>
        <w:tcBorders>
          <w:top w:val="single" w:sz="8" w:space="0" w:color="EEA76C" w:themeColor="accent4"/>
          <w:left w:val="single" w:sz="8" w:space="0" w:color="EEA76C" w:themeColor="accent4"/>
          <w:bottom w:val="single" w:sz="8" w:space="0" w:color="EEA76C" w:themeColor="accent4"/>
          <w:right w:val="single" w:sz="8" w:space="0" w:color="EEA76C" w:themeColor="accent4"/>
        </w:tcBorders>
      </w:tcPr>
    </w:tblStylePr>
  </w:style>
  <w:style w:type="table" w:styleId="Lichtelijst-accent3">
    <w:name w:val="Light List Accent 3"/>
    <w:basedOn w:val="Standaardtabel"/>
    <w:uiPriority w:val="61"/>
    <w:semiHidden/>
    <w:rsid w:val="00E07762"/>
    <w:pPr>
      <w:spacing w:line="240" w:lineRule="auto"/>
    </w:pPr>
    <w:tblPr>
      <w:tblStyleRowBandSize w:val="1"/>
      <w:tblStyleColBandSize w:val="1"/>
      <w:tblBorders>
        <w:top w:val="single" w:sz="8" w:space="0" w:color="6B88B5" w:themeColor="accent3"/>
        <w:left w:val="single" w:sz="8" w:space="0" w:color="6B88B5" w:themeColor="accent3"/>
        <w:bottom w:val="single" w:sz="8" w:space="0" w:color="6B88B5" w:themeColor="accent3"/>
        <w:right w:val="single" w:sz="8" w:space="0" w:color="6B88B5" w:themeColor="accent3"/>
      </w:tblBorders>
    </w:tblPr>
    <w:tblStylePr w:type="firstRow">
      <w:pPr>
        <w:spacing w:before="0" w:after="0" w:line="240" w:lineRule="auto"/>
      </w:pPr>
      <w:rPr>
        <w:b/>
        <w:bCs/>
        <w:color w:val="FFFFFF" w:themeColor="background1"/>
      </w:rPr>
      <w:tblPr/>
      <w:tcPr>
        <w:shd w:val="clear" w:color="auto" w:fill="6B88B5" w:themeFill="accent3"/>
      </w:tcPr>
    </w:tblStylePr>
    <w:tblStylePr w:type="lastRow">
      <w:pPr>
        <w:spacing w:before="0" w:after="0" w:line="240" w:lineRule="auto"/>
      </w:pPr>
      <w:rPr>
        <w:b/>
        <w:bCs/>
      </w:rPr>
      <w:tblPr/>
      <w:tcPr>
        <w:tcBorders>
          <w:top w:val="double" w:sz="6" w:space="0" w:color="6B88B5" w:themeColor="accent3"/>
          <w:left w:val="single" w:sz="8" w:space="0" w:color="6B88B5" w:themeColor="accent3"/>
          <w:bottom w:val="single" w:sz="8" w:space="0" w:color="6B88B5" w:themeColor="accent3"/>
          <w:right w:val="single" w:sz="8" w:space="0" w:color="6B88B5" w:themeColor="accent3"/>
        </w:tcBorders>
      </w:tcPr>
    </w:tblStylePr>
    <w:tblStylePr w:type="firstCol">
      <w:rPr>
        <w:b/>
        <w:bCs/>
      </w:rPr>
    </w:tblStylePr>
    <w:tblStylePr w:type="lastCol">
      <w:rPr>
        <w:b/>
        <w:bCs/>
      </w:rPr>
    </w:tblStylePr>
    <w:tblStylePr w:type="band1Vert">
      <w:tblPr/>
      <w:tcPr>
        <w:tcBorders>
          <w:top w:val="single" w:sz="8" w:space="0" w:color="6B88B5" w:themeColor="accent3"/>
          <w:left w:val="single" w:sz="8" w:space="0" w:color="6B88B5" w:themeColor="accent3"/>
          <w:bottom w:val="single" w:sz="8" w:space="0" w:color="6B88B5" w:themeColor="accent3"/>
          <w:right w:val="single" w:sz="8" w:space="0" w:color="6B88B5" w:themeColor="accent3"/>
        </w:tcBorders>
      </w:tcPr>
    </w:tblStylePr>
    <w:tblStylePr w:type="band1Horz">
      <w:tblPr/>
      <w:tcPr>
        <w:tcBorders>
          <w:top w:val="single" w:sz="8" w:space="0" w:color="6B88B5" w:themeColor="accent3"/>
          <w:left w:val="single" w:sz="8" w:space="0" w:color="6B88B5" w:themeColor="accent3"/>
          <w:bottom w:val="single" w:sz="8" w:space="0" w:color="6B88B5" w:themeColor="accent3"/>
          <w:right w:val="single" w:sz="8" w:space="0" w:color="6B88B5" w:themeColor="accent3"/>
        </w:tcBorders>
      </w:tcPr>
    </w:tblStylePr>
  </w:style>
  <w:style w:type="paragraph" w:styleId="HTML-adres">
    <w:name w:val="HTML Address"/>
    <w:basedOn w:val="ZsysbasisNibud"/>
    <w:next w:val="BasistekstNibud"/>
    <w:uiPriority w:val="98"/>
    <w:semiHidden/>
    <w:rsid w:val="0020607F"/>
  </w:style>
  <w:style w:type="table" w:styleId="Lichtelijst-accent2">
    <w:name w:val="Light List Accent 2"/>
    <w:basedOn w:val="Standaardtabel"/>
    <w:uiPriority w:val="61"/>
    <w:semiHidden/>
    <w:rsid w:val="00E07762"/>
    <w:pPr>
      <w:spacing w:line="240" w:lineRule="auto"/>
    </w:pPr>
    <w:tblPr>
      <w:tblStyleRowBandSize w:val="1"/>
      <w:tblStyleColBandSize w:val="1"/>
      <w:tblBorders>
        <w:top w:val="single" w:sz="8" w:space="0" w:color="E36C0A" w:themeColor="accent2"/>
        <w:left w:val="single" w:sz="8" w:space="0" w:color="E36C0A" w:themeColor="accent2"/>
        <w:bottom w:val="single" w:sz="8" w:space="0" w:color="E36C0A" w:themeColor="accent2"/>
        <w:right w:val="single" w:sz="8" w:space="0" w:color="E36C0A" w:themeColor="accent2"/>
      </w:tblBorders>
    </w:tblPr>
    <w:tblStylePr w:type="firstRow">
      <w:pPr>
        <w:spacing w:before="0" w:after="0" w:line="240" w:lineRule="auto"/>
      </w:pPr>
      <w:rPr>
        <w:b/>
        <w:bCs/>
        <w:color w:val="FFFFFF" w:themeColor="background1"/>
      </w:rPr>
      <w:tblPr/>
      <w:tcPr>
        <w:shd w:val="clear" w:color="auto" w:fill="E36C0A" w:themeFill="accent2"/>
      </w:tcPr>
    </w:tblStylePr>
    <w:tblStylePr w:type="lastRow">
      <w:pPr>
        <w:spacing w:before="0" w:after="0" w:line="240" w:lineRule="auto"/>
      </w:pPr>
      <w:rPr>
        <w:b/>
        <w:bCs/>
      </w:rPr>
      <w:tblPr/>
      <w:tcPr>
        <w:tcBorders>
          <w:top w:val="double" w:sz="6" w:space="0" w:color="E36C0A" w:themeColor="accent2"/>
          <w:left w:val="single" w:sz="8" w:space="0" w:color="E36C0A" w:themeColor="accent2"/>
          <w:bottom w:val="single" w:sz="8" w:space="0" w:color="E36C0A" w:themeColor="accent2"/>
          <w:right w:val="single" w:sz="8" w:space="0" w:color="E36C0A" w:themeColor="accent2"/>
        </w:tcBorders>
      </w:tcPr>
    </w:tblStylePr>
    <w:tblStylePr w:type="firstCol">
      <w:rPr>
        <w:b/>
        <w:bCs/>
      </w:rPr>
    </w:tblStylePr>
    <w:tblStylePr w:type="lastCol">
      <w:rPr>
        <w:b/>
        <w:bCs/>
      </w:rPr>
    </w:tblStylePr>
    <w:tblStylePr w:type="band1Vert">
      <w:tblPr/>
      <w:tcPr>
        <w:tcBorders>
          <w:top w:val="single" w:sz="8" w:space="0" w:color="E36C0A" w:themeColor="accent2"/>
          <w:left w:val="single" w:sz="8" w:space="0" w:color="E36C0A" w:themeColor="accent2"/>
          <w:bottom w:val="single" w:sz="8" w:space="0" w:color="E36C0A" w:themeColor="accent2"/>
          <w:right w:val="single" w:sz="8" w:space="0" w:color="E36C0A" w:themeColor="accent2"/>
        </w:tcBorders>
      </w:tcPr>
    </w:tblStylePr>
    <w:tblStylePr w:type="band1Horz">
      <w:tblPr/>
      <w:tcPr>
        <w:tcBorders>
          <w:top w:val="single" w:sz="8" w:space="0" w:color="E36C0A" w:themeColor="accent2"/>
          <w:left w:val="single" w:sz="8" w:space="0" w:color="E36C0A" w:themeColor="accent2"/>
          <w:bottom w:val="single" w:sz="8" w:space="0" w:color="E36C0A" w:themeColor="accent2"/>
          <w:right w:val="single" w:sz="8" w:space="0" w:color="E36C0A" w:themeColor="accent2"/>
        </w:tcBorders>
      </w:tcPr>
    </w:tblStylePr>
  </w:style>
  <w:style w:type="table" w:styleId="Lichtearcering-accent6">
    <w:name w:val="Light Shading Accent 6"/>
    <w:basedOn w:val="Standaardtabel"/>
    <w:uiPriority w:val="60"/>
    <w:semiHidden/>
    <w:rsid w:val="00E07762"/>
    <w:pPr>
      <w:spacing w:line="240" w:lineRule="auto"/>
    </w:pPr>
    <w:rPr>
      <w:color w:val="ECA568" w:themeColor="accent6" w:themeShade="BF"/>
    </w:rPr>
    <w:tblPr>
      <w:tblStyleRowBandSize w:val="1"/>
      <w:tblStyleColBandSize w:val="1"/>
      <w:tblBorders>
        <w:top w:val="single" w:sz="8" w:space="0" w:color="F9E2CE" w:themeColor="accent6"/>
        <w:bottom w:val="single" w:sz="8" w:space="0" w:color="F9E2CE" w:themeColor="accent6"/>
      </w:tblBorders>
    </w:tblPr>
    <w:tblStylePr w:type="firstRow">
      <w:pPr>
        <w:spacing w:before="0" w:after="0" w:line="240" w:lineRule="auto"/>
      </w:pPr>
      <w:rPr>
        <w:b/>
        <w:bCs/>
      </w:rPr>
      <w:tblPr/>
      <w:tcPr>
        <w:tcBorders>
          <w:top w:val="single" w:sz="8" w:space="0" w:color="F9E2CE" w:themeColor="accent6"/>
          <w:left w:val="nil"/>
          <w:bottom w:val="single" w:sz="8" w:space="0" w:color="F9E2CE" w:themeColor="accent6"/>
          <w:right w:val="nil"/>
          <w:insideH w:val="nil"/>
          <w:insideV w:val="nil"/>
        </w:tcBorders>
      </w:tcPr>
    </w:tblStylePr>
    <w:tblStylePr w:type="lastRow">
      <w:pPr>
        <w:spacing w:before="0" w:after="0" w:line="240" w:lineRule="auto"/>
      </w:pPr>
      <w:rPr>
        <w:b/>
        <w:bCs/>
      </w:rPr>
      <w:tblPr/>
      <w:tcPr>
        <w:tcBorders>
          <w:top w:val="single" w:sz="8" w:space="0" w:color="F9E2CE" w:themeColor="accent6"/>
          <w:left w:val="nil"/>
          <w:bottom w:val="single" w:sz="8" w:space="0" w:color="F9E2C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F2" w:themeFill="accent6" w:themeFillTint="3F"/>
      </w:tcPr>
    </w:tblStylePr>
    <w:tblStylePr w:type="band1Horz">
      <w:tblPr/>
      <w:tcPr>
        <w:tcBorders>
          <w:left w:val="nil"/>
          <w:right w:val="nil"/>
          <w:insideH w:val="nil"/>
          <w:insideV w:val="nil"/>
        </w:tcBorders>
        <w:shd w:val="clear" w:color="auto" w:fill="FDF7F2"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Nibud"/>
    <w:next w:val="BasistekstNibud"/>
    <w:uiPriority w:val="98"/>
    <w:semiHidden/>
    <w:rsid w:val="00F33259"/>
    <w:pPr>
      <w:ind w:left="284" w:hanging="284"/>
    </w:pPr>
  </w:style>
  <w:style w:type="paragraph" w:styleId="Lijst2">
    <w:name w:val="List 2"/>
    <w:basedOn w:val="ZsysbasisNibud"/>
    <w:next w:val="BasistekstNibud"/>
    <w:uiPriority w:val="98"/>
    <w:semiHidden/>
    <w:rsid w:val="00F33259"/>
    <w:pPr>
      <w:ind w:left="568" w:hanging="284"/>
    </w:pPr>
  </w:style>
  <w:style w:type="paragraph" w:styleId="Lijst3">
    <w:name w:val="List 3"/>
    <w:basedOn w:val="ZsysbasisNibud"/>
    <w:next w:val="BasistekstNibud"/>
    <w:uiPriority w:val="98"/>
    <w:semiHidden/>
    <w:rsid w:val="00F33259"/>
    <w:pPr>
      <w:ind w:left="851" w:hanging="284"/>
    </w:pPr>
  </w:style>
  <w:style w:type="paragraph" w:styleId="Lijst4">
    <w:name w:val="List 4"/>
    <w:basedOn w:val="ZsysbasisNibud"/>
    <w:next w:val="BasistekstNibud"/>
    <w:uiPriority w:val="98"/>
    <w:semiHidden/>
    <w:rsid w:val="00F33259"/>
    <w:pPr>
      <w:ind w:left="1135" w:hanging="284"/>
    </w:pPr>
  </w:style>
  <w:style w:type="paragraph" w:styleId="Lijst5">
    <w:name w:val="List 5"/>
    <w:basedOn w:val="ZsysbasisNibud"/>
    <w:next w:val="BasistekstNibud"/>
    <w:uiPriority w:val="98"/>
    <w:semiHidden/>
    <w:rsid w:val="00F33259"/>
    <w:pPr>
      <w:ind w:left="1418" w:hanging="284"/>
    </w:pPr>
  </w:style>
  <w:style w:type="paragraph" w:styleId="Index1">
    <w:name w:val="index 1"/>
    <w:basedOn w:val="ZsysbasisNibud"/>
    <w:next w:val="BasistekstNibud"/>
    <w:uiPriority w:val="98"/>
    <w:semiHidden/>
    <w:rsid w:val="00F33259"/>
  </w:style>
  <w:style w:type="paragraph" w:styleId="Lijstopsomteken">
    <w:name w:val="List Bullet"/>
    <w:basedOn w:val="ZsysbasisNibud"/>
    <w:next w:val="BasistekstNibud"/>
    <w:uiPriority w:val="98"/>
    <w:semiHidden/>
    <w:rsid w:val="00E7078D"/>
    <w:pPr>
      <w:numPr>
        <w:numId w:val="12"/>
      </w:numPr>
      <w:ind w:left="357" w:hanging="357"/>
    </w:pPr>
  </w:style>
  <w:style w:type="paragraph" w:styleId="Lijstopsomteken2">
    <w:name w:val="List Bullet 2"/>
    <w:basedOn w:val="ZsysbasisNibud"/>
    <w:next w:val="BasistekstNibud"/>
    <w:uiPriority w:val="98"/>
    <w:semiHidden/>
    <w:rsid w:val="00E7078D"/>
    <w:pPr>
      <w:numPr>
        <w:numId w:val="13"/>
      </w:numPr>
      <w:ind w:left="641" w:hanging="357"/>
    </w:pPr>
  </w:style>
  <w:style w:type="paragraph" w:styleId="Lijstopsomteken3">
    <w:name w:val="List Bullet 3"/>
    <w:basedOn w:val="ZsysbasisNibud"/>
    <w:next w:val="BasistekstNibud"/>
    <w:uiPriority w:val="98"/>
    <w:semiHidden/>
    <w:rsid w:val="00E7078D"/>
    <w:pPr>
      <w:numPr>
        <w:numId w:val="14"/>
      </w:numPr>
      <w:ind w:left="924" w:hanging="357"/>
    </w:pPr>
  </w:style>
  <w:style w:type="paragraph" w:styleId="Lijstopsomteken4">
    <w:name w:val="List Bullet 4"/>
    <w:basedOn w:val="ZsysbasisNibud"/>
    <w:next w:val="BasistekstNibud"/>
    <w:uiPriority w:val="98"/>
    <w:semiHidden/>
    <w:rsid w:val="00E7078D"/>
    <w:pPr>
      <w:numPr>
        <w:numId w:val="15"/>
      </w:numPr>
      <w:ind w:left="1208" w:hanging="357"/>
    </w:pPr>
  </w:style>
  <w:style w:type="paragraph" w:styleId="Lijstnummering">
    <w:name w:val="List Number"/>
    <w:basedOn w:val="ZsysbasisNibud"/>
    <w:next w:val="BasistekstNibud"/>
    <w:uiPriority w:val="98"/>
    <w:semiHidden/>
    <w:rsid w:val="00705849"/>
    <w:pPr>
      <w:numPr>
        <w:numId w:val="17"/>
      </w:numPr>
      <w:ind w:left="357" w:hanging="357"/>
    </w:pPr>
  </w:style>
  <w:style w:type="paragraph" w:styleId="Lijstnummering2">
    <w:name w:val="List Number 2"/>
    <w:basedOn w:val="ZsysbasisNibud"/>
    <w:next w:val="BasistekstNibud"/>
    <w:uiPriority w:val="98"/>
    <w:semiHidden/>
    <w:rsid w:val="00705849"/>
    <w:pPr>
      <w:numPr>
        <w:numId w:val="18"/>
      </w:numPr>
      <w:ind w:left="641" w:hanging="357"/>
    </w:pPr>
  </w:style>
  <w:style w:type="paragraph" w:styleId="Lijstnummering3">
    <w:name w:val="List Number 3"/>
    <w:basedOn w:val="ZsysbasisNibud"/>
    <w:next w:val="BasistekstNibud"/>
    <w:uiPriority w:val="98"/>
    <w:semiHidden/>
    <w:rsid w:val="00705849"/>
    <w:pPr>
      <w:numPr>
        <w:numId w:val="19"/>
      </w:numPr>
      <w:ind w:left="924" w:hanging="357"/>
    </w:pPr>
  </w:style>
  <w:style w:type="paragraph" w:styleId="Lijstnummering4">
    <w:name w:val="List Number 4"/>
    <w:basedOn w:val="ZsysbasisNibud"/>
    <w:next w:val="BasistekstNibud"/>
    <w:uiPriority w:val="98"/>
    <w:semiHidden/>
    <w:rsid w:val="00705849"/>
    <w:pPr>
      <w:numPr>
        <w:numId w:val="20"/>
      </w:numPr>
      <w:ind w:left="1208" w:hanging="357"/>
    </w:pPr>
  </w:style>
  <w:style w:type="paragraph" w:styleId="Lijstnummering5">
    <w:name w:val="List Number 5"/>
    <w:basedOn w:val="ZsysbasisNibud"/>
    <w:next w:val="BasistekstNibud"/>
    <w:uiPriority w:val="98"/>
    <w:semiHidden/>
    <w:rsid w:val="00705849"/>
    <w:pPr>
      <w:numPr>
        <w:numId w:val="21"/>
      </w:numPr>
      <w:ind w:left="1491" w:hanging="357"/>
    </w:pPr>
  </w:style>
  <w:style w:type="paragraph" w:styleId="Lijstvoortzetting">
    <w:name w:val="List Continue"/>
    <w:basedOn w:val="ZsysbasisNibud"/>
    <w:next w:val="BasistekstNibud"/>
    <w:uiPriority w:val="98"/>
    <w:semiHidden/>
    <w:rsid w:val="00705849"/>
    <w:pPr>
      <w:ind w:left="284"/>
    </w:pPr>
  </w:style>
  <w:style w:type="paragraph" w:styleId="Lijstvoortzetting2">
    <w:name w:val="List Continue 2"/>
    <w:basedOn w:val="ZsysbasisNibud"/>
    <w:next w:val="BasistekstNibud"/>
    <w:uiPriority w:val="98"/>
    <w:semiHidden/>
    <w:rsid w:val="00705849"/>
    <w:pPr>
      <w:ind w:left="567"/>
    </w:pPr>
  </w:style>
  <w:style w:type="paragraph" w:styleId="Lijstvoortzetting3">
    <w:name w:val="List Continue 3"/>
    <w:basedOn w:val="ZsysbasisNibud"/>
    <w:next w:val="BasistekstNibud"/>
    <w:uiPriority w:val="98"/>
    <w:semiHidden/>
    <w:rsid w:val="00705849"/>
    <w:pPr>
      <w:ind w:left="851"/>
    </w:pPr>
  </w:style>
  <w:style w:type="paragraph" w:styleId="Lijstvoortzetting4">
    <w:name w:val="List Continue 4"/>
    <w:basedOn w:val="ZsysbasisNibud"/>
    <w:next w:val="BasistekstNibud"/>
    <w:uiPriority w:val="98"/>
    <w:semiHidden/>
    <w:rsid w:val="00705849"/>
    <w:pPr>
      <w:ind w:left="1134"/>
    </w:pPr>
  </w:style>
  <w:style w:type="paragraph" w:styleId="Lijstvoortzetting5">
    <w:name w:val="List Continue 5"/>
    <w:basedOn w:val="ZsysbasisNibud"/>
    <w:next w:val="BasistekstNibud"/>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Nibud"/>
    <w:next w:val="BasistekstNibud"/>
    <w:uiPriority w:val="98"/>
    <w:semiHidden/>
    <w:rsid w:val="0020607F"/>
  </w:style>
  <w:style w:type="paragraph" w:styleId="Notitiekop">
    <w:name w:val="Note Heading"/>
    <w:basedOn w:val="ZsysbasisNibud"/>
    <w:next w:val="BasistekstNibud"/>
    <w:uiPriority w:val="98"/>
    <w:semiHidden/>
    <w:rsid w:val="0020607F"/>
  </w:style>
  <w:style w:type="paragraph" w:styleId="Plattetekst">
    <w:name w:val="Body Text"/>
    <w:basedOn w:val="ZsysbasisNibud"/>
    <w:next w:val="BasistekstNibud"/>
    <w:link w:val="PlattetekstChar"/>
    <w:uiPriority w:val="98"/>
    <w:semiHidden/>
    <w:rsid w:val="0020607F"/>
  </w:style>
  <w:style w:type="paragraph" w:styleId="Plattetekst2">
    <w:name w:val="Body Text 2"/>
    <w:basedOn w:val="ZsysbasisNibud"/>
    <w:next w:val="BasistekstNibud"/>
    <w:link w:val="Plattetekst2Char"/>
    <w:uiPriority w:val="98"/>
    <w:semiHidden/>
    <w:rsid w:val="00E7078D"/>
  </w:style>
  <w:style w:type="paragraph" w:styleId="Plattetekst3">
    <w:name w:val="Body Text 3"/>
    <w:basedOn w:val="ZsysbasisNibud"/>
    <w:next w:val="BasistekstNibud"/>
    <w:uiPriority w:val="98"/>
    <w:semiHidden/>
    <w:rsid w:val="0020607F"/>
  </w:style>
  <w:style w:type="paragraph" w:styleId="Platteteksteersteinspringing">
    <w:name w:val="Body Text First Indent"/>
    <w:basedOn w:val="ZsysbasisNibud"/>
    <w:next w:val="BasistekstNibud"/>
    <w:link w:val="PlatteteksteersteinspringingChar"/>
    <w:uiPriority w:val="98"/>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Nibud"/>
    <w:next w:val="BasistekstNibud"/>
    <w:link w:val="PlattetekstinspringenChar"/>
    <w:uiPriority w:val="98"/>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Nibud"/>
    <w:next w:val="BasistekstNibud"/>
    <w:link w:val="Platteteksteersteinspringing2Char"/>
    <w:uiPriority w:val="98"/>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NibudChar">
    <w:name w:val="Zsysbasis Nibud Char"/>
    <w:basedOn w:val="Standaardalinea-lettertype"/>
    <w:link w:val="ZsysbasisNibud"/>
    <w:semiHidden/>
    <w:rsid w:val="00D1400F"/>
    <w:rPr>
      <w:rFonts w:ascii="Verdana" w:hAnsi="Verdana" w:cs="Maiandra GD"/>
      <w:color w:val="000000" w:themeColor="text1"/>
      <w:szCs w:val="18"/>
    </w:rPr>
  </w:style>
  <w:style w:type="paragraph" w:styleId="Standaardinspringing">
    <w:name w:val="Normal Indent"/>
    <w:basedOn w:val="ZsysbasisNibud"/>
    <w:next w:val="BasistekstNibud"/>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Nibud"/>
    <w:basedOn w:val="Standaardalinea-lettertype"/>
    <w:uiPriority w:val="4"/>
    <w:rsid w:val="00CB7600"/>
    <w:rPr>
      <w:vertAlign w:val="superscript"/>
    </w:rPr>
  </w:style>
  <w:style w:type="paragraph" w:styleId="Voetnoottekst">
    <w:name w:val="footnote text"/>
    <w:aliases w:val="Voetnoottekst Nibud"/>
    <w:basedOn w:val="ZsysbasisNibud"/>
    <w:uiPriority w:val="4"/>
    <w:rsid w:val="00CC123A"/>
    <w:rPr>
      <w:color w:val="083984" w:themeColor="accent1"/>
      <w:sz w:val="14"/>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Nibud"/>
    <w:next w:val="BasistekstNibud"/>
    <w:uiPriority w:val="98"/>
    <w:semiHidden/>
    <w:rsid w:val="0020607F"/>
  </w:style>
  <w:style w:type="paragraph" w:styleId="Tekstzonderopmaak">
    <w:name w:val="Plain Text"/>
    <w:basedOn w:val="ZsysbasisNibud"/>
    <w:next w:val="BasistekstNibud"/>
    <w:uiPriority w:val="98"/>
    <w:semiHidden/>
    <w:rsid w:val="0020607F"/>
  </w:style>
  <w:style w:type="paragraph" w:styleId="Ballontekst">
    <w:name w:val="Balloon Text"/>
    <w:basedOn w:val="ZsysbasisNibud"/>
    <w:next w:val="BasistekstNibud"/>
    <w:uiPriority w:val="98"/>
    <w:semiHidden/>
    <w:rsid w:val="0020607F"/>
  </w:style>
  <w:style w:type="paragraph" w:styleId="Bijschrift">
    <w:name w:val="caption"/>
    <w:aliases w:val="Bijschrift Nibud"/>
    <w:basedOn w:val="ZsysbasisNibud"/>
    <w:next w:val="BasistekstNibud"/>
    <w:uiPriority w:val="4"/>
    <w:qFormat/>
    <w:rsid w:val="007E3924"/>
    <w:pPr>
      <w:spacing w:before="120"/>
    </w:pPr>
    <w:rPr>
      <w:b/>
      <w:color w:val="083984" w:themeColor="accent1"/>
      <w:sz w:val="16"/>
    </w:rPr>
  </w:style>
  <w:style w:type="character" w:customStyle="1" w:styleId="TekstopmerkingChar">
    <w:name w:val="Tekst opmerking Char"/>
    <w:basedOn w:val="ZsysbasisNibud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Nibud"/>
    <w:next w:val="BasistekstNibud"/>
    <w:uiPriority w:val="98"/>
    <w:semiHidden/>
    <w:rsid w:val="0020607F"/>
  </w:style>
  <w:style w:type="table" w:styleId="Lichtearcering-accent5">
    <w:name w:val="Light Shading Accent 5"/>
    <w:basedOn w:val="Standaardtabel"/>
    <w:uiPriority w:val="60"/>
    <w:semiHidden/>
    <w:rsid w:val="00E07762"/>
    <w:pPr>
      <w:spacing w:line="240" w:lineRule="auto"/>
    </w:pPr>
    <w:rPr>
      <w:color w:val="859BC1" w:themeColor="accent5" w:themeShade="BF"/>
    </w:rPr>
    <w:tblPr>
      <w:tblStyleRowBandSize w:val="1"/>
      <w:tblStyleColBandSize w:val="1"/>
      <w:tblBorders>
        <w:top w:val="single" w:sz="8" w:space="0" w:color="CED7E6" w:themeColor="accent5"/>
        <w:bottom w:val="single" w:sz="8" w:space="0" w:color="CED7E6" w:themeColor="accent5"/>
      </w:tblBorders>
    </w:tblPr>
    <w:tblStylePr w:type="firstRow">
      <w:pPr>
        <w:spacing w:before="0" w:after="0" w:line="240" w:lineRule="auto"/>
      </w:pPr>
      <w:rPr>
        <w:b/>
        <w:bCs/>
      </w:rPr>
      <w:tblPr/>
      <w:tcPr>
        <w:tcBorders>
          <w:top w:val="single" w:sz="8" w:space="0" w:color="CED7E6" w:themeColor="accent5"/>
          <w:left w:val="nil"/>
          <w:bottom w:val="single" w:sz="8" w:space="0" w:color="CED7E6" w:themeColor="accent5"/>
          <w:right w:val="nil"/>
          <w:insideH w:val="nil"/>
          <w:insideV w:val="nil"/>
        </w:tcBorders>
      </w:tcPr>
    </w:tblStylePr>
    <w:tblStylePr w:type="lastRow">
      <w:pPr>
        <w:spacing w:before="0" w:after="0" w:line="240" w:lineRule="auto"/>
      </w:pPr>
      <w:rPr>
        <w:b/>
        <w:bCs/>
      </w:rPr>
      <w:tblPr/>
      <w:tcPr>
        <w:tcBorders>
          <w:top w:val="single" w:sz="8" w:space="0" w:color="CED7E6" w:themeColor="accent5"/>
          <w:left w:val="nil"/>
          <w:bottom w:val="single" w:sz="8" w:space="0" w:color="CED7E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5F8" w:themeFill="accent5" w:themeFillTint="3F"/>
      </w:tcPr>
    </w:tblStylePr>
    <w:tblStylePr w:type="band1Horz">
      <w:tblPr/>
      <w:tcPr>
        <w:tcBorders>
          <w:left w:val="nil"/>
          <w:right w:val="nil"/>
          <w:insideH w:val="nil"/>
          <w:insideV w:val="nil"/>
        </w:tcBorders>
        <w:shd w:val="clear" w:color="auto" w:fill="F2F5F8" w:themeFill="accent5" w:themeFillTint="3F"/>
      </w:tcPr>
    </w:tblStylePr>
  </w:style>
  <w:style w:type="paragraph" w:styleId="Eindnoottekst">
    <w:name w:val="endnote text"/>
    <w:aliases w:val="Eindnoottekst Nibud"/>
    <w:basedOn w:val="ZsysbasisNibud"/>
    <w:next w:val="BasistekstNibud"/>
    <w:uiPriority w:val="4"/>
    <w:rsid w:val="009D16C0"/>
    <w:rPr>
      <w:color w:val="083984" w:themeColor="accent1"/>
      <w:sz w:val="14"/>
    </w:rPr>
  </w:style>
  <w:style w:type="paragraph" w:styleId="Indexkop">
    <w:name w:val="index heading"/>
    <w:basedOn w:val="ZsysbasisNibud"/>
    <w:next w:val="BasistekstNibud"/>
    <w:uiPriority w:val="98"/>
    <w:semiHidden/>
    <w:rsid w:val="0020607F"/>
  </w:style>
  <w:style w:type="paragraph" w:styleId="Kopbronvermelding">
    <w:name w:val="toa heading"/>
    <w:basedOn w:val="ZsysbasisNibud"/>
    <w:next w:val="BasistekstNibud"/>
    <w:uiPriority w:val="98"/>
    <w:semiHidden/>
    <w:rsid w:val="0020607F"/>
  </w:style>
  <w:style w:type="paragraph" w:styleId="Lijstopsomteken5">
    <w:name w:val="List Bullet 5"/>
    <w:basedOn w:val="ZsysbasisNibud"/>
    <w:next w:val="BasistekstNibud"/>
    <w:uiPriority w:val="98"/>
    <w:semiHidden/>
    <w:rsid w:val="00E7078D"/>
    <w:pPr>
      <w:numPr>
        <w:numId w:val="16"/>
      </w:numPr>
      <w:ind w:left="1491" w:hanging="357"/>
    </w:pPr>
  </w:style>
  <w:style w:type="paragraph" w:styleId="Macrotekst">
    <w:name w:val="macro"/>
    <w:basedOn w:val="ZsysbasisNibud"/>
    <w:next w:val="BasistekstNibud"/>
    <w:uiPriority w:val="98"/>
    <w:semiHidden/>
    <w:rsid w:val="0020607F"/>
  </w:style>
  <w:style w:type="paragraph" w:styleId="Tekstopmerking">
    <w:name w:val="annotation text"/>
    <w:basedOn w:val="ZsysbasisNibud"/>
    <w:next w:val="BasistekstNibud"/>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Nibud">
    <w:name w:val="Opsomming teken 1e niveau Nibud"/>
    <w:basedOn w:val="ZsysbasisNibud"/>
    <w:uiPriority w:val="4"/>
    <w:rsid w:val="00647A67"/>
    <w:pPr>
      <w:numPr>
        <w:numId w:val="35"/>
      </w:numPr>
    </w:pPr>
  </w:style>
  <w:style w:type="paragraph" w:customStyle="1" w:styleId="Opsommingteken2eniveauNibud">
    <w:name w:val="Opsomming teken 2e niveau Nibud"/>
    <w:basedOn w:val="ZsysbasisNibud"/>
    <w:uiPriority w:val="4"/>
    <w:rsid w:val="00647A67"/>
    <w:pPr>
      <w:numPr>
        <w:ilvl w:val="1"/>
        <w:numId w:val="35"/>
      </w:numPr>
    </w:pPr>
  </w:style>
  <w:style w:type="paragraph" w:customStyle="1" w:styleId="Opsommingteken3eniveauNibud">
    <w:name w:val="Opsomming teken 3e niveau Nibud"/>
    <w:basedOn w:val="ZsysbasisNibud"/>
    <w:uiPriority w:val="4"/>
    <w:rsid w:val="00647A67"/>
    <w:pPr>
      <w:numPr>
        <w:ilvl w:val="2"/>
        <w:numId w:val="35"/>
      </w:numPr>
    </w:pPr>
  </w:style>
  <w:style w:type="paragraph" w:customStyle="1" w:styleId="Opsommingbolletje1eniveauNibud">
    <w:name w:val="Opsomming bolletje 1e niveau Nibud"/>
    <w:basedOn w:val="ZsysbasisNibud"/>
    <w:uiPriority w:val="4"/>
    <w:qFormat/>
    <w:rsid w:val="005017F3"/>
    <w:pPr>
      <w:numPr>
        <w:numId w:val="27"/>
      </w:numPr>
    </w:pPr>
  </w:style>
  <w:style w:type="paragraph" w:customStyle="1" w:styleId="Opsommingbolletje2eniveauNibud">
    <w:name w:val="Opsomming bolletje 2e niveau Nibud"/>
    <w:basedOn w:val="ZsysbasisNibud"/>
    <w:uiPriority w:val="4"/>
    <w:qFormat/>
    <w:rsid w:val="005017F3"/>
    <w:pPr>
      <w:numPr>
        <w:ilvl w:val="1"/>
        <w:numId w:val="27"/>
      </w:numPr>
    </w:pPr>
  </w:style>
  <w:style w:type="paragraph" w:customStyle="1" w:styleId="Opsommingbolletje3eniveauNibud">
    <w:name w:val="Opsomming bolletje 3e niveau Nibud"/>
    <w:basedOn w:val="ZsysbasisNibud"/>
    <w:uiPriority w:val="4"/>
    <w:qFormat/>
    <w:rsid w:val="005017F3"/>
    <w:pPr>
      <w:numPr>
        <w:ilvl w:val="2"/>
        <w:numId w:val="27"/>
      </w:numPr>
    </w:pPr>
  </w:style>
  <w:style w:type="numbering" w:customStyle="1" w:styleId="OpsommingbolletjeNibud">
    <w:name w:val="Opsomming bolletje Nibud"/>
    <w:uiPriority w:val="4"/>
    <w:semiHidden/>
    <w:rsid w:val="005017F3"/>
    <w:pPr>
      <w:numPr>
        <w:numId w:val="1"/>
      </w:numPr>
    </w:pPr>
  </w:style>
  <w:style w:type="paragraph" w:customStyle="1" w:styleId="Opsommingkleineletter1eniveauNibud">
    <w:name w:val="Opsomming kleine letter 1e niveau Nibud"/>
    <w:basedOn w:val="ZsysbasisNibud"/>
    <w:uiPriority w:val="4"/>
    <w:qFormat/>
    <w:rsid w:val="0093292A"/>
    <w:pPr>
      <w:numPr>
        <w:numId w:val="26"/>
      </w:numPr>
    </w:pPr>
  </w:style>
  <w:style w:type="paragraph" w:customStyle="1" w:styleId="Opsommingkleineletter2eniveauNibud">
    <w:name w:val="Opsomming kleine letter 2e niveau Nibud"/>
    <w:basedOn w:val="ZsysbasisNibud"/>
    <w:uiPriority w:val="4"/>
    <w:qFormat/>
    <w:rsid w:val="0093292A"/>
    <w:pPr>
      <w:numPr>
        <w:ilvl w:val="1"/>
        <w:numId w:val="26"/>
      </w:numPr>
    </w:pPr>
  </w:style>
  <w:style w:type="paragraph" w:customStyle="1" w:styleId="Opsommingkleineletter3eniveauNibud">
    <w:name w:val="Opsomming kleine letter 3e niveau Nibud"/>
    <w:basedOn w:val="ZsysbasisNibud"/>
    <w:uiPriority w:val="4"/>
    <w:qFormat/>
    <w:rsid w:val="0093292A"/>
    <w:pPr>
      <w:numPr>
        <w:ilvl w:val="2"/>
        <w:numId w:val="26"/>
      </w:numPr>
    </w:pPr>
  </w:style>
  <w:style w:type="numbering" w:customStyle="1" w:styleId="OpsommingkleineletterNibud">
    <w:name w:val="Opsomming kleine letter Nibud"/>
    <w:uiPriority w:val="4"/>
    <w:semiHidden/>
    <w:rsid w:val="0093292A"/>
    <w:pPr>
      <w:numPr>
        <w:numId w:val="8"/>
      </w:numPr>
    </w:pPr>
  </w:style>
  <w:style w:type="paragraph" w:customStyle="1" w:styleId="Opsommingnummer1eniveauNibud">
    <w:name w:val="Opsomming nummer 1e niveau Nibud"/>
    <w:basedOn w:val="ZsysbasisNibud"/>
    <w:uiPriority w:val="4"/>
    <w:qFormat/>
    <w:rsid w:val="0093292A"/>
    <w:pPr>
      <w:numPr>
        <w:numId w:val="25"/>
      </w:numPr>
    </w:pPr>
  </w:style>
  <w:style w:type="paragraph" w:customStyle="1" w:styleId="Opsommingnummer2eniveauNibud">
    <w:name w:val="Opsomming nummer 2e niveau Nibud"/>
    <w:basedOn w:val="ZsysbasisNibud"/>
    <w:uiPriority w:val="4"/>
    <w:qFormat/>
    <w:rsid w:val="0093292A"/>
    <w:pPr>
      <w:numPr>
        <w:ilvl w:val="1"/>
        <w:numId w:val="25"/>
      </w:numPr>
    </w:pPr>
  </w:style>
  <w:style w:type="paragraph" w:customStyle="1" w:styleId="Opsommingnummer3eniveauNibud">
    <w:name w:val="Opsomming nummer 3e niveau Nibud"/>
    <w:basedOn w:val="ZsysbasisNibud"/>
    <w:uiPriority w:val="4"/>
    <w:qFormat/>
    <w:rsid w:val="0093292A"/>
    <w:pPr>
      <w:numPr>
        <w:ilvl w:val="2"/>
        <w:numId w:val="25"/>
      </w:numPr>
    </w:pPr>
  </w:style>
  <w:style w:type="numbering" w:customStyle="1" w:styleId="OpsommingnummerNibud">
    <w:name w:val="Opsomming nummer Nibud"/>
    <w:uiPriority w:val="4"/>
    <w:semiHidden/>
    <w:rsid w:val="0093292A"/>
    <w:pPr>
      <w:numPr>
        <w:numId w:val="2"/>
      </w:numPr>
    </w:pPr>
  </w:style>
  <w:style w:type="paragraph" w:customStyle="1" w:styleId="Opsommingopenrondje1eniveauNibud">
    <w:name w:val="Opsomming open rondje 1e niveau Nibud"/>
    <w:basedOn w:val="ZsysbasisNibud"/>
    <w:uiPriority w:val="4"/>
    <w:rsid w:val="00647A67"/>
    <w:pPr>
      <w:numPr>
        <w:numId w:val="30"/>
      </w:numPr>
    </w:pPr>
  </w:style>
  <w:style w:type="paragraph" w:customStyle="1" w:styleId="Opsommingopenrondje2eniveauNibud">
    <w:name w:val="Opsomming open rondje 2e niveau Nibud"/>
    <w:basedOn w:val="ZsysbasisNibud"/>
    <w:uiPriority w:val="4"/>
    <w:rsid w:val="00647A67"/>
    <w:pPr>
      <w:numPr>
        <w:ilvl w:val="1"/>
        <w:numId w:val="30"/>
      </w:numPr>
    </w:pPr>
  </w:style>
  <w:style w:type="paragraph" w:customStyle="1" w:styleId="Opsommingopenrondje3eniveauNibud">
    <w:name w:val="Opsomming open rondje 3e niveau Nibud"/>
    <w:basedOn w:val="ZsysbasisNibud"/>
    <w:uiPriority w:val="4"/>
    <w:rsid w:val="00647A67"/>
    <w:pPr>
      <w:numPr>
        <w:ilvl w:val="2"/>
        <w:numId w:val="30"/>
      </w:numPr>
    </w:pPr>
  </w:style>
  <w:style w:type="numbering" w:customStyle="1" w:styleId="OpsommingopenrondjeNibud">
    <w:name w:val="Opsomming open rondje Nibud"/>
    <w:uiPriority w:val="4"/>
    <w:semiHidden/>
    <w:rsid w:val="00647A67"/>
    <w:pPr>
      <w:numPr>
        <w:numId w:val="3"/>
      </w:numPr>
    </w:pPr>
  </w:style>
  <w:style w:type="paragraph" w:customStyle="1" w:styleId="Opsommingstreepje1eniveauNibud">
    <w:name w:val="Opsomming streepje 1e niveau Nibud"/>
    <w:basedOn w:val="ZsysbasisNibud"/>
    <w:uiPriority w:val="4"/>
    <w:qFormat/>
    <w:rsid w:val="00B01DA1"/>
    <w:pPr>
      <w:numPr>
        <w:numId w:val="29"/>
      </w:numPr>
    </w:pPr>
  </w:style>
  <w:style w:type="paragraph" w:customStyle="1" w:styleId="Opsommingstreepje2eniveauNibud">
    <w:name w:val="Opsomming streepje 2e niveau Nibud"/>
    <w:basedOn w:val="ZsysbasisNibud"/>
    <w:uiPriority w:val="4"/>
    <w:qFormat/>
    <w:rsid w:val="00B01DA1"/>
    <w:pPr>
      <w:numPr>
        <w:ilvl w:val="1"/>
        <w:numId w:val="29"/>
      </w:numPr>
    </w:pPr>
  </w:style>
  <w:style w:type="paragraph" w:customStyle="1" w:styleId="Opsommingstreepje3eniveauNibud">
    <w:name w:val="Opsomming streepje 3e niveau Nibud"/>
    <w:basedOn w:val="ZsysbasisNibud"/>
    <w:uiPriority w:val="4"/>
    <w:qFormat/>
    <w:rsid w:val="00B01DA1"/>
    <w:pPr>
      <w:numPr>
        <w:ilvl w:val="2"/>
        <w:numId w:val="29"/>
      </w:numPr>
    </w:pPr>
  </w:style>
  <w:style w:type="numbering" w:customStyle="1" w:styleId="OpsommingstreepjeNibud">
    <w:name w:val="Opsomming streepje Nibud"/>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semiHidden/>
    <w:rsid w:val="00E07762"/>
    <w:pPr>
      <w:spacing w:line="240" w:lineRule="auto"/>
    </w:pPr>
    <w:rPr>
      <w:color w:val="E5771E" w:themeColor="accent4" w:themeShade="BF"/>
    </w:rPr>
    <w:tblPr>
      <w:tblStyleRowBandSize w:val="1"/>
      <w:tblStyleColBandSize w:val="1"/>
      <w:tblBorders>
        <w:top w:val="single" w:sz="8" w:space="0" w:color="EEA76C" w:themeColor="accent4"/>
        <w:bottom w:val="single" w:sz="8" w:space="0" w:color="EEA76C" w:themeColor="accent4"/>
      </w:tblBorders>
    </w:tblPr>
    <w:tblStylePr w:type="firstRow">
      <w:pPr>
        <w:spacing w:before="0" w:after="0" w:line="240" w:lineRule="auto"/>
      </w:pPr>
      <w:rPr>
        <w:b/>
        <w:bCs/>
      </w:rPr>
      <w:tblPr/>
      <w:tcPr>
        <w:tcBorders>
          <w:top w:val="single" w:sz="8" w:space="0" w:color="EEA76C" w:themeColor="accent4"/>
          <w:left w:val="nil"/>
          <w:bottom w:val="single" w:sz="8" w:space="0" w:color="EEA76C" w:themeColor="accent4"/>
          <w:right w:val="nil"/>
          <w:insideH w:val="nil"/>
          <w:insideV w:val="nil"/>
        </w:tcBorders>
      </w:tcPr>
    </w:tblStylePr>
    <w:tblStylePr w:type="lastRow">
      <w:pPr>
        <w:spacing w:before="0" w:after="0" w:line="240" w:lineRule="auto"/>
      </w:pPr>
      <w:rPr>
        <w:b/>
        <w:bCs/>
      </w:rPr>
      <w:tblPr/>
      <w:tcPr>
        <w:tcBorders>
          <w:top w:val="single" w:sz="8" w:space="0" w:color="EEA76C" w:themeColor="accent4"/>
          <w:left w:val="nil"/>
          <w:bottom w:val="single" w:sz="8" w:space="0" w:color="EEA76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9DA" w:themeFill="accent4" w:themeFillTint="3F"/>
      </w:tcPr>
    </w:tblStylePr>
    <w:tblStylePr w:type="band1Horz">
      <w:tblPr/>
      <w:tcPr>
        <w:tcBorders>
          <w:left w:val="nil"/>
          <w:right w:val="nil"/>
          <w:insideH w:val="nil"/>
          <w:insideV w:val="nil"/>
        </w:tcBorders>
        <w:shd w:val="clear" w:color="auto" w:fill="FAE9DA" w:themeFill="accent4" w:themeFillTint="3F"/>
      </w:tcPr>
    </w:tblStylePr>
  </w:style>
  <w:style w:type="table" w:styleId="Lichtearcering-accent3">
    <w:name w:val="Light Shading Accent 3"/>
    <w:basedOn w:val="Standaardtabel"/>
    <w:uiPriority w:val="60"/>
    <w:semiHidden/>
    <w:rsid w:val="00E07762"/>
    <w:pPr>
      <w:spacing w:line="240" w:lineRule="auto"/>
    </w:pPr>
    <w:rPr>
      <w:color w:val="48638F" w:themeColor="accent3" w:themeShade="BF"/>
    </w:rPr>
    <w:tblPr>
      <w:tblStyleRowBandSize w:val="1"/>
      <w:tblStyleColBandSize w:val="1"/>
      <w:tblBorders>
        <w:top w:val="single" w:sz="8" w:space="0" w:color="6B88B5" w:themeColor="accent3"/>
        <w:bottom w:val="single" w:sz="8" w:space="0" w:color="6B88B5" w:themeColor="accent3"/>
      </w:tblBorders>
    </w:tblPr>
    <w:tblStylePr w:type="firstRow">
      <w:pPr>
        <w:spacing w:before="0" w:after="0" w:line="240" w:lineRule="auto"/>
      </w:pPr>
      <w:rPr>
        <w:b/>
        <w:bCs/>
      </w:rPr>
      <w:tblPr/>
      <w:tcPr>
        <w:tcBorders>
          <w:top w:val="single" w:sz="8" w:space="0" w:color="6B88B5" w:themeColor="accent3"/>
          <w:left w:val="nil"/>
          <w:bottom w:val="single" w:sz="8" w:space="0" w:color="6B88B5" w:themeColor="accent3"/>
          <w:right w:val="nil"/>
          <w:insideH w:val="nil"/>
          <w:insideV w:val="nil"/>
        </w:tcBorders>
      </w:tcPr>
    </w:tblStylePr>
    <w:tblStylePr w:type="lastRow">
      <w:pPr>
        <w:spacing w:before="0" w:after="0" w:line="240" w:lineRule="auto"/>
      </w:pPr>
      <w:rPr>
        <w:b/>
        <w:bCs/>
      </w:rPr>
      <w:tblPr/>
      <w:tcPr>
        <w:tcBorders>
          <w:top w:val="single" w:sz="8" w:space="0" w:color="6B88B5" w:themeColor="accent3"/>
          <w:left w:val="nil"/>
          <w:bottom w:val="single" w:sz="8" w:space="0" w:color="6B88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1EC" w:themeFill="accent3" w:themeFillTint="3F"/>
      </w:tcPr>
    </w:tblStylePr>
    <w:tblStylePr w:type="band1Horz">
      <w:tblPr/>
      <w:tcPr>
        <w:tcBorders>
          <w:left w:val="nil"/>
          <w:right w:val="nil"/>
          <w:insideH w:val="nil"/>
          <w:insideV w:val="nil"/>
        </w:tcBorders>
        <w:shd w:val="clear" w:color="auto" w:fill="DAE1EC" w:themeFill="accent3" w:themeFillTint="3F"/>
      </w:tcPr>
    </w:tblStylePr>
  </w:style>
  <w:style w:type="table" w:styleId="Lichtearcering-accent2">
    <w:name w:val="Light Shading Accent 2"/>
    <w:basedOn w:val="Standaardtabel"/>
    <w:uiPriority w:val="60"/>
    <w:semiHidden/>
    <w:rsid w:val="00E07762"/>
    <w:pPr>
      <w:spacing w:line="240" w:lineRule="auto"/>
    </w:pPr>
    <w:rPr>
      <w:color w:val="A95007" w:themeColor="accent2" w:themeShade="BF"/>
    </w:rPr>
    <w:tblPr>
      <w:tblStyleRowBandSize w:val="1"/>
      <w:tblStyleColBandSize w:val="1"/>
      <w:tblBorders>
        <w:top w:val="single" w:sz="8" w:space="0" w:color="E36C0A" w:themeColor="accent2"/>
        <w:bottom w:val="single" w:sz="8" w:space="0" w:color="E36C0A" w:themeColor="accent2"/>
      </w:tblBorders>
    </w:tblPr>
    <w:tblStylePr w:type="firstRow">
      <w:pPr>
        <w:spacing w:before="0" w:after="0" w:line="240" w:lineRule="auto"/>
      </w:pPr>
      <w:rPr>
        <w:b/>
        <w:bCs/>
      </w:rPr>
      <w:tblPr/>
      <w:tcPr>
        <w:tcBorders>
          <w:top w:val="single" w:sz="8" w:space="0" w:color="E36C0A" w:themeColor="accent2"/>
          <w:left w:val="nil"/>
          <w:bottom w:val="single" w:sz="8" w:space="0" w:color="E36C0A" w:themeColor="accent2"/>
          <w:right w:val="nil"/>
          <w:insideH w:val="nil"/>
          <w:insideV w:val="nil"/>
        </w:tcBorders>
      </w:tcPr>
    </w:tblStylePr>
    <w:tblStylePr w:type="lastRow">
      <w:pPr>
        <w:spacing w:before="0" w:after="0" w:line="240" w:lineRule="auto"/>
      </w:pPr>
      <w:rPr>
        <w:b/>
        <w:bCs/>
      </w:rPr>
      <w:tblPr/>
      <w:tcPr>
        <w:tcBorders>
          <w:top w:val="single" w:sz="8" w:space="0" w:color="E36C0A" w:themeColor="accent2"/>
          <w:left w:val="nil"/>
          <w:bottom w:val="single" w:sz="8" w:space="0" w:color="E36C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ABE" w:themeFill="accent2" w:themeFillTint="3F"/>
      </w:tcPr>
    </w:tblStylePr>
    <w:tblStylePr w:type="band1Horz">
      <w:tblPr/>
      <w:tcPr>
        <w:tcBorders>
          <w:left w:val="nil"/>
          <w:right w:val="nil"/>
          <w:insideH w:val="nil"/>
          <w:insideV w:val="nil"/>
        </w:tcBorders>
        <w:shd w:val="clear" w:color="auto" w:fill="FCDABE" w:themeFill="accent2" w:themeFillTint="3F"/>
      </w:tcPr>
    </w:tblStylePr>
  </w:style>
  <w:style w:type="table" w:styleId="Lichtraster-accent6">
    <w:name w:val="Light Grid Accent 6"/>
    <w:basedOn w:val="Standaardtabel"/>
    <w:uiPriority w:val="62"/>
    <w:semiHidden/>
    <w:rsid w:val="00E07762"/>
    <w:pPr>
      <w:spacing w:line="240" w:lineRule="auto"/>
    </w:pPr>
    <w:tblPr>
      <w:tblStyleRowBandSize w:val="1"/>
      <w:tblStyleColBandSize w:val="1"/>
      <w:tblBorders>
        <w:top w:val="single" w:sz="8" w:space="0" w:color="F9E2CE" w:themeColor="accent6"/>
        <w:left w:val="single" w:sz="8" w:space="0" w:color="F9E2CE" w:themeColor="accent6"/>
        <w:bottom w:val="single" w:sz="8" w:space="0" w:color="F9E2CE" w:themeColor="accent6"/>
        <w:right w:val="single" w:sz="8" w:space="0" w:color="F9E2CE" w:themeColor="accent6"/>
        <w:insideH w:val="single" w:sz="8" w:space="0" w:color="F9E2CE" w:themeColor="accent6"/>
        <w:insideV w:val="single" w:sz="8" w:space="0" w:color="F9E2C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E2CE" w:themeColor="accent6"/>
          <w:left w:val="single" w:sz="8" w:space="0" w:color="F9E2CE" w:themeColor="accent6"/>
          <w:bottom w:val="single" w:sz="18" w:space="0" w:color="F9E2CE" w:themeColor="accent6"/>
          <w:right w:val="single" w:sz="8" w:space="0" w:color="F9E2CE" w:themeColor="accent6"/>
          <w:insideH w:val="nil"/>
          <w:insideV w:val="single" w:sz="8" w:space="0" w:color="F9E2C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E2CE" w:themeColor="accent6"/>
          <w:left w:val="single" w:sz="8" w:space="0" w:color="F9E2CE" w:themeColor="accent6"/>
          <w:bottom w:val="single" w:sz="8" w:space="0" w:color="F9E2CE" w:themeColor="accent6"/>
          <w:right w:val="single" w:sz="8" w:space="0" w:color="F9E2CE" w:themeColor="accent6"/>
          <w:insideH w:val="nil"/>
          <w:insideV w:val="single" w:sz="8" w:space="0" w:color="F9E2C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E2CE" w:themeColor="accent6"/>
          <w:left w:val="single" w:sz="8" w:space="0" w:color="F9E2CE" w:themeColor="accent6"/>
          <w:bottom w:val="single" w:sz="8" w:space="0" w:color="F9E2CE" w:themeColor="accent6"/>
          <w:right w:val="single" w:sz="8" w:space="0" w:color="F9E2CE" w:themeColor="accent6"/>
        </w:tcBorders>
      </w:tcPr>
    </w:tblStylePr>
    <w:tblStylePr w:type="band1Vert">
      <w:tblPr/>
      <w:tcPr>
        <w:tcBorders>
          <w:top w:val="single" w:sz="8" w:space="0" w:color="F9E2CE" w:themeColor="accent6"/>
          <w:left w:val="single" w:sz="8" w:space="0" w:color="F9E2CE" w:themeColor="accent6"/>
          <w:bottom w:val="single" w:sz="8" w:space="0" w:color="F9E2CE" w:themeColor="accent6"/>
          <w:right w:val="single" w:sz="8" w:space="0" w:color="F9E2CE" w:themeColor="accent6"/>
        </w:tcBorders>
        <w:shd w:val="clear" w:color="auto" w:fill="FDF7F2" w:themeFill="accent6" w:themeFillTint="3F"/>
      </w:tcPr>
    </w:tblStylePr>
    <w:tblStylePr w:type="band1Horz">
      <w:tblPr/>
      <w:tcPr>
        <w:tcBorders>
          <w:top w:val="single" w:sz="8" w:space="0" w:color="F9E2CE" w:themeColor="accent6"/>
          <w:left w:val="single" w:sz="8" w:space="0" w:color="F9E2CE" w:themeColor="accent6"/>
          <w:bottom w:val="single" w:sz="8" w:space="0" w:color="F9E2CE" w:themeColor="accent6"/>
          <w:right w:val="single" w:sz="8" w:space="0" w:color="F9E2CE" w:themeColor="accent6"/>
          <w:insideV w:val="single" w:sz="8" w:space="0" w:color="F9E2CE" w:themeColor="accent6"/>
        </w:tcBorders>
        <w:shd w:val="clear" w:color="auto" w:fill="FDF7F2" w:themeFill="accent6" w:themeFillTint="3F"/>
      </w:tcPr>
    </w:tblStylePr>
    <w:tblStylePr w:type="band2Horz">
      <w:tblPr/>
      <w:tcPr>
        <w:tcBorders>
          <w:top w:val="single" w:sz="8" w:space="0" w:color="F9E2CE" w:themeColor="accent6"/>
          <w:left w:val="single" w:sz="8" w:space="0" w:color="F9E2CE" w:themeColor="accent6"/>
          <w:bottom w:val="single" w:sz="8" w:space="0" w:color="F9E2CE" w:themeColor="accent6"/>
          <w:right w:val="single" w:sz="8" w:space="0" w:color="F9E2CE" w:themeColor="accent6"/>
          <w:insideV w:val="single" w:sz="8" w:space="0" w:color="F9E2CE" w:themeColor="accent6"/>
        </w:tcBorders>
      </w:tcPr>
    </w:tblStylePr>
  </w:style>
  <w:style w:type="table" w:styleId="Lichtraster-accent5">
    <w:name w:val="Light Grid Accent 5"/>
    <w:basedOn w:val="Standaardtabel"/>
    <w:uiPriority w:val="62"/>
    <w:semiHidden/>
    <w:rsid w:val="00E07762"/>
    <w:pPr>
      <w:spacing w:line="240" w:lineRule="auto"/>
    </w:pPr>
    <w:tblPr>
      <w:tblStyleRowBandSize w:val="1"/>
      <w:tblStyleColBandSize w:val="1"/>
      <w:tblBorders>
        <w:top w:val="single" w:sz="8" w:space="0" w:color="CED7E6" w:themeColor="accent5"/>
        <w:left w:val="single" w:sz="8" w:space="0" w:color="CED7E6" w:themeColor="accent5"/>
        <w:bottom w:val="single" w:sz="8" w:space="0" w:color="CED7E6" w:themeColor="accent5"/>
        <w:right w:val="single" w:sz="8" w:space="0" w:color="CED7E6" w:themeColor="accent5"/>
        <w:insideH w:val="single" w:sz="8" w:space="0" w:color="CED7E6" w:themeColor="accent5"/>
        <w:insideV w:val="single" w:sz="8" w:space="0" w:color="CED7E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D7E6" w:themeColor="accent5"/>
          <w:left w:val="single" w:sz="8" w:space="0" w:color="CED7E6" w:themeColor="accent5"/>
          <w:bottom w:val="single" w:sz="18" w:space="0" w:color="CED7E6" w:themeColor="accent5"/>
          <w:right w:val="single" w:sz="8" w:space="0" w:color="CED7E6" w:themeColor="accent5"/>
          <w:insideH w:val="nil"/>
          <w:insideV w:val="single" w:sz="8" w:space="0" w:color="CED7E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D7E6" w:themeColor="accent5"/>
          <w:left w:val="single" w:sz="8" w:space="0" w:color="CED7E6" w:themeColor="accent5"/>
          <w:bottom w:val="single" w:sz="8" w:space="0" w:color="CED7E6" w:themeColor="accent5"/>
          <w:right w:val="single" w:sz="8" w:space="0" w:color="CED7E6" w:themeColor="accent5"/>
          <w:insideH w:val="nil"/>
          <w:insideV w:val="single" w:sz="8" w:space="0" w:color="CED7E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D7E6" w:themeColor="accent5"/>
          <w:left w:val="single" w:sz="8" w:space="0" w:color="CED7E6" w:themeColor="accent5"/>
          <w:bottom w:val="single" w:sz="8" w:space="0" w:color="CED7E6" w:themeColor="accent5"/>
          <w:right w:val="single" w:sz="8" w:space="0" w:color="CED7E6" w:themeColor="accent5"/>
        </w:tcBorders>
      </w:tcPr>
    </w:tblStylePr>
    <w:tblStylePr w:type="band1Vert">
      <w:tblPr/>
      <w:tcPr>
        <w:tcBorders>
          <w:top w:val="single" w:sz="8" w:space="0" w:color="CED7E6" w:themeColor="accent5"/>
          <w:left w:val="single" w:sz="8" w:space="0" w:color="CED7E6" w:themeColor="accent5"/>
          <w:bottom w:val="single" w:sz="8" w:space="0" w:color="CED7E6" w:themeColor="accent5"/>
          <w:right w:val="single" w:sz="8" w:space="0" w:color="CED7E6" w:themeColor="accent5"/>
        </w:tcBorders>
        <w:shd w:val="clear" w:color="auto" w:fill="F2F5F8" w:themeFill="accent5" w:themeFillTint="3F"/>
      </w:tcPr>
    </w:tblStylePr>
    <w:tblStylePr w:type="band1Horz">
      <w:tblPr/>
      <w:tcPr>
        <w:tcBorders>
          <w:top w:val="single" w:sz="8" w:space="0" w:color="CED7E6" w:themeColor="accent5"/>
          <w:left w:val="single" w:sz="8" w:space="0" w:color="CED7E6" w:themeColor="accent5"/>
          <w:bottom w:val="single" w:sz="8" w:space="0" w:color="CED7E6" w:themeColor="accent5"/>
          <w:right w:val="single" w:sz="8" w:space="0" w:color="CED7E6" w:themeColor="accent5"/>
          <w:insideV w:val="single" w:sz="8" w:space="0" w:color="CED7E6" w:themeColor="accent5"/>
        </w:tcBorders>
        <w:shd w:val="clear" w:color="auto" w:fill="F2F5F8" w:themeFill="accent5" w:themeFillTint="3F"/>
      </w:tcPr>
    </w:tblStylePr>
    <w:tblStylePr w:type="band2Horz">
      <w:tblPr/>
      <w:tcPr>
        <w:tcBorders>
          <w:top w:val="single" w:sz="8" w:space="0" w:color="CED7E6" w:themeColor="accent5"/>
          <w:left w:val="single" w:sz="8" w:space="0" w:color="CED7E6" w:themeColor="accent5"/>
          <w:bottom w:val="single" w:sz="8" w:space="0" w:color="CED7E6" w:themeColor="accent5"/>
          <w:right w:val="single" w:sz="8" w:space="0" w:color="CED7E6" w:themeColor="accent5"/>
          <w:insideV w:val="single" w:sz="8" w:space="0" w:color="CED7E6" w:themeColor="accent5"/>
        </w:tcBorders>
      </w:tcPr>
    </w:tblStylePr>
  </w:style>
  <w:style w:type="table" w:styleId="Lichtraster-accent4">
    <w:name w:val="Light Grid Accent 4"/>
    <w:basedOn w:val="Standaardtabel"/>
    <w:uiPriority w:val="62"/>
    <w:semiHidden/>
    <w:rsid w:val="00E07762"/>
    <w:pPr>
      <w:spacing w:line="240" w:lineRule="auto"/>
    </w:pPr>
    <w:tblPr>
      <w:tblStyleRowBandSize w:val="1"/>
      <w:tblStyleColBandSize w:val="1"/>
      <w:tblBorders>
        <w:top w:val="single" w:sz="8" w:space="0" w:color="EEA76C" w:themeColor="accent4"/>
        <w:left w:val="single" w:sz="8" w:space="0" w:color="EEA76C" w:themeColor="accent4"/>
        <w:bottom w:val="single" w:sz="8" w:space="0" w:color="EEA76C" w:themeColor="accent4"/>
        <w:right w:val="single" w:sz="8" w:space="0" w:color="EEA76C" w:themeColor="accent4"/>
        <w:insideH w:val="single" w:sz="8" w:space="0" w:color="EEA76C" w:themeColor="accent4"/>
        <w:insideV w:val="single" w:sz="8" w:space="0" w:color="EEA76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76C" w:themeColor="accent4"/>
          <w:left w:val="single" w:sz="8" w:space="0" w:color="EEA76C" w:themeColor="accent4"/>
          <w:bottom w:val="single" w:sz="18" w:space="0" w:color="EEA76C" w:themeColor="accent4"/>
          <w:right w:val="single" w:sz="8" w:space="0" w:color="EEA76C" w:themeColor="accent4"/>
          <w:insideH w:val="nil"/>
          <w:insideV w:val="single" w:sz="8" w:space="0" w:color="EEA76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76C" w:themeColor="accent4"/>
          <w:left w:val="single" w:sz="8" w:space="0" w:color="EEA76C" w:themeColor="accent4"/>
          <w:bottom w:val="single" w:sz="8" w:space="0" w:color="EEA76C" w:themeColor="accent4"/>
          <w:right w:val="single" w:sz="8" w:space="0" w:color="EEA76C" w:themeColor="accent4"/>
          <w:insideH w:val="nil"/>
          <w:insideV w:val="single" w:sz="8" w:space="0" w:color="EEA76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76C" w:themeColor="accent4"/>
          <w:left w:val="single" w:sz="8" w:space="0" w:color="EEA76C" w:themeColor="accent4"/>
          <w:bottom w:val="single" w:sz="8" w:space="0" w:color="EEA76C" w:themeColor="accent4"/>
          <w:right w:val="single" w:sz="8" w:space="0" w:color="EEA76C" w:themeColor="accent4"/>
        </w:tcBorders>
      </w:tcPr>
    </w:tblStylePr>
    <w:tblStylePr w:type="band1Vert">
      <w:tblPr/>
      <w:tcPr>
        <w:tcBorders>
          <w:top w:val="single" w:sz="8" w:space="0" w:color="EEA76C" w:themeColor="accent4"/>
          <w:left w:val="single" w:sz="8" w:space="0" w:color="EEA76C" w:themeColor="accent4"/>
          <w:bottom w:val="single" w:sz="8" w:space="0" w:color="EEA76C" w:themeColor="accent4"/>
          <w:right w:val="single" w:sz="8" w:space="0" w:color="EEA76C" w:themeColor="accent4"/>
        </w:tcBorders>
        <w:shd w:val="clear" w:color="auto" w:fill="FAE9DA" w:themeFill="accent4" w:themeFillTint="3F"/>
      </w:tcPr>
    </w:tblStylePr>
    <w:tblStylePr w:type="band1Horz">
      <w:tblPr/>
      <w:tcPr>
        <w:tcBorders>
          <w:top w:val="single" w:sz="8" w:space="0" w:color="EEA76C" w:themeColor="accent4"/>
          <w:left w:val="single" w:sz="8" w:space="0" w:color="EEA76C" w:themeColor="accent4"/>
          <w:bottom w:val="single" w:sz="8" w:space="0" w:color="EEA76C" w:themeColor="accent4"/>
          <w:right w:val="single" w:sz="8" w:space="0" w:color="EEA76C" w:themeColor="accent4"/>
          <w:insideV w:val="single" w:sz="8" w:space="0" w:color="EEA76C" w:themeColor="accent4"/>
        </w:tcBorders>
        <w:shd w:val="clear" w:color="auto" w:fill="FAE9DA" w:themeFill="accent4" w:themeFillTint="3F"/>
      </w:tcPr>
    </w:tblStylePr>
    <w:tblStylePr w:type="band2Horz">
      <w:tblPr/>
      <w:tcPr>
        <w:tcBorders>
          <w:top w:val="single" w:sz="8" w:space="0" w:color="EEA76C" w:themeColor="accent4"/>
          <w:left w:val="single" w:sz="8" w:space="0" w:color="EEA76C" w:themeColor="accent4"/>
          <w:bottom w:val="single" w:sz="8" w:space="0" w:color="EEA76C" w:themeColor="accent4"/>
          <w:right w:val="single" w:sz="8" w:space="0" w:color="EEA76C" w:themeColor="accent4"/>
          <w:insideV w:val="single" w:sz="8" w:space="0" w:color="EEA76C" w:themeColor="accent4"/>
        </w:tcBorders>
      </w:tcPr>
    </w:tblStylePr>
  </w:style>
  <w:style w:type="table" w:styleId="Lichtraster-accent3">
    <w:name w:val="Light Grid Accent 3"/>
    <w:basedOn w:val="Standaardtabel"/>
    <w:uiPriority w:val="62"/>
    <w:semiHidden/>
    <w:rsid w:val="00E07762"/>
    <w:pPr>
      <w:spacing w:line="240" w:lineRule="auto"/>
    </w:pPr>
    <w:tblPr>
      <w:tblStyleRowBandSize w:val="1"/>
      <w:tblStyleColBandSize w:val="1"/>
      <w:tblBorders>
        <w:top w:val="single" w:sz="8" w:space="0" w:color="6B88B5" w:themeColor="accent3"/>
        <w:left w:val="single" w:sz="8" w:space="0" w:color="6B88B5" w:themeColor="accent3"/>
        <w:bottom w:val="single" w:sz="8" w:space="0" w:color="6B88B5" w:themeColor="accent3"/>
        <w:right w:val="single" w:sz="8" w:space="0" w:color="6B88B5" w:themeColor="accent3"/>
        <w:insideH w:val="single" w:sz="8" w:space="0" w:color="6B88B5" w:themeColor="accent3"/>
        <w:insideV w:val="single" w:sz="8" w:space="0" w:color="6B88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88B5" w:themeColor="accent3"/>
          <w:left w:val="single" w:sz="8" w:space="0" w:color="6B88B5" w:themeColor="accent3"/>
          <w:bottom w:val="single" w:sz="18" w:space="0" w:color="6B88B5" w:themeColor="accent3"/>
          <w:right w:val="single" w:sz="8" w:space="0" w:color="6B88B5" w:themeColor="accent3"/>
          <w:insideH w:val="nil"/>
          <w:insideV w:val="single" w:sz="8" w:space="0" w:color="6B88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88B5" w:themeColor="accent3"/>
          <w:left w:val="single" w:sz="8" w:space="0" w:color="6B88B5" w:themeColor="accent3"/>
          <w:bottom w:val="single" w:sz="8" w:space="0" w:color="6B88B5" w:themeColor="accent3"/>
          <w:right w:val="single" w:sz="8" w:space="0" w:color="6B88B5" w:themeColor="accent3"/>
          <w:insideH w:val="nil"/>
          <w:insideV w:val="single" w:sz="8" w:space="0" w:color="6B88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88B5" w:themeColor="accent3"/>
          <w:left w:val="single" w:sz="8" w:space="0" w:color="6B88B5" w:themeColor="accent3"/>
          <w:bottom w:val="single" w:sz="8" w:space="0" w:color="6B88B5" w:themeColor="accent3"/>
          <w:right w:val="single" w:sz="8" w:space="0" w:color="6B88B5" w:themeColor="accent3"/>
        </w:tcBorders>
      </w:tcPr>
    </w:tblStylePr>
    <w:tblStylePr w:type="band1Vert">
      <w:tblPr/>
      <w:tcPr>
        <w:tcBorders>
          <w:top w:val="single" w:sz="8" w:space="0" w:color="6B88B5" w:themeColor="accent3"/>
          <w:left w:val="single" w:sz="8" w:space="0" w:color="6B88B5" w:themeColor="accent3"/>
          <w:bottom w:val="single" w:sz="8" w:space="0" w:color="6B88B5" w:themeColor="accent3"/>
          <w:right w:val="single" w:sz="8" w:space="0" w:color="6B88B5" w:themeColor="accent3"/>
        </w:tcBorders>
        <w:shd w:val="clear" w:color="auto" w:fill="DAE1EC" w:themeFill="accent3" w:themeFillTint="3F"/>
      </w:tcPr>
    </w:tblStylePr>
    <w:tblStylePr w:type="band1Horz">
      <w:tblPr/>
      <w:tcPr>
        <w:tcBorders>
          <w:top w:val="single" w:sz="8" w:space="0" w:color="6B88B5" w:themeColor="accent3"/>
          <w:left w:val="single" w:sz="8" w:space="0" w:color="6B88B5" w:themeColor="accent3"/>
          <w:bottom w:val="single" w:sz="8" w:space="0" w:color="6B88B5" w:themeColor="accent3"/>
          <w:right w:val="single" w:sz="8" w:space="0" w:color="6B88B5" w:themeColor="accent3"/>
          <w:insideV w:val="single" w:sz="8" w:space="0" w:color="6B88B5" w:themeColor="accent3"/>
        </w:tcBorders>
        <w:shd w:val="clear" w:color="auto" w:fill="DAE1EC" w:themeFill="accent3" w:themeFillTint="3F"/>
      </w:tcPr>
    </w:tblStylePr>
    <w:tblStylePr w:type="band2Horz">
      <w:tblPr/>
      <w:tcPr>
        <w:tcBorders>
          <w:top w:val="single" w:sz="8" w:space="0" w:color="6B88B5" w:themeColor="accent3"/>
          <w:left w:val="single" w:sz="8" w:space="0" w:color="6B88B5" w:themeColor="accent3"/>
          <w:bottom w:val="single" w:sz="8" w:space="0" w:color="6B88B5" w:themeColor="accent3"/>
          <w:right w:val="single" w:sz="8" w:space="0" w:color="6B88B5" w:themeColor="accent3"/>
          <w:insideV w:val="single" w:sz="8" w:space="0" w:color="6B88B5" w:themeColor="accent3"/>
        </w:tcBorders>
      </w:tcPr>
    </w:tblStylePr>
  </w:style>
  <w:style w:type="table" w:styleId="Lichtraster-accent2">
    <w:name w:val="Light Grid Accent 2"/>
    <w:basedOn w:val="Standaardtabel"/>
    <w:uiPriority w:val="62"/>
    <w:semiHidden/>
    <w:rsid w:val="00E07762"/>
    <w:pPr>
      <w:spacing w:line="240" w:lineRule="auto"/>
    </w:pPr>
    <w:tblPr>
      <w:tblStyleRowBandSize w:val="1"/>
      <w:tblStyleColBandSize w:val="1"/>
      <w:tblBorders>
        <w:top w:val="single" w:sz="8" w:space="0" w:color="E36C0A" w:themeColor="accent2"/>
        <w:left w:val="single" w:sz="8" w:space="0" w:color="E36C0A" w:themeColor="accent2"/>
        <w:bottom w:val="single" w:sz="8" w:space="0" w:color="E36C0A" w:themeColor="accent2"/>
        <w:right w:val="single" w:sz="8" w:space="0" w:color="E36C0A" w:themeColor="accent2"/>
        <w:insideH w:val="single" w:sz="8" w:space="0" w:color="E36C0A" w:themeColor="accent2"/>
        <w:insideV w:val="single" w:sz="8" w:space="0" w:color="E36C0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6C0A" w:themeColor="accent2"/>
          <w:left w:val="single" w:sz="8" w:space="0" w:color="E36C0A" w:themeColor="accent2"/>
          <w:bottom w:val="single" w:sz="18" w:space="0" w:color="E36C0A" w:themeColor="accent2"/>
          <w:right w:val="single" w:sz="8" w:space="0" w:color="E36C0A" w:themeColor="accent2"/>
          <w:insideH w:val="nil"/>
          <w:insideV w:val="single" w:sz="8" w:space="0" w:color="E36C0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6C0A" w:themeColor="accent2"/>
          <w:left w:val="single" w:sz="8" w:space="0" w:color="E36C0A" w:themeColor="accent2"/>
          <w:bottom w:val="single" w:sz="8" w:space="0" w:color="E36C0A" w:themeColor="accent2"/>
          <w:right w:val="single" w:sz="8" w:space="0" w:color="E36C0A" w:themeColor="accent2"/>
          <w:insideH w:val="nil"/>
          <w:insideV w:val="single" w:sz="8" w:space="0" w:color="E36C0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6C0A" w:themeColor="accent2"/>
          <w:left w:val="single" w:sz="8" w:space="0" w:color="E36C0A" w:themeColor="accent2"/>
          <w:bottom w:val="single" w:sz="8" w:space="0" w:color="E36C0A" w:themeColor="accent2"/>
          <w:right w:val="single" w:sz="8" w:space="0" w:color="E36C0A" w:themeColor="accent2"/>
        </w:tcBorders>
      </w:tcPr>
    </w:tblStylePr>
    <w:tblStylePr w:type="band1Vert">
      <w:tblPr/>
      <w:tcPr>
        <w:tcBorders>
          <w:top w:val="single" w:sz="8" w:space="0" w:color="E36C0A" w:themeColor="accent2"/>
          <w:left w:val="single" w:sz="8" w:space="0" w:color="E36C0A" w:themeColor="accent2"/>
          <w:bottom w:val="single" w:sz="8" w:space="0" w:color="E36C0A" w:themeColor="accent2"/>
          <w:right w:val="single" w:sz="8" w:space="0" w:color="E36C0A" w:themeColor="accent2"/>
        </w:tcBorders>
        <w:shd w:val="clear" w:color="auto" w:fill="FCDABE" w:themeFill="accent2" w:themeFillTint="3F"/>
      </w:tcPr>
    </w:tblStylePr>
    <w:tblStylePr w:type="band1Horz">
      <w:tblPr/>
      <w:tcPr>
        <w:tcBorders>
          <w:top w:val="single" w:sz="8" w:space="0" w:color="E36C0A" w:themeColor="accent2"/>
          <w:left w:val="single" w:sz="8" w:space="0" w:color="E36C0A" w:themeColor="accent2"/>
          <w:bottom w:val="single" w:sz="8" w:space="0" w:color="E36C0A" w:themeColor="accent2"/>
          <w:right w:val="single" w:sz="8" w:space="0" w:color="E36C0A" w:themeColor="accent2"/>
          <w:insideV w:val="single" w:sz="8" w:space="0" w:color="E36C0A" w:themeColor="accent2"/>
        </w:tcBorders>
        <w:shd w:val="clear" w:color="auto" w:fill="FCDABE" w:themeFill="accent2" w:themeFillTint="3F"/>
      </w:tcPr>
    </w:tblStylePr>
    <w:tblStylePr w:type="band2Horz">
      <w:tblPr/>
      <w:tcPr>
        <w:tcBorders>
          <w:top w:val="single" w:sz="8" w:space="0" w:color="E36C0A" w:themeColor="accent2"/>
          <w:left w:val="single" w:sz="8" w:space="0" w:color="E36C0A" w:themeColor="accent2"/>
          <w:bottom w:val="single" w:sz="8" w:space="0" w:color="E36C0A" w:themeColor="accent2"/>
          <w:right w:val="single" w:sz="8" w:space="0" w:color="E36C0A" w:themeColor="accent2"/>
          <w:insideV w:val="single" w:sz="8" w:space="0" w:color="E36C0A" w:themeColor="accent2"/>
        </w:tcBorders>
      </w:tcPr>
    </w:tblStylePr>
  </w:style>
  <w:style w:type="table" w:styleId="Kleurrijkelijst-accent6">
    <w:name w:val="Colorful List Accent 6"/>
    <w:basedOn w:val="Standaardtabel"/>
    <w:uiPriority w:val="72"/>
    <w:semiHidden/>
    <w:rsid w:val="00E07762"/>
    <w:pPr>
      <w:spacing w:line="240" w:lineRule="auto"/>
    </w:pPr>
    <w:rPr>
      <w:color w:val="000000" w:themeColor="text1"/>
    </w:rPr>
    <w:tblPr>
      <w:tblStyleRowBandSize w:val="1"/>
      <w:tblStyleColBandSize w:val="1"/>
    </w:tblPr>
    <w:tcPr>
      <w:shd w:val="clear" w:color="auto" w:fill="FEFBF9" w:themeFill="accent6" w:themeFillTint="19"/>
    </w:tcPr>
    <w:tblStylePr w:type="firstRow">
      <w:rPr>
        <w:b/>
        <w:bCs/>
        <w:color w:val="FFFFFF" w:themeColor="background1"/>
      </w:rPr>
      <w:tblPr/>
      <w:tcPr>
        <w:tcBorders>
          <w:bottom w:val="single" w:sz="12" w:space="0" w:color="FFFFFF" w:themeColor="background1"/>
        </w:tcBorders>
        <w:shd w:val="clear" w:color="auto" w:fill="94A7C8" w:themeFill="accent5" w:themeFillShade="CC"/>
      </w:tcPr>
    </w:tblStylePr>
    <w:tblStylePr w:type="lastRow">
      <w:rPr>
        <w:b/>
        <w:bCs/>
        <w:color w:val="94A7C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7F2" w:themeFill="accent6" w:themeFillTint="3F"/>
      </w:tcPr>
    </w:tblStylePr>
    <w:tblStylePr w:type="band1Horz">
      <w:tblPr/>
      <w:tcPr>
        <w:shd w:val="clear" w:color="auto" w:fill="FDF9F5" w:themeFill="accent6" w:themeFillTint="33"/>
      </w:tcPr>
    </w:tblStylePr>
  </w:style>
  <w:style w:type="table" w:styleId="Kleurrijkelijst-accent5">
    <w:name w:val="Colorful List Accent 5"/>
    <w:basedOn w:val="Standaardtabel"/>
    <w:uiPriority w:val="72"/>
    <w:semiHidden/>
    <w:rsid w:val="00E07762"/>
    <w:pPr>
      <w:spacing w:line="240" w:lineRule="auto"/>
    </w:pPr>
    <w:rPr>
      <w:color w:val="000000" w:themeColor="text1"/>
    </w:rPr>
    <w:tblPr>
      <w:tblStyleRowBandSize w:val="1"/>
      <w:tblStyleColBandSize w:val="1"/>
    </w:tblPr>
    <w:tcPr>
      <w:shd w:val="clear" w:color="auto" w:fill="FAFAFC" w:themeFill="accent5" w:themeFillTint="19"/>
    </w:tcPr>
    <w:tblStylePr w:type="firstRow">
      <w:rPr>
        <w:b/>
        <w:bCs/>
        <w:color w:val="FFFFFF" w:themeColor="background1"/>
      </w:rPr>
      <w:tblPr/>
      <w:tcPr>
        <w:tcBorders>
          <w:bottom w:val="single" w:sz="12" w:space="0" w:color="FFFFFF" w:themeColor="background1"/>
        </w:tcBorders>
        <w:shd w:val="clear" w:color="auto" w:fill="EFB17C" w:themeFill="accent6" w:themeFillShade="CC"/>
      </w:tcPr>
    </w:tblStylePr>
    <w:tblStylePr w:type="lastRow">
      <w:rPr>
        <w:b/>
        <w:bCs/>
        <w:color w:val="EFB1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5F8" w:themeFill="accent5" w:themeFillTint="3F"/>
      </w:tcPr>
    </w:tblStylePr>
    <w:tblStylePr w:type="band1Horz">
      <w:tblPr/>
      <w:tcPr>
        <w:shd w:val="clear" w:color="auto" w:fill="F5F6FA" w:themeFill="accent5" w:themeFillTint="33"/>
      </w:tcPr>
    </w:tblStylePr>
  </w:style>
  <w:style w:type="table" w:styleId="Kleurrijkelijst-accent4">
    <w:name w:val="Colorful List Accent 4"/>
    <w:basedOn w:val="Standaardtabel"/>
    <w:uiPriority w:val="72"/>
    <w:semiHidden/>
    <w:rsid w:val="00E07762"/>
    <w:pPr>
      <w:spacing w:line="240" w:lineRule="auto"/>
    </w:pPr>
    <w:rPr>
      <w:color w:val="000000" w:themeColor="text1"/>
    </w:rPr>
    <w:tblPr>
      <w:tblStyleRowBandSize w:val="1"/>
      <w:tblStyleColBandSize w:val="1"/>
    </w:tblPr>
    <w:tcPr>
      <w:shd w:val="clear" w:color="auto" w:fill="FDF6F0" w:themeFill="accent4" w:themeFillTint="19"/>
    </w:tcPr>
    <w:tblStylePr w:type="firstRow">
      <w:rPr>
        <w:b/>
        <w:bCs/>
        <w:color w:val="FFFFFF" w:themeColor="background1"/>
      </w:rPr>
      <w:tblPr/>
      <w:tcPr>
        <w:tcBorders>
          <w:bottom w:val="single" w:sz="12" w:space="0" w:color="FFFFFF" w:themeColor="background1"/>
        </w:tcBorders>
        <w:shd w:val="clear" w:color="auto" w:fill="4C6A99" w:themeFill="accent3" w:themeFillShade="CC"/>
      </w:tcPr>
    </w:tblStylePr>
    <w:tblStylePr w:type="lastRow">
      <w:rPr>
        <w:b/>
        <w:bCs/>
        <w:color w:val="4C6A9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9DA" w:themeFill="accent4" w:themeFillTint="3F"/>
      </w:tcPr>
    </w:tblStylePr>
    <w:tblStylePr w:type="band1Horz">
      <w:tblPr/>
      <w:tcPr>
        <w:shd w:val="clear" w:color="auto" w:fill="FBEDE1" w:themeFill="accent4" w:themeFillTint="33"/>
      </w:tcPr>
    </w:tblStylePr>
  </w:style>
  <w:style w:type="table" w:styleId="Kleurrijkelijst-accent3">
    <w:name w:val="Colorful List Accent 3"/>
    <w:basedOn w:val="Standaardtabel"/>
    <w:uiPriority w:val="72"/>
    <w:semiHidden/>
    <w:rsid w:val="00E07762"/>
    <w:pPr>
      <w:spacing w:line="240" w:lineRule="auto"/>
    </w:pPr>
    <w:rPr>
      <w:color w:val="000000" w:themeColor="text1"/>
    </w:rPr>
    <w:tblPr>
      <w:tblStyleRowBandSize w:val="1"/>
      <w:tblStyleColBandSize w:val="1"/>
    </w:tblPr>
    <w:tcPr>
      <w:shd w:val="clear" w:color="auto" w:fill="F0F3F7" w:themeFill="accent3" w:themeFillTint="19"/>
    </w:tcPr>
    <w:tblStylePr w:type="firstRow">
      <w:rPr>
        <w:b/>
        <w:bCs/>
        <w:color w:val="FFFFFF" w:themeColor="background1"/>
      </w:rPr>
      <w:tblPr/>
      <w:tcPr>
        <w:tcBorders>
          <w:bottom w:val="single" w:sz="12" w:space="0" w:color="FFFFFF" w:themeColor="background1"/>
        </w:tcBorders>
        <w:shd w:val="clear" w:color="auto" w:fill="E6812D" w:themeFill="accent4" w:themeFillShade="CC"/>
      </w:tcPr>
    </w:tblStylePr>
    <w:tblStylePr w:type="lastRow">
      <w:rPr>
        <w:b/>
        <w:bCs/>
        <w:color w:val="E6812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1EC" w:themeFill="accent3" w:themeFillTint="3F"/>
      </w:tcPr>
    </w:tblStylePr>
    <w:tblStylePr w:type="band1Horz">
      <w:tblPr/>
      <w:tcPr>
        <w:shd w:val="clear" w:color="auto" w:fill="E1E6F0" w:themeFill="accent3" w:themeFillTint="33"/>
      </w:tcPr>
    </w:tblStylePr>
  </w:style>
  <w:style w:type="table" w:styleId="Kleurrijkelijst-accent2">
    <w:name w:val="Colorful List Accent 2"/>
    <w:basedOn w:val="Standaardtabel"/>
    <w:uiPriority w:val="72"/>
    <w:semiHidden/>
    <w:rsid w:val="00E07762"/>
    <w:pPr>
      <w:spacing w:line="240" w:lineRule="auto"/>
    </w:pPr>
    <w:rPr>
      <w:color w:val="000000" w:themeColor="text1"/>
    </w:rPr>
    <w:tblPr>
      <w:tblStyleRowBandSize w:val="1"/>
      <w:tblStyleColBandSize w:val="1"/>
    </w:tblPr>
    <w:tcPr>
      <w:shd w:val="clear" w:color="auto" w:fill="FEF0E5" w:themeFill="accent2" w:themeFillTint="19"/>
    </w:tcPr>
    <w:tblStylePr w:type="firstRow">
      <w:rPr>
        <w:b/>
        <w:bCs/>
        <w:color w:val="FFFFFF" w:themeColor="background1"/>
      </w:rPr>
      <w:tblPr/>
      <w:tcPr>
        <w:tcBorders>
          <w:bottom w:val="single" w:sz="12" w:space="0" w:color="FFFFFF" w:themeColor="background1"/>
        </w:tcBorders>
        <w:shd w:val="clear" w:color="auto" w:fill="B55608" w:themeFill="accent2" w:themeFillShade="CC"/>
      </w:tcPr>
    </w:tblStylePr>
    <w:tblStylePr w:type="lastRow">
      <w:rPr>
        <w:b/>
        <w:bCs/>
        <w:color w:val="B556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ABE" w:themeFill="accent2" w:themeFillTint="3F"/>
      </w:tcPr>
    </w:tblStylePr>
    <w:tblStylePr w:type="band1Horz">
      <w:tblPr/>
      <w:tcPr>
        <w:shd w:val="clear" w:color="auto" w:fill="FCE1CA" w:themeFill="accent2" w:themeFillTint="33"/>
      </w:tcPr>
    </w:tblStylePr>
  </w:style>
  <w:style w:type="table" w:styleId="Kleurrijkelijst-accent1">
    <w:name w:val="Colorful List Accent 1"/>
    <w:basedOn w:val="Standaardtabel"/>
    <w:uiPriority w:val="72"/>
    <w:semiHidden/>
    <w:rsid w:val="00E07762"/>
    <w:pPr>
      <w:spacing w:line="240" w:lineRule="auto"/>
    </w:pPr>
    <w:rPr>
      <w:color w:val="000000" w:themeColor="text1"/>
    </w:rPr>
    <w:tblPr>
      <w:tblStyleRowBandSize w:val="1"/>
      <w:tblStyleColBandSize w:val="1"/>
    </w:tblPr>
    <w:tcPr>
      <w:shd w:val="clear" w:color="auto" w:fill="DCE9FD" w:themeFill="accent1" w:themeFillTint="19"/>
    </w:tcPr>
    <w:tblStylePr w:type="firstRow">
      <w:rPr>
        <w:b/>
        <w:bCs/>
        <w:color w:val="FFFFFF" w:themeColor="background1"/>
      </w:rPr>
      <w:tblPr/>
      <w:tcPr>
        <w:tcBorders>
          <w:bottom w:val="single" w:sz="12" w:space="0" w:color="FFFFFF" w:themeColor="background1"/>
        </w:tcBorders>
        <w:shd w:val="clear" w:color="auto" w:fill="B55608" w:themeFill="accent2" w:themeFillShade="CC"/>
      </w:tcPr>
    </w:tblStylePr>
    <w:tblStylePr w:type="lastRow">
      <w:rPr>
        <w:b/>
        <w:bCs/>
        <w:color w:val="B556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C8F9" w:themeFill="accent1" w:themeFillTint="3F"/>
      </w:tcPr>
    </w:tblStylePr>
    <w:tblStylePr w:type="band1Horz">
      <w:tblPr/>
      <w:tcPr>
        <w:shd w:val="clear" w:color="auto" w:fill="B9D2FA" w:themeFill="accent1" w:themeFillTint="33"/>
      </w:tcPr>
    </w:tblStylePr>
  </w:style>
  <w:style w:type="table" w:styleId="Kleurrijkearcering-accent6">
    <w:name w:val="Colorful Shading Accent 6"/>
    <w:basedOn w:val="Standaardtabel"/>
    <w:uiPriority w:val="71"/>
    <w:semiHidden/>
    <w:rsid w:val="00E07762"/>
    <w:pPr>
      <w:spacing w:line="240" w:lineRule="auto"/>
    </w:pPr>
    <w:rPr>
      <w:color w:val="000000" w:themeColor="text1"/>
    </w:rPr>
    <w:tblPr>
      <w:tblStyleRowBandSize w:val="1"/>
      <w:tblStyleColBandSize w:val="1"/>
      <w:tblBorders>
        <w:top w:val="single" w:sz="24" w:space="0" w:color="CED7E6" w:themeColor="accent5"/>
        <w:left w:val="single" w:sz="4" w:space="0" w:color="F9E2CE" w:themeColor="accent6"/>
        <w:bottom w:val="single" w:sz="4" w:space="0" w:color="F9E2CE" w:themeColor="accent6"/>
        <w:right w:val="single" w:sz="4" w:space="0" w:color="F9E2CE" w:themeColor="accent6"/>
        <w:insideH w:val="single" w:sz="4" w:space="0" w:color="FFFFFF" w:themeColor="background1"/>
        <w:insideV w:val="single" w:sz="4" w:space="0" w:color="FFFFFF" w:themeColor="background1"/>
      </w:tblBorders>
    </w:tblPr>
    <w:tcPr>
      <w:shd w:val="clear" w:color="auto" w:fill="FEFBF9" w:themeFill="accent6" w:themeFillTint="19"/>
    </w:tcPr>
    <w:tblStylePr w:type="firstRow">
      <w:rPr>
        <w:b/>
        <w:bCs/>
      </w:rPr>
      <w:tblPr/>
      <w:tcPr>
        <w:tcBorders>
          <w:top w:val="nil"/>
          <w:left w:val="nil"/>
          <w:bottom w:val="single" w:sz="24" w:space="0" w:color="CED7E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5812B" w:themeFill="accent6" w:themeFillShade="99"/>
      </w:tcPr>
    </w:tblStylePr>
    <w:tblStylePr w:type="firstCol">
      <w:rPr>
        <w:color w:val="FFFFFF" w:themeColor="background1"/>
      </w:rPr>
      <w:tblPr/>
      <w:tcPr>
        <w:tcBorders>
          <w:top w:val="nil"/>
          <w:left w:val="nil"/>
          <w:bottom w:val="nil"/>
          <w:right w:val="nil"/>
          <w:insideH w:val="single" w:sz="4" w:space="0" w:color="E5812B" w:themeColor="accent6" w:themeShade="99"/>
          <w:insideV w:val="nil"/>
        </w:tcBorders>
        <w:shd w:val="clear" w:color="auto" w:fill="E581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E5812B" w:themeFill="accent6" w:themeFillShade="99"/>
      </w:tcPr>
    </w:tblStylePr>
    <w:tblStylePr w:type="band1Vert">
      <w:tblPr/>
      <w:tcPr>
        <w:shd w:val="clear" w:color="auto" w:fill="FCF3EB" w:themeFill="accent6" w:themeFillTint="66"/>
      </w:tcPr>
    </w:tblStylePr>
    <w:tblStylePr w:type="band1Horz">
      <w:tblPr/>
      <w:tcPr>
        <w:shd w:val="clear" w:color="auto" w:fill="FCF0E6"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E07762"/>
    <w:pPr>
      <w:spacing w:line="240" w:lineRule="auto"/>
    </w:pPr>
    <w:rPr>
      <w:color w:val="000000" w:themeColor="text1"/>
    </w:rPr>
    <w:tblPr>
      <w:tblStyleRowBandSize w:val="1"/>
      <w:tblStyleColBandSize w:val="1"/>
      <w:tblBorders>
        <w:top w:val="single" w:sz="24" w:space="0" w:color="F9E2CE" w:themeColor="accent6"/>
        <w:left w:val="single" w:sz="4" w:space="0" w:color="CED7E6" w:themeColor="accent5"/>
        <w:bottom w:val="single" w:sz="4" w:space="0" w:color="CED7E6" w:themeColor="accent5"/>
        <w:right w:val="single" w:sz="4" w:space="0" w:color="CED7E6" w:themeColor="accent5"/>
        <w:insideH w:val="single" w:sz="4" w:space="0" w:color="FFFFFF" w:themeColor="background1"/>
        <w:insideV w:val="single" w:sz="4" w:space="0" w:color="FFFFFF" w:themeColor="background1"/>
      </w:tblBorders>
    </w:tblPr>
    <w:tcPr>
      <w:shd w:val="clear" w:color="auto" w:fill="FAFAFC" w:themeFill="accent5" w:themeFillTint="19"/>
    </w:tcPr>
    <w:tblStylePr w:type="firstRow">
      <w:rPr>
        <w:b/>
        <w:bCs/>
      </w:rPr>
      <w:tblPr/>
      <w:tcPr>
        <w:tcBorders>
          <w:top w:val="nil"/>
          <w:left w:val="nil"/>
          <w:bottom w:val="single" w:sz="24" w:space="0" w:color="F9E2C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8AB" w:themeFill="accent5" w:themeFillShade="99"/>
      </w:tcPr>
    </w:tblStylePr>
    <w:tblStylePr w:type="firstCol">
      <w:rPr>
        <w:color w:val="FFFFFF" w:themeColor="background1"/>
      </w:rPr>
      <w:tblPr/>
      <w:tcPr>
        <w:tcBorders>
          <w:top w:val="nil"/>
          <w:left w:val="nil"/>
          <w:bottom w:val="nil"/>
          <w:right w:val="nil"/>
          <w:insideH w:val="single" w:sz="4" w:space="0" w:color="5A78AB" w:themeColor="accent5" w:themeShade="99"/>
          <w:insideV w:val="nil"/>
        </w:tcBorders>
        <w:shd w:val="clear" w:color="auto" w:fill="5A78A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78AB" w:themeFill="accent5" w:themeFillShade="99"/>
      </w:tcPr>
    </w:tblStylePr>
    <w:tblStylePr w:type="band1Vert">
      <w:tblPr/>
      <w:tcPr>
        <w:shd w:val="clear" w:color="auto" w:fill="EBEEF5" w:themeFill="accent5" w:themeFillTint="66"/>
      </w:tcPr>
    </w:tblStylePr>
    <w:tblStylePr w:type="band1Horz">
      <w:tblPr/>
      <w:tcPr>
        <w:shd w:val="clear" w:color="auto" w:fill="E6EAF2"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semiHidden/>
    <w:rsid w:val="00E07762"/>
    <w:pPr>
      <w:spacing w:line="240" w:lineRule="auto"/>
    </w:pPr>
    <w:rPr>
      <w:color w:val="000000" w:themeColor="text1"/>
    </w:rPr>
    <w:tblPr>
      <w:tblStyleRowBandSize w:val="1"/>
      <w:tblStyleColBandSize w:val="1"/>
      <w:tblBorders>
        <w:top w:val="single" w:sz="24" w:space="0" w:color="6B88B5" w:themeColor="accent3"/>
        <w:left w:val="single" w:sz="4" w:space="0" w:color="EEA76C" w:themeColor="accent4"/>
        <w:bottom w:val="single" w:sz="4" w:space="0" w:color="EEA76C" w:themeColor="accent4"/>
        <w:right w:val="single" w:sz="4" w:space="0" w:color="EEA76C" w:themeColor="accent4"/>
        <w:insideH w:val="single" w:sz="4" w:space="0" w:color="FFFFFF" w:themeColor="background1"/>
        <w:insideV w:val="single" w:sz="4" w:space="0" w:color="FFFFFF" w:themeColor="background1"/>
      </w:tblBorders>
    </w:tblPr>
    <w:tcPr>
      <w:shd w:val="clear" w:color="auto" w:fill="FDF6F0" w:themeFill="accent4" w:themeFillTint="19"/>
    </w:tcPr>
    <w:tblStylePr w:type="firstRow">
      <w:rPr>
        <w:b/>
        <w:bCs/>
      </w:rPr>
      <w:tblPr/>
      <w:tcPr>
        <w:tcBorders>
          <w:top w:val="nil"/>
          <w:left w:val="nil"/>
          <w:bottom w:val="single" w:sz="24" w:space="0" w:color="6B88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95F15" w:themeFill="accent4" w:themeFillShade="99"/>
      </w:tcPr>
    </w:tblStylePr>
    <w:tblStylePr w:type="firstCol">
      <w:rPr>
        <w:color w:val="FFFFFF" w:themeColor="background1"/>
      </w:rPr>
      <w:tblPr/>
      <w:tcPr>
        <w:tcBorders>
          <w:top w:val="nil"/>
          <w:left w:val="nil"/>
          <w:bottom w:val="nil"/>
          <w:right w:val="nil"/>
          <w:insideH w:val="single" w:sz="4" w:space="0" w:color="B95F15" w:themeColor="accent4" w:themeShade="99"/>
          <w:insideV w:val="nil"/>
        </w:tcBorders>
        <w:shd w:val="clear" w:color="auto" w:fill="B95F1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95F15" w:themeFill="accent4" w:themeFillShade="99"/>
      </w:tcPr>
    </w:tblStylePr>
    <w:tblStylePr w:type="band1Vert">
      <w:tblPr/>
      <w:tcPr>
        <w:shd w:val="clear" w:color="auto" w:fill="F8DBC4" w:themeFill="accent4" w:themeFillTint="66"/>
      </w:tcPr>
    </w:tblStylePr>
    <w:tblStylePr w:type="band1Horz">
      <w:tblPr/>
      <w:tcPr>
        <w:shd w:val="clear" w:color="auto" w:fill="F6D2B5"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E07762"/>
    <w:pPr>
      <w:spacing w:line="240" w:lineRule="auto"/>
    </w:pPr>
    <w:rPr>
      <w:color w:val="000000" w:themeColor="text1"/>
    </w:rPr>
    <w:tblPr>
      <w:tblStyleRowBandSize w:val="1"/>
      <w:tblStyleColBandSize w:val="1"/>
      <w:tblBorders>
        <w:top w:val="single" w:sz="24" w:space="0" w:color="EEA76C" w:themeColor="accent4"/>
        <w:left w:val="single" w:sz="4" w:space="0" w:color="6B88B5" w:themeColor="accent3"/>
        <w:bottom w:val="single" w:sz="4" w:space="0" w:color="6B88B5" w:themeColor="accent3"/>
        <w:right w:val="single" w:sz="4" w:space="0" w:color="6B88B5" w:themeColor="accent3"/>
        <w:insideH w:val="single" w:sz="4" w:space="0" w:color="FFFFFF" w:themeColor="background1"/>
        <w:insideV w:val="single" w:sz="4" w:space="0" w:color="FFFFFF" w:themeColor="background1"/>
      </w:tblBorders>
    </w:tblPr>
    <w:tcPr>
      <w:shd w:val="clear" w:color="auto" w:fill="F0F3F7" w:themeFill="accent3" w:themeFillTint="19"/>
    </w:tcPr>
    <w:tblStylePr w:type="firstRow">
      <w:rPr>
        <w:b/>
        <w:bCs/>
      </w:rPr>
      <w:tblPr/>
      <w:tcPr>
        <w:tcBorders>
          <w:top w:val="nil"/>
          <w:left w:val="nil"/>
          <w:bottom w:val="single" w:sz="24" w:space="0" w:color="EEA76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F73" w:themeFill="accent3" w:themeFillShade="99"/>
      </w:tcPr>
    </w:tblStylePr>
    <w:tblStylePr w:type="firstCol">
      <w:rPr>
        <w:color w:val="FFFFFF" w:themeColor="background1"/>
      </w:rPr>
      <w:tblPr/>
      <w:tcPr>
        <w:tcBorders>
          <w:top w:val="nil"/>
          <w:left w:val="nil"/>
          <w:bottom w:val="nil"/>
          <w:right w:val="nil"/>
          <w:insideH w:val="single" w:sz="4" w:space="0" w:color="394F73" w:themeColor="accent3" w:themeShade="99"/>
          <w:insideV w:val="nil"/>
        </w:tcBorders>
        <w:shd w:val="clear" w:color="auto" w:fill="394F7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4F73" w:themeFill="accent3" w:themeFillShade="99"/>
      </w:tcPr>
    </w:tblStylePr>
    <w:tblStylePr w:type="band1Vert">
      <w:tblPr/>
      <w:tcPr>
        <w:shd w:val="clear" w:color="auto" w:fill="C3CFE1" w:themeFill="accent3" w:themeFillTint="66"/>
      </w:tcPr>
    </w:tblStylePr>
    <w:tblStylePr w:type="band1Horz">
      <w:tblPr/>
      <w:tcPr>
        <w:shd w:val="clear" w:color="auto" w:fill="B5C3DA" w:themeFill="accent3" w:themeFillTint="7F"/>
      </w:tcPr>
    </w:tblStylePr>
  </w:style>
  <w:style w:type="table" w:styleId="Kleurrijkearcering-accent2">
    <w:name w:val="Colorful Shading Accent 2"/>
    <w:basedOn w:val="Standaardtabel"/>
    <w:uiPriority w:val="71"/>
    <w:semiHidden/>
    <w:rsid w:val="00E07762"/>
    <w:pPr>
      <w:spacing w:line="240" w:lineRule="auto"/>
    </w:pPr>
    <w:rPr>
      <w:color w:val="000000" w:themeColor="text1"/>
    </w:rPr>
    <w:tblPr>
      <w:tblStyleRowBandSize w:val="1"/>
      <w:tblStyleColBandSize w:val="1"/>
      <w:tblBorders>
        <w:top w:val="single" w:sz="24" w:space="0" w:color="E36C0A" w:themeColor="accent2"/>
        <w:left w:val="single" w:sz="4" w:space="0" w:color="E36C0A" w:themeColor="accent2"/>
        <w:bottom w:val="single" w:sz="4" w:space="0" w:color="E36C0A" w:themeColor="accent2"/>
        <w:right w:val="single" w:sz="4" w:space="0" w:color="E36C0A" w:themeColor="accent2"/>
        <w:insideH w:val="single" w:sz="4" w:space="0" w:color="FFFFFF" w:themeColor="background1"/>
        <w:insideV w:val="single" w:sz="4" w:space="0" w:color="FFFFFF" w:themeColor="background1"/>
      </w:tblBorders>
    </w:tblPr>
    <w:tcPr>
      <w:shd w:val="clear" w:color="auto" w:fill="FEF0E5" w:themeFill="accent2" w:themeFillTint="19"/>
    </w:tcPr>
    <w:tblStylePr w:type="firstRow">
      <w:rPr>
        <w:b/>
        <w:bCs/>
      </w:rPr>
      <w:tblPr/>
      <w:tcPr>
        <w:tcBorders>
          <w:top w:val="nil"/>
          <w:left w:val="nil"/>
          <w:bottom w:val="single" w:sz="24" w:space="0" w:color="E36C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006" w:themeFill="accent2" w:themeFillShade="99"/>
      </w:tcPr>
    </w:tblStylePr>
    <w:tblStylePr w:type="firstCol">
      <w:rPr>
        <w:color w:val="FFFFFF" w:themeColor="background1"/>
      </w:rPr>
      <w:tblPr/>
      <w:tcPr>
        <w:tcBorders>
          <w:top w:val="nil"/>
          <w:left w:val="nil"/>
          <w:bottom w:val="nil"/>
          <w:right w:val="nil"/>
          <w:insideH w:val="single" w:sz="4" w:space="0" w:color="874006" w:themeColor="accent2" w:themeShade="99"/>
          <w:insideV w:val="nil"/>
        </w:tcBorders>
        <w:shd w:val="clear" w:color="auto" w:fill="8740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74006" w:themeFill="accent2" w:themeFillShade="99"/>
      </w:tcPr>
    </w:tblStylePr>
    <w:tblStylePr w:type="band1Vert">
      <w:tblPr/>
      <w:tcPr>
        <w:shd w:val="clear" w:color="auto" w:fill="FAC396" w:themeFill="accent2" w:themeFillTint="66"/>
      </w:tcPr>
    </w:tblStylePr>
    <w:tblStylePr w:type="band1Horz">
      <w:tblPr/>
      <w:tcPr>
        <w:shd w:val="clear" w:color="auto" w:fill="F9B47C"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E07762"/>
    <w:pPr>
      <w:spacing w:line="240" w:lineRule="auto"/>
    </w:pPr>
    <w:rPr>
      <w:color w:val="000000" w:themeColor="text1"/>
    </w:rPr>
    <w:tblPr>
      <w:tblStyleRowBandSize w:val="1"/>
      <w:tblStyleColBandSize w:val="1"/>
      <w:tblBorders>
        <w:top w:val="single" w:sz="24" w:space="0" w:color="E36C0A" w:themeColor="accent2"/>
        <w:left w:val="single" w:sz="4" w:space="0" w:color="083984" w:themeColor="accent1"/>
        <w:bottom w:val="single" w:sz="4" w:space="0" w:color="083984" w:themeColor="accent1"/>
        <w:right w:val="single" w:sz="4" w:space="0" w:color="083984" w:themeColor="accent1"/>
        <w:insideH w:val="single" w:sz="4" w:space="0" w:color="FFFFFF" w:themeColor="background1"/>
        <w:insideV w:val="single" w:sz="4" w:space="0" w:color="FFFFFF" w:themeColor="background1"/>
      </w:tblBorders>
    </w:tblPr>
    <w:tcPr>
      <w:shd w:val="clear" w:color="auto" w:fill="DCE9FD" w:themeFill="accent1" w:themeFillTint="19"/>
    </w:tcPr>
    <w:tblStylePr w:type="firstRow">
      <w:rPr>
        <w:b/>
        <w:bCs/>
      </w:rPr>
      <w:tblPr/>
      <w:tcPr>
        <w:tcBorders>
          <w:top w:val="nil"/>
          <w:left w:val="nil"/>
          <w:bottom w:val="single" w:sz="24" w:space="0" w:color="E36C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214F" w:themeFill="accent1" w:themeFillShade="99"/>
      </w:tcPr>
    </w:tblStylePr>
    <w:tblStylePr w:type="firstCol">
      <w:rPr>
        <w:color w:val="FFFFFF" w:themeColor="background1"/>
      </w:rPr>
      <w:tblPr/>
      <w:tcPr>
        <w:tcBorders>
          <w:top w:val="nil"/>
          <w:left w:val="nil"/>
          <w:bottom w:val="nil"/>
          <w:right w:val="nil"/>
          <w:insideH w:val="single" w:sz="4" w:space="0" w:color="04214F" w:themeColor="accent1" w:themeShade="99"/>
          <w:insideV w:val="nil"/>
        </w:tcBorders>
        <w:shd w:val="clear" w:color="auto" w:fill="0421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4214F" w:themeFill="accent1" w:themeFillShade="99"/>
      </w:tcPr>
    </w:tblStylePr>
    <w:tblStylePr w:type="band1Vert">
      <w:tblPr/>
      <w:tcPr>
        <w:shd w:val="clear" w:color="auto" w:fill="73A6F6" w:themeFill="accent1" w:themeFillTint="66"/>
      </w:tcPr>
    </w:tblStylePr>
    <w:tblStylePr w:type="band1Horz">
      <w:tblPr/>
      <w:tcPr>
        <w:shd w:val="clear" w:color="auto" w:fill="5191F4"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9F5" w:themeFill="accent6" w:themeFillTint="33"/>
    </w:tcPr>
    <w:tblStylePr w:type="firstRow">
      <w:rPr>
        <w:b/>
        <w:bCs/>
      </w:rPr>
      <w:tblPr/>
      <w:tcPr>
        <w:shd w:val="clear" w:color="auto" w:fill="FCF3EB" w:themeFill="accent6" w:themeFillTint="66"/>
      </w:tcPr>
    </w:tblStylePr>
    <w:tblStylePr w:type="lastRow">
      <w:rPr>
        <w:b/>
        <w:bCs/>
        <w:color w:val="000000" w:themeColor="text1"/>
      </w:rPr>
      <w:tblPr/>
      <w:tcPr>
        <w:shd w:val="clear" w:color="auto" w:fill="FCF3EB" w:themeFill="accent6" w:themeFillTint="66"/>
      </w:tcPr>
    </w:tblStylePr>
    <w:tblStylePr w:type="firstCol">
      <w:rPr>
        <w:color w:val="FFFFFF" w:themeColor="background1"/>
      </w:rPr>
      <w:tblPr/>
      <w:tcPr>
        <w:shd w:val="clear" w:color="auto" w:fill="ECA568" w:themeFill="accent6" w:themeFillShade="BF"/>
      </w:tcPr>
    </w:tblStylePr>
    <w:tblStylePr w:type="lastCol">
      <w:rPr>
        <w:color w:val="FFFFFF" w:themeColor="background1"/>
      </w:rPr>
      <w:tblPr/>
      <w:tcPr>
        <w:shd w:val="clear" w:color="auto" w:fill="ECA568" w:themeFill="accent6" w:themeFillShade="BF"/>
      </w:tcPr>
    </w:tblStylePr>
    <w:tblStylePr w:type="band1Vert">
      <w:tblPr/>
      <w:tcPr>
        <w:shd w:val="clear" w:color="auto" w:fill="FCF0E6" w:themeFill="accent6" w:themeFillTint="7F"/>
      </w:tcPr>
    </w:tblStylePr>
    <w:tblStylePr w:type="band1Horz">
      <w:tblPr/>
      <w:tcPr>
        <w:shd w:val="clear" w:color="auto" w:fill="FCF0E6" w:themeFill="accent6" w:themeFillTint="7F"/>
      </w:tcPr>
    </w:tblStylePr>
  </w:style>
  <w:style w:type="table" w:styleId="Kleurrijkraster-accent5">
    <w:name w:val="Colorful Grid Accent 5"/>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6FA" w:themeFill="accent5" w:themeFillTint="33"/>
    </w:tcPr>
    <w:tblStylePr w:type="firstRow">
      <w:rPr>
        <w:b/>
        <w:bCs/>
      </w:rPr>
      <w:tblPr/>
      <w:tcPr>
        <w:shd w:val="clear" w:color="auto" w:fill="EBEEF5" w:themeFill="accent5" w:themeFillTint="66"/>
      </w:tcPr>
    </w:tblStylePr>
    <w:tblStylePr w:type="lastRow">
      <w:rPr>
        <w:b/>
        <w:bCs/>
        <w:color w:val="000000" w:themeColor="text1"/>
      </w:rPr>
      <w:tblPr/>
      <w:tcPr>
        <w:shd w:val="clear" w:color="auto" w:fill="EBEEF5" w:themeFill="accent5" w:themeFillTint="66"/>
      </w:tcPr>
    </w:tblStylePr>
    <w:tblStylePr w:type="firstCol">
      <w:rPr>
        <w:color w:val="FFFFFF" w:themeColor="background1"/>
      </w:rPr>
      <w:tblPr/>
      <w:tcPr>
        <w:shd w:val="clear" w:color="auto" w:fill="859BC1" w:themeFill="accent5" w:themeFillShade="BF"/>
      </w:tcPr>
    </w:tblStylePr>
    <w:tblStylePr w:type="lastCol">
      <w:rPr>
        <w:color w:val="FFFFFF" w:themeColor="background1"/>
      </w:rPr>
      <w:tblPr/>
      <w:tcPr>
        <w:shd w:val="clear" w:color="auto" w:fill="859BC1" w:themeFill="accent5" w:themeFillShade="BF"/>
      </w:tcPr>
    </w:tblStylePr>
    <w:tblStylePr w:type="band1Vert">
      <w:tblPr/>
      <w:tcPr>
        <w:shd w:val="clear" w:color="auto" w:fill="E6EAF2" w:themeFill="accent5" w:themeFillTint="7F"/>
      </w:tcPr>
    </w:tblStylePr>
    <w:tblStylePr w:type="band1Horz">
      <w:tblPr/>
      <w:tcPr>
        <w:shd w:val="clear" w:color="auto" w:fill="E6EAF2" w:themeFill="accent5" w:themeFillTint="7F"/>
      </w:tcPr>
    </w:tblStylePr>
  </w:style>
  <w:style w:type="table" w:styleId="Kleurrijkraster-accent4">
    <w:name w:val="Colorful Grid Accent 4"/>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DE1" w:themeFill="accent4" w:themeFillTint="33"/>
    </w:tcPr>
    <w:tblStylePr w:type="firstRow">
      <w:rPr>
        <w:b/>
        <w:bCs/>
      </w:rPr>
      <w:tblPr/>
      <w:tcPr>
        <w:shd w:val="clear" w:color="auto" w:fill="F8DBC4" w:themeFill="accent4" w:themeFillTint="66"/>
      </w:tcPr>
    </w:tblStylePr>
    <w:tblStylePr w:type="lastRow">
      <w:rPr>
        <w:b/>
        <w:bCs/>
        <w:color w:val="000000" w:themeColor="text1"/>
      </w:rPr>
      <w:tblPr/>
      <w:tcPr>
        <w:shd w:val="clear" w:color="auto" w:fill="F8DBC4" w:themeFill="accent4" w:themeFillTint="66"/>
      </w:tcPr>
    </w:tblStylePr>
    <w:tblStylePr w:type="firstCol">
      <w:rPr>
        <w:color w:val="FFFFFF" w:themeColor="background1"/>
      </w:rPr>
      <w:tblPr/>
      <w:tcPr>
        <w:shd w:val="clear" w:color="auto" w:fill="E5771E" w:themeFill="accent4" w:themeFillShade="BF"/>
      </w:tcPr>
    </w:tblStylePr>
    <w:tblStylePr w:type="lastCol">
      <w:rPr>
        <w:color w:val="FFFFFF" w:themeColor="background1"/>
      </w:rPr>
      <w:tblPr/>
      <w:tcPr>
        <w:shd w:val="clear" w:color="auto" w:fill="E5771E" w:themeFill="accent4" w:themeFillShade="BF"/>
      </w:tcPr>
    </w:tblStylePr>
    <w:tblStylePr w:type="band1Vert">
      <w:tblPr/>
      <w:tcPr>
        <w:shd w:val="clear" w:color="auto" w:fill="F6D2B5" w:themeFill="accent4" w:themeFillTint="7F"/>
      </w:tcPr>
    </w:tblStylePr>
    <w:tblStylePr w:type="band1Horz">
      <w:tblPr/>
      <w:tcPr>
        <w:shd w:val="clear" w:color="auto" w:fill="F6D2B5" w:themeFill="accent4" w:themeFillTint="7F"/>
      </w:tcPr>
    </w:tblStylePr>
  </w:style>
  <w:style w:type="table" w:styleId="Kleurrijkraster-accent3">
    <w:name w:val="Colorful Grid Accent 3"/>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1E6F0" w:themeFill="accent3" w:themeFillTint="33"/>
    </w:tcPr>
    <w:tblStylePr w:type="firstRow">
      <w:rPr>
        <w:b/>
        <w:bCs/>
      </w:rPr>
      <w:tblPr/>
      <w:tcPr>
        <w:shd w:val="clear" w:color="auto" w:fill="C3CFE1" w:themeFill="accent3" w:themeFillTint="66"/>
      </w:tcPr>
    </w:tblStylePr>
    <w:tblStylePr w:type="lastRow">
      <w:rPr>
        <w:b/>
        <w:bCs/>
        <w:color w:val="000000" w:themeColor="text1"/>
      </w:rPr>
      <w:tblPr/>
      <w:tcPr>
        <w:shd w:val="clear" w:color="auto" w:fill="C3CFE1" w:themeFill="accent3" w:themeFillTint="66"/>
      </w:tcPr>
    </w:tblStylePr>
    <w:tblStylePr w:type="firstCol">
      <w:rPr>
        <w:color w:val="FFFFFF" w:themeColor="background1"/>
      </w:rPr>
      <w:tblPr/>
      <w:tcPr>
        <w:shd w:val="clear" w:color="auto" w:fill="48638F" w:themeFill="accent3" w:themeFillShade="BF"/>
      </w:tcPr>
    </w:tblStylePr>
    <w:tblStylePr w:type="lastCol">
      <w:rPr>
        <w:color w:val="FFFFFF" w:themeColor="background1"/>
      </w:rPr>
      <w:tblPr/>
      <w:tcPr>
        <w:shd w:val="clear" w:color="auto" w:fill="48638F" w:themeFill="accent3" w:themeFillShade="BF"/>
      </w:tcPr>
    </w:tblStylePr>
    <w:tblStylePr w:type="band1Vert">
      <w:tblPr/>
      <w:tcPr>
        <w:shd w:val="clear" w:color="auto" w:fill="B5C3DA" w:themeFill="accent3" w:themeFillTint="7F"/>
      </w:tcPr>
    </w:tblStylePr>
    <w:tblStylePr w:type="band1Horz">
      <w:tblPr/>
      <w:tcPr>
        <w:shd w:val="clear" w:color="auto" w:fill="B5C3DA" w:themeFill="accent3" w:themeFillTint="7F"/>
      </w:tcPr>
    </w:tblStylePr>
  </w:style>
  <w:style w:type="table" w:styleId="Kleurrijkraster-accent2">
    <w:name w:val="Colorful Grid Accent 2"/>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1CA" w:themeFill="accent2" w:themeFillTint="33"/>
    </w:tcPr>
    <w:tblStylePr w:type="firstRow">
      <w:rPr>
        <w:b/>
        <w:bCs/>
      </w:rPr>
      <w:tblPr/>
      <w:tcPr>
        <w:shd w:val="clear" w:color="auto" w:fill="FAC396" w:themeFill="accent2" w:themeFillTint="66"/>
      </w:tcPr>
    </w:tblStylePr>
    <w:tblStylePr w:type="lastRow">
      <w:rPr>
        <w:b/>
        <w:bCs/>
        <w:color w:val="000000" w:themeColor="text1"/>
      </w:rPr>
      <w:tblPr/>
      <w:tcPr>
        <w:shd w:val="clear" w:color="auto" w:fill="FAC396" w:themeFill="accent2" w:themeFillTint="66"/>
      </w:tcPr>
    </w:tblStylePr>
    <w:tblStylePr w:type="firstCol">
      <w:rPr>
        <w:color w:val="FFFFFF" w:themeColor="background1"/>
      </w:rPr>
      <w:tblPr/>
      <w:tcPr>
        <w:shd w:val="clear" w:color="auto" w:fill="A95007" w:themeFill="accent2" w:themeFillShade="BF"/>
      </w:tcPr>
    </w:tblStylePr>
    <w:tblStylePr w:type="lastCol">
      <w:rPr>
        <w:color w:val="FFFFFF" w:themeColor="background1"/>
      </w:rPr>
      <w:tblPr/>
      <w:tcPr>
        <w:shd w:val="clear" w:color="auto" w:fill="A95007" w:themeFill="accent2" w:themeFillShade="BF"/>
      </w:tcPr>
    </w:tblStylePr>
    <w:tblStylePr w:type="band1Vert">
      <w:tblPr/>
      <w:tcPr>
        <w:shd w:val="clear" w:color="auto" w:fill="F9B47C" w:themeFill="accent2" w:themeFillTint="7F"/>
      </w:tcPr>
    </w:tblStylePr>
    <w:tblStylePr w:type="band1Horz">
      <w:tblPr/>
      <w:tcPr>
        <w:shd w:val="clear" w:color="auto" w:fill="F9B47C" w:themeFill="accent2" w:themeFillTint="7F"/>
      </w:tcPr>
    </w:tblStylePr>
  </w:style>
  <w:style w:type="table" w:styleId="Kleurrijkraster-accent1">
    <w:name w:val="Colorful Grid Accent 1"/>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9D2FA" w:themeFill="accent1" w:themeFillTint="33"/>
    </w:tcPr>
    <w:tblStylePr w:type="firstRow">
      <w:rPr>
        <w:b/>
        <w:bCs/>
      </w:rPr>
      <w:tblPr/>
      <w:tcPr>
        <w:shd w:val="clear" w:color="auto" w:fill="73A6F6" w:themeFill="accent1" w:themeFillTint="66"/>
      </w:tcPr>
    </w:tblStylePr>
    <w:tblStylePr w:type="lastRow">
      <w:rPr>
        <w:b/>
        <w:bCs/>
        <w:color w:val="000000" w:themeColor="text1"/>
      </w:rPr>
      <w:tblPr/>
      <w:tcPr>
        <w:shd w:val="clear" w:color="auto" w:fill="73A6F6" w:themeFill="accent1" w:themeFillTint="66"/>
      </w:tcPr>
    </w:tblStylePr>
    <w:tblStylePr w:type="firstCol">
      <w:rPr>
        <w:color w:val="FFFFFF" w:themeColor="background1"/>
      </w:rPr>
      <w:tblPr/>
      <w:tcPr>
        <w:shd w:val="clear" w:color="auto" w:fill="062A62" w:themeFill="accent1" w:themeFillShade="BF"/>
      </w:tcPr>
    </w:tblStylePr>
    <w:tblStylePr w:type="lastCol">
      <w:rPr>
        <w:color w:val="FFFFFF" w:themeColor="background1"/>
      </w:rPr>
      <w:tblPr/>
      <w:tcPr>
        <w:shd w:val="clear" w:color="auto" w:fill="062A62" w:themeFill="accent1" w:themeFillShade="BF"/>
      </w:tcPr>
    </w:tblStylePr>
    <w:tblStylePr w:type="band1Vert">
      <w:tblPr/>
      <w:tcPr>
        <w:shd w:val="clear" w:color="auto" w:fill="5191F4" w:themeFill="accent1" w:themeFillTint="7F"/>
      </w:tcPr>
    </w:tblStylePr>
    <w:tblStylePr w:type="band1Horz">
      <w:tblPr/>
      <w:tcPr>
        <w:shd w:val="clear" w:color="auto" w:fill="5191F4" w:themeFill="accent1" w:themeFillTint="7F"/>
      </w:tcPr>
    </w:tblStylePr>
  </w:style>
  <w:style w:type="table" w:styleId="Gemiddeldelijst2-accent6">
    <w:name w:val="Medium List 2 Accent 6"/>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E2CE" w:themeColor="accent6"/>
        <w:left w:val="single" w:sz="8" w:space="0" w:color="F9E2CE" w:themeColor="accent6"/>
        <w:bottom w:val="single" w:sz="8" w:space="0" w:color="F9E2CE" w:themeColor="accent6"/>
        <w:right w:val="single" w:sz="8" w:space="0" w:color="F9E2CE" w:themeColor="accent6"/>
      </w:tblBorders>
    </w:tblPr>
    <w:tblStylePr w:type="firstRow">
      <w:rPr>
        <w:sz w:val="24"/>
        <w:szCs w:val="24"/>
      </w:rPr>
      <w:tblPr/>
      <w:tcPr>
        <w:tcBorders>
          <w:top w:val="nil"/>
          <w:left w:val="nil"/>
          <w:bottom w:val="single" w:sz="24" w:space="0" w:color="F9E2CE" w:themeColor="accent6"/>
          <w:right w:val="nil"/>
          <w:insideH w:val="nil"/>
          <w:insideV w:val="nil"/>
        </w:tcBorders>
        <w:shd w:val="clear" w:color="auto" w:fill="FFFFFF" w:themeFill="background1"/>
      </w:tcPr>
    </w:tblStylePr>
    <w:tblStylePr w:type="lastRow">
      <w:tblPr/>
      <w:tcPr>
        <w:tcBorders>
          <w:top w:val="single" w:sz="8" w:space="0" w:color="F9E2C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E2CE" w:themeColor="accent6"/>
          <w:insideH w:val="nil"/>
          <w:insideV w:val="nil"/>
        </w:tcBorders>
        <w:shd w:val="clear" w:color="auto" w:fill="FFFFFF" w:themeFill="background1"/>
      </w:tcPr>
    </w:tblStylePr>
    <w:tblStylePr w:type="lastCol">
      <w:tblPr/>
      <w:tcPr>
        <w:tcBorders>
          <w:top w:val="nil"/>
          <w:left w:val="single" w:sz="8" w:space="0" w:color="F9E2C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7F2" w:themeFill="accent6" w:themeFillTint="3F"/>
      </w:tcPr>
    </w:tblStylePr>
    <w:tblStylePr w:type="band1Horz">
      <w:tblPr/>
      <w:tcPr>
        <w:tcBorders>
          <w:top w:val="nil"/>
          <w:bottom w:val="nil"/>
          <w:insideH w:val="nil"/>
          <w:insideV w:val="nil"/>
        </w:tcBorders>
        <w:shd w:val="clear" w:color="auto" w:fill="FDF7F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D7E6" w:themeColor="accent5"/>
        <w:left w:val="single" w:sz="8" w:space="0" w:color="CED7E6" w:themeColor="accent5"/>
        <w:bottom w:val="single" w:sz="8" w:space="0" w:color="CED7E6" w:themeColor="accent5"/>
        <w:right w:val="single" w:sz="8" w:space="0" w:color="CED7E6" w:themeColor="accent5"/>
      </w:tblBorders>
    </w:tblPr>
    <w:tblStylePr w:type="firstRow">
      <w:rPr>
        <w:sz w:val="24"/>
        <w:szCs w:val="24"/>
      </w:rPr>
      <w:tblPr/>
      <w:tcPr>
        <w:tcBorders>
          <w:top w:val="nil"/>
          <w:left w:val="nil"/>
          <w:bottom w:val="single" w:sz="24" w:space="0" w:color="CED7E6" w:themeColor="accent5"/>
          <w:right w:val="nil"/>
          <w:insideH w:val="nil"/>
          <w:insideV w:val="nil"/>
        </w:tcBorders>
        <w:shd w:val="clear" w:color="auto" w:fill="FFFFFF" w:themeFill="background1"/>
      </w:tcPr>
    </w:tblStylePr>
    <w:tblStylePr w:type="lastRow">
      <w:tblPr/>
      <w:tcPr>
        <w:tcBorders>
          <w:top w:val="single" w:sz="8" w:space="0" w:color="CED7E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D7E6" w:themeColor="accent5"/>
          <w:insideH w:val="nil"/>
          <w:insideV w:val="nil"/>
        </w:tcBorders>
        <w:shd w:val="clear" w:color="auto" w:fill="FFFFFF" w:themeFill="background1"/>
      </w:tcPr>
    </w:tblStylePr>
    <w:tblStylePr w:type="lastCol">
      <w:tblPr/>
      <w:tcPr>
        <w:tcBorders>
          <w:top w:val="nil"/>
          <w:left w:val="single" w:sz="8" w:space="0" w:color="CED7E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5F8" w:themeFill="accent5" w:themeFillTint="3F"/>
      </w:tcPr>
    </w:tblStylePr>
    <w:tblStylePr w:type="band1Horz">
      <w:tblPr/>
      <w:tcPr>
        <w:tcBorders>
          <w:top w:val="nil"/>
          <w:bottom w:val="nil"/>
          <w:insideH w:val="nil"/>
          <w:insideV w:val="nil"/>
        </w:tcBorders>
        <w:shd w:val="clear" w:color="auto" w:fill="F2F5F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76C" w:themeColor="accent4"/>
        <w:left w:val="single" w:sz="8" w:space="0" w:color="EEA76C" w:themeColor="accent4"/>
        <w:bottom w:val="single" w:sz="8" w:space="0" w:color="EEA76C" w:themeColor="accent4"/>
        <w:right w:val="single" w:sz="8" w:space="0" w:color="EEA76C" w:themeColor="accent4"/>
      </w:tblBorders>
    </w:tblPr>
    <w:tblStylePr w:type="firstRow">
      <w:rPr>
        <w:sz w:val="24"/>
        <w:szCs w:val="24"/>
      </w:rPr>
      <w:tblPr/>
      <w:tcPr>
        <w:tcBorders>
          <w:top w:val="nil"/>
          <w:left w:val="nil"/>
          <w:bottom w:val="single" w:sz="24" w:space="0" w:color="EEA76C" w:themeColor="accent4"/>
          <w:right w:val="nil"/>
          <w:insideH w:val="nil"/>
          <w:insideV w:val="nil"/>
        </w:tcBorders>
        <w:shd w:val="clear" w:color="auto" w:fill="FFFFFF" w:themeFill="background1"/>
      </w:tcPr>
    </w:tblStylePr>
    <w:tblStylePr w:type="lastRow">
      <w:tblPr/>
      <w:tcPr>
        <w:tcBorders>
          <w:top w:val="single" w:sz="8" w:space="0" w:color="EEA76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76C" w:themeColor="accent4"/>
          <w:insideH w:val="nil"/>
          <w:insideV w:val="nil"/>
        </w:tcBorders>
        <w:shd w:val="clear" w:color="auto" w:fill="FFFFFF" w:themeFill="background1"/>
      </w:tcPr>
    </w:tblStylePr>
    <w:tblStylePr w:type="lastCol">
      <w:tblPr/>
      <w:tcPr>
        <w:tcBorders>
          <w:top w:val="nil"/>
          <w:left w:val="single" w:sz="8" w:space="0" w:color="EEA76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9DA" w:themeFill="accent4" w:themeFillTint="3F"/>
      </w:tcPr>
    </w:tblStylePr>
    <w:tblStylePr w:type="band1Horz">
      <w:tblPr/>
      <w:tcPr>
        <w:tcBorders>
          <w:top w:val="nil"/>
          <w:bottom w:val="nil"/>
          <w:insideH w:val="nil"/>
          <w:insideV w:val="nil"/>
        </w:tcBorders>
        <w:shd w:val="clear" w:color="auto" w:fill="FA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88B5" w:themeColor="accent3"/>
        <w:left w:val="single" w:sz="8" w:space="0" w:color="6B88B5" w:themeColor="accent3"/>
        <w:bottom w:val="single" w:sz="8" w:space="0" w:color="6B88B5" w:themeColor="accent3"/>
        <w:right w:val="single" w:sz="8" w:space="0" w:color="6B88B5" w:themeColor="accent3"/>
      </w:tblBorders>
    </w:tblPr>
    <w:tblStylePr w:type="firstRow">
      <w:rPr>
        <w:sz w:val="24"/>
        <w:szCs w:val="24"/>
      </w:rPr>
      <w:tblPr/>
      <w:tcPr>
        <w:tcBorders>
          <w:top w:val="nil"/>
          <w:left w:val="nil"/>
          <w:bottom w:val="single" w:sz="24" w:space="0" w:color="6B88B5" w:themeColor="accent3"/>
          <w:right w:val="nil"/>
          <w:insideH w:val="nil"/>
          <w:insideV w:val="nil"/>
        </w:tcBorders>
        <w:shd w:val="clear" w:color="auto" w:fill="FFFFFF" w:themeFill="background1"/>
      </w:tcPr>
    </w:tblStylePr>
    <w:tblStylePr w:type="lastRow">
      <w:tblPr/>
      <w:tcPr>
        <w:tcBorders>
          <w:top w:val="single" w:sz="8" w:space="0" w:color="6B88B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88B5" w:themeColor="accent3"/>
          <w:insideH w:val="nil"/>
          <w:insideV w:val="nil"/>
        </w:tcBorders>
        <w:shd w:val="clear" w:color="auto" w:fill="FFFFFF" w:themeFill="background1"/>
      </w:tcPr>
    </w:tblStylePr>
    <w:tblStylePr w:type="lastCol">
      <w:tblPr/>
      <w:tcPr>
        <w:tcBorders>
          <w:top w:val="nil"/>
          <w:left w:val="single" w:sz="8" w:space="0" w:color="6B88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1EC" w:themeFill="accent3" w:themeFillTint="3F"/>
      </w:tcPr>
    </w:tblStylePr>
    <w:tblStylePr w:type="band1Horz">
      <w:tblPr/>
      <w:tcPr>
        <w:tcBorders>
          <w:top w:val="nil"/>
          <w:bottom w:val="nil"/>
          <w:insideH w:val="nil"/>
          <w:insideV w:val="nil"/>
        </w:tcBorders>
        <w:shd w:val="clear" w:color="auto" w:fill="DAE1E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6C0A" w:themeColor="accent2"/>
        <w:left w:val="single" w:sz="8" w:space="0" w:color="E36C0A" w:themeColor="accent2"/>
        <w:bottom w:val="single" w:sz="8" w:space="0" w:color="E36C0A" w:themeColor="accent2"/>
        <w:right w:val="single" w:sz="8" w:space="0" w:color="E36C0A" w:themeColor="accent2"/>
      </w:tblBorders>
    </w:tblPr>
    <w:tblStylePr w:type="firstRow">
      <w:rPr>
        <w:sz w:val="24"/>
        <w:szCs w:val="24"/>
      </w:rPr>
      <w:tblPr/>
      <w:tcPr>
        <w:tcBorders>
          <w:top w:val="nil"/>
          <w:left w:val="nil"/>
          <w:bottom w:val="single" w:sz="24" w:space="0" w:color="E36C0A" w:themeColor="accent2"/>
          <w:right w:val="nil"/>
          <w:insideH w:val="nil"/>
          <w:insideV w:val="nil"/>
        </w:tcBorders>
        <w:shd w:val="clear" w:color="auto" w:fill="FFFFFF" w:themeFill="background1"/>
      </w:tcPr>
    </w:tblStylePr>
    <w:tblStylePr w:type="lastRow">
      <w:tblPr/>
      <w:tcPr>
        <w:tcBorders>
          <w:top w:val="single" w:sz="8" w:space="0" w:color="E36C0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6C0A" w:themeColor="accent2"/>
          <w:insideH w:val="nil"/>
          <w:insideV w:val="nil"/>
        </w:tcBorders>
        <w:shd w:val="clear" w:color="auto" w:fill="FFFFFF" w:themeFill="background1"/>
      </w:tcPr>
    </w:tblStylePr>
    <w:tblStylePr w:type="lastCol">
      <w:tblPr/>
      <w:tcPr>
        <w:tcBorders>
          <w:top w:val="nil"/>
          <w:left w:val="single" w:sz="8" w:space="0" w:color="E36C0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ABE" w:themeFill="accent2" w:themeFillTint="3F"/>
      </w:tcPr>
    </w:tblStylePr>
    <w:tblStylePr w:type="band1Horz">
      <w:tblPr/>
      <w:tcPr>
        <w:tcBorders>
          <w:top w:val="nil"/>
          <w:bottom w:val="nil"/>
          <w:insideH w:val="nil"/>
          <w:insideV w:val="nil"/>
        </w:tcBorders>
        <w:shd w:val="clear" w:color="auto" w:fill="FCDAB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3984" w:themeColor="accent1"/>
        <w:left w:val="single" w:sz="8" w:space="0" w:color="083984" w:themeColor="accent1"/>
        <w:bottom w:val="single" w:sz="8" w:space="0" w:color="083984" w:themeColor="accent1"/>
        <w:right w:val="single" w:sz="8" w:space="0" w:color="083984" w:themeColor="accent1"/>
      </w:tblBorders>
    </w:tblPr>
    <w:tblStylePr w:type="firstRow">
      <w:rPr>
        <w:sz w:val="24"/>
        <w:szCs w:val="24"/>
      </w:rPr>
      <w:tblPr/>
      <w:tcPr>
        <w:tcBorders>
          <w:top w:val="nil"/>
          <w:left w:val="nil"/>
          <w:bottom w:val="single" w:sz="24" w:space="0" w:color="083984" w:themeColor="accent1"/>
          <w:right w:val="nil"/>
          <w:insideH w:val="nil"/>
          <w:insideV w:val="nil"/>
        </w:tcBorders>
        <w:shd w:val="clear" w:color="auto" w:fill="FFFFFF" w:themeFill="background1"/>
      </w:tcPr>
    </w:tblStylePr>
    <w:tblStylePr w:type="lastRow">
      <w:tblPr/>
      <w:tcPr>
        <w:tcBorders>
          <w:top w:val="single" w:sz="8" w:space="0" w:color="08398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83984" w:themeColor="accent1"/>
          <w:insideH w:val="nil"/>
          <w:insideV w:val="nil"/>
        </w:tcBorders>
        <w:shd w:val="clear" w:color="auto" w:fill="FFFFFF" w:themeFill="background1"/>
      </w:tcPr>
    </w:tblStylePr>
    <w:tblStylePr w:type="lastCol">
      <w:tblPr/>
      <w:tcPr>
        <w:tcBorders>
          <w:top w:val="nil"/>
          <w:left w:val="single" w:sz="8" w:space="0" w:color="08398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C8F9" w:themeFill="accent1" w:themeFillTint="3F"/>
      </w:tcPr>
    </w:tblStylePr>
    <w:tblStylePr w:type="band1Horz">
      <w:tblPr/>
      <w:tcPr>
        <w:tcBorders>
          <w:top w:val="nil"/>
          <w:bottom w:val="nil"/>
          <w:insideH w:val="nil"/>
          <w:insideV w:val="nil"/>
        </w:tcBorders>
        <w:shd w:val="clear" w:color="auto" w:fill="A8C8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semiHidden/>
    <w:rsid w:val="00E07762"/>
    <w:pPr>
      <w:spacing w:line="240" w:lineRule="auto"/>
    </w:pPr>
    <w:rPr>
      <w:color w:val="000000" w:themeColor="text1"/>
    </w:rPr>
    <w:tblPr>
      <w:tblStyleRowBandSize w:val="1"/>
      <w:tblStyleColBandSize w:val="1"/>
      <w:tblBorders>
        <w:top w:val="single" w:sz="8" w:space="0" w:color="F9E2CE" w:themeColor="accent6"/>
        <w:bottom w:val="single" w:sz="8" w:space="0" w:color="F9E2CE" w:themeColor="accent6"/>
      </w:tblBorders>
    </w:tblPr>
    <w:tblStylePr w:type="firstRow">
      <w:rPr>
        <w:rFonts w:asciiTheme="majorHAnsi" w:eastAsiaTheme="majorEastAsia" w:hAnsiTheme="majorHAnsi" w:cstheme="majorBidi"/>
      </w:rPr>
      <w:tblPr/>
      <w:tcPr>
        <w:tcBorders>
          <w:top w:val="nil"/>
          <w:bottom w:val="single" w:sz="8" w:space="0" w:color="F9E2CE" w:themeColor="accent6"/>
        </w:tcBorders>
      </w:tcPr>
    </w:tblStylePr>
    <w:tblStylePr w:type="lastRow">
      <w:rPr>
        <w:b/>
        <w:bCs/>
        <w:color w:val="000000" w:themeColor="text2"/>
      </w:rPr>
      <w:tblPr/>
      <w:tcPr>
        <w:tcBorders>
          <w:top w:val="single" w:sz="8" w:space="0" w:color="F9E2CE" w:themeColor="accent6"/>
          <w:bottom w:val="single" w:sz="8" w:space="0" w:color="F9E2CE" w:themeColor="accent6"/>
        </w:tcBorders>
      </w:tcPr>
    </w:tblStylePr>
    <w:tblStylePr w:type="firstCol">
      <w:rPr>
        <w:b/>
        <w:bCs/>
      </w:rPr>
    </w:tblStylePr>
    <w:tblStylePr w:type="lastCol">
      <w:rPr>
        <w:b/>
        <w:bCs/>
      </w:rPr>
      <w:tblPr/>
      <w:tcPr>
        <w:tcBorders>
          <w:top w:val="single" w:sz="8" w:space="0" w:color="F9E2CE" w:themeColor="accent6"/>
          <w:bottom w:val="single" w:sz="8" w:space="0" w:color="F9E2CE" w:themeColor="accent6"/>
        </w:tcBorders>
      </w:tcPr>
    </w:tblStylePr>
    <w:tblStylePr w:type="band1Vert">
      <w:tblPr/>
      <w:tcPr>
        <w:shd w:val="clear" w:color="auto" w:fill="FDF7F2" w:themeFill="accent6" w:themeFillTint="3F"/>
      </w:tcPr>
    </w:tblStylePr>
    <w:tblStylePr w:type="band1Horz">
      <w:tblPr/>
      <w:tcPr>
        <w:shd w:val="clear" w:color="auto" w:fill="FDF7F2" w:themeFill="accent6" w:themeFillTint="3F"/>
      </w:tcPr>
    </w:tblStylePr>
  </w:style>
  <w:style w:type="table" w:styleId="Gemiddeldelijst1-accent5">
    <w:name w:val="Medium List 1 Accent 5"/>
    <w:basedOn w:val="Standaardtabel"/>
    <w:uiPriority w:val="65"/>
    <w:semiHidden/>
    <w:rsid w:val="00E07762"/>
    <w:pPr>
      <w:spacing w:line="240" w:lineRule="auto"/>
    </w:pPr>
    <w:rPr>
      <w:color w:val="000000" w:themeColor="text1"/>
    </w:rPr>
    <w:tblPr>
      <w:tblStyleRowBandSize w:val="1"/>
      <w:tblStyleColBandSize w:val="1"/>
      <w:tblBorders>
        <w:top w:val="single" w:sz="8" w:space="0" w:color="CED7E6" w:themeColor="accent5"/>
        <w:bottom w:val="single" w:sz="8" w:space="0" w:color="CED7E6" w:themeColor="accent5"/>
      </w:tblBorders>
    </w:tblPr>
    <w:tblStylePr w:type="firstRow">
      <w:rPr>
        <w:rFonts w:asciiTheme="majorHAnsi" w:eastAsiaTheme="majorEastAsia" w:hAnsiTheme="majorHAnsi" w:cstheme="majorBidi"/>
      </w:rPr>
      <w:tblPr/>
      <w:tcPr>
        <w:tcBorders>
          <w:top w:val="nil"/>
          <w:bottom w:val="single" w:sz="8" w:space="0" w:color="CED7E6" w:themeColor="accent5"/>
        </w:tcBorders>
      </w:tcPr>
    </w:tblStylePr>
    <w:tblStylePr w:type="lastRow">
      <w:rPr>
        <w:b/>
        <w:bCs/>
        <w:color w:val="000000" w:themeColor="text2"/>
      </w:rPr>
      <w:tblPr/>
      <w:tcPr>
        <w:tcBorders>
          <w:top w:val="single" w:sz="8" w:space="0" w:color="CED7E6" w:themeColor="accent5"/>
          <w:bottom w:val="single" w:sz="8" w:space="0" w:color="CED7E6" w:themeColor="accent5"/>
        </w:tcBorders>
      </w:tcPr>
    </w:tblStylePr>
    <w:tblStylePr w:type="firstCol">
      <w:rPr>
        <w:b/>
        <w:bCs/>
      </w:rPr>
    </w:tblStylePr>
    <w:tblStylePr w:type="lastCol">
      <w:rPr>
        <w:b/>
        <w:bCs/>
      </w:rPr>
      <w:tblPr/>
      <w:tcPr>
        <w:tcBorders>
          <w:top w:val="single" w:sz="8" w:space="0" w:color="CED7E6" w:themeColor="accent5"/>
          <w:bottom w:val="single" w:sz="8" w:space="0" w:color="CED7E6" w:themeColor="accent5"/>
        </w:tcBorders>
      </w:tcPr>
    </w:tblStylePr>
    <w:tblStylePr w:type="band1Vert">
      <w:tblPr/>
      <w:tcPr>
        <w:shd w:val="clear" w:color="auto" w:fill="F2F5F8" w:themeFill="accent5" w:themeFillTint="3F"/>
      </w:tcPr>
    </w:tblStylePr>
    <w:tblStylePr w:type="band1Horz">
      <w:tblPr/>
      <w:tcPr>
        <w:shd w:val="clear" w:color="auto" w:fill="F2F5F8" w:themeFill="accent5" w:themeFillTint="3F"/>
      </w:tcPr>
    </w:tblStylePr>
  </w:style>
  <w:style w:type="table" w:styleId="Gemiddeldelijst1-accent4">
    <w:name w:val="Medium List 1 Accent 4"/>
    <w:basedOn w:val="Standaardtabel"/>
    <w:uiPriority w:val="65"/>
    <w:semiHidden/>
    <w:rsid w:val="00E07762"/>
    <w:pPr>
      <w:spacing w:line="240" w:lineRule="auto"/>
    </w:pPr>
    <w:rPr>
      <w:color w:val="000000" w:themeColor="text1"/>
    </w:rPr>
    <w:tblPr>
      <w:tblStyleRowBandSize w:val="1"/>
      <w:tblStyleColBandSize w:val="1"/>
      <w:tblBorders>
        <w:top w:val="single" w:sz="8" w:space="0" w:color="EEA76C" w:themeColor="accent4"/>
        <w:bottom w:val="single" w:sz="8" w:space="0" w:color="EEA76C" w:themeColor="accent4"/>
      </w:tblBorders>
    </w:tblPr>
    <w:tblStylePr w:type="firstRow">
      <w:rPr>
        <w:rFonts w:asciiTheme="majorHAnsi" w:eastAsiaTheme="majorEastAsia" w:hAnsiTheme="majorHAnsi" w:cstheme="majorBidi"/>
      </w:rPr>
      <w:tblPr/>
      <w:tcPr>
        <w:tcBorders>
          <w:top w:val="nil"/>
          <w:bottom w:val="single" w:sz="8" w:space="0" w:color="EEA76C" w:themeColor="accent4"/>
        </w:tcBorders>
      </w:tcPr>
    </w:tblStylePr>
    <w:tblStylePr w:type="lastRow">
      <w:rPr>
        <w:b/>
        <w:bCs/>
        <w:color w:val="000000" w:themeColor="text2"/>
      </w:rPr>
      <w:tblPr/>
      <w:tcPr>
        <w:tcBorders>
          <w:top w:val="single" w:sz="8" w:space="0" w:color="EEA76C" w:themeColor="accent4"/>
          <w:bottom w:val="single" w:sz="8" w:space="0" w:color="EEA76C" w:themeColor="accent4"/>
        </w:tcBorders>
      </w:tcPr>
    </w:tblStylePr>
    <w:tblStylePr w:type="firstCol">
      <w:rPr>
        <w:b/>
        <w:bCs/>
      </w:rPr>
    </w:tblStylePr>
    <w:tblStylePr w:type="lastCol">
      <w:rPr>
        <w:b/>
        <w:bCs/>
      </w:rPr>
      <w:tblPr/>
      <w:tcPr>
        <w:tcBorders>
          <w:top w:val="single" w:sz="8" w:space="0" w:color="EEA76C" w:themeColor="accent4"/>
          <w:bottom w:val="single" w:sz="8" w:space="0" w:color="EEA76C" w:themeColor="accent4"/>
        </w:tcBorders>
      </w:tcPr>
    </w:tblStylePr>
    <w:tblStylePr w:type="band1Vert">
      <w:tblPr/>
      <w:tcPr>
        <w:shd w:val="clear" w:color="auto" w:fill="FAE9DA" w:themeFill="accent4" w:themeFillTint="3F"/>
      </w:tcPr>
    </w:tblStylePr>
    <w:tblStylePr w:type="band1Horz">
      <w:tblPr/>
      <w:tcPr>
        <w:shd w:val="clear" w:color="auto" w:fill="FAE9DA" w:themeFill="accent4" w:themeFillTint="3F"/>
      </w:tcPr>
    </w:tblStylePr>
  </w:style>
  <w:style w:type="table" w:styleId="Gemiddeldelijst1-accent3">
    <w:name w:val="Medium List 1 Accent 3"/>
    <w:basedOn w:val="Standaardtabel"/>
    <w:uiPriority w:val="65"/>
    <w:semiHidden/>
    <w:rsid w:val="00E07762"/>
    <w:pPr>
      <w:spacing w:line="240" w:lineRule="auto"/>
    </w:pPr>
    <w:rPr>
      <w:color w:val="000000" w:themeColor="text1"/>
    </w:rPr>
    <w:tblPr>
      <w:tblStyleRowBandSize w:val="1"/>
      <w:tblStyleColBandSize w:val="1"/>
      <w:tblBorders>
        <w:top w:val="single" w:sz="8" w:space="0" w:color="6B88B5" w:themeColor="accent3"/>
        <w:bottom w:val="single" w:sz="8" w:space="0" w:color="6B88B5" w:themeColor="accent3"/>
      </w:tblBorders>
    </w:tblPr>
    <w:tblStylePr w:type="firstRow">
      <w:rPr>
        <w:rFonts w:asciiTheme="majorHAnsi" w:eastAsiaTheme="majorEastAsia" w:hAnsiTheme="majorHAnsi" w:cstheme="majorBidi"/>
      </w:rPr>
      <w:tblPr/>
      <w:tcPr>
        <w:tcBorders>
          <w:top w:val="nil"/>
          <w:bottom w:val="single" w:sz="8" w:space="0" w:color="6B88B5" w:themeColor="accent3"/>
        </w:tcBorders>
      </w:tcPr>
    </w:tblStylePr>
    <w:tblStylePr w:type="lastRow">
      <w:rPr>
        <w:b/>
        <w:bCs/>
        <w:color w:val="000000" w:themeColor="text2"/>
      </w:rPr>
      <w:tblPr/>
      <w:tcPr>
        <w:tcBorders>
          <w:top w:val="single" w:sz="8" w:space="0" w:color="6B88B5" w:themeColor="accent3"/>
          <w:bottom w:val="single" w:sz="8" w:space="0" w:color="6B88B5" w:themeColor="accent3"/>
        </w:tcBorders>
      </w:tcPr>
    </w:tblStylePr>
    <w:tblStylePr w:type="firstCol">
      <w:rPr>
        <w:b/>
        <w:bCs/>
      </w:rPr>
    </w:tblStylePr>
    <w:tblStylePr w:type="lastCol">
      <w:rPr>
        <w:b/>
        <w:bCs/>
      </w:rPr>
      <w:tblPr/>
      <w:tcPr>
        <w:tcBorders>
          <w:top w:val="single" w:sz="8" w:space="0" w:color="6B88B5" w:themeColor="accent3"/>
          <w:bottom w:val="single" w:sz="8" w:space="0" w:color="6B88B5" w:themeColor="accent3"/>
        </w:tcBorders>
      </w:tcPr>
    </w:tblStylePr>
    <w:tblStylePr w:type="band1Vert">
      <w:tblPr/>
      <w:tcPr>
        <w:shd w:val="clear" w:color="auto" w:fill="DAE1EC" w:themeFill="accent3" w:themeFillTint="3F"/>
      </w:tcPr>
    </w:tblStylePr>
    <w:tblStylePr w:type="band1Horz">
      <w:tblPr/>
      <w:tcPr>
        <w:shd w:val="clear" w:color="auto" w:fill="DAE1EC" w:themeFill="accent3" w:themeFillTint="3F"/>
      </w:tcPr>
    </w:tblStylePr>
  </w:style>
  <w:style w:type="table" w:styleId="Gemiddeldelijst1-accent2">
    <w:name w:val="Medium List 1 Accent 2"/>
    <w:basedOn w:val="Standaardtabel"/>
    <w:uiPriority w:val="65"/>
    <w:semiHidden/>
    <w:rsid w:val="00E07762"/>
    <w:pPr>
      <w:spacing w:line="240" w:lineRule="auto"/>
    </w:pPr>
    <w:rPr>
      <w:color w:val="000000" w:themeColor="text1"/>
    </w:rPr>
    <w:tblPr>
      <w:tblStyleRowBandSize w:val="1"/>
      <w:tblStyleColBandSize w:val="1"/>
      <w:tblBorders>
        <w:top w:val="single" w:sz="8" w:space="0" w:color="E36C0A" w:themeColor="accent2"/>
        <w:bottom w:val="single" w:sz="8" w:space="0" w:color="E36C0A" w:themeColor="accent2"/>
      </w:tblBorders>
    </w:tblPr>
    <w:tblStylePr w:type="firstRow">
      <w:rPr>
        <w:rFonts w:asciiTheme="majorHAnsi" w:eastAsiaTheme="majorEastAsia" w:hAnsiTheme="majorHAnsi" w:cstheme="majorBidi"/>
      </w:rPr>
      <w:tblPr/>
      <w:tcPr>
        <w:tcBorders>
          <w:top w:val="nil"/>
          <w:bottom w:val="single" w:sz="8" w:space="0" w:color="E36C0A" w:themeColor="accent2"/>
        </w:tcBorders>
      </w:tcPr>
    </w:tblStylePr>
    <w:tblStylePr w:type="lastRow">
      <w:rPr>
        <w:b/>
        <w:bCs/>
        <w:color w:val="000000" w:themeColor="text2"/>
      </w:rPr>
      <w:tblPr/>
      <w:tcPr>
        <w:tcBorders>
          <w:top w:val="single" w:sz="8" w:space="0" w:color="E36C0A" w:themeColor="accent2"/>
          <w:bottom w:val="single" w:sz="8" w:space="0" w:color="E36C0A" w:themeColor="accent2"/>
        </w:tcBorders>
      </w:tcPr>
    </w:tblStylePr>
    <w:tblStylePr w:type="firstCol">
      <w:rPr>
        <w:b/>
        <w:bCs/>
      </w:rPr>
    </w:tblStylePr>
    <w:tblStylePr w:type="lastCol">
      <w:rPr>
        <w:b/>
        <w:bCs/>
      </w:rPr>
      <w:tblPr/>
      <w:tcPr>
        <w:tcBorders>
          <w:top w:val="single" w:sz="8" w:space="0" w:color="E36C0A" w:themeColor="accent2"/>
          <w:bottom w:val="single" w:sz="8" w:space="0" w:color="E36C0A" w:themeColor="accent2"/>
        </w:tcBorders>
      </w:tcPr>
    </w:tblStylePr>
    <w:tblStylePr w:type="band1Vert">
      <w:tblPr/>
      <w:tcPr>
        <w:shd w:val="clear" w:color="auto" w:fill="FCDABE" w:themeFill="accent2" w:themeFillTint="3F"/>
      </w:tcPr>
    </w:tblStylePr>
    <w:tblStylePr w:type="band1Horz">
      <w:tblPr/>
      <w:tcPr>
        <w:shd w:val="clear" w:color="auto" w:fill="FCDABE" w:themeFill="accent2" w:themeFillTint="3F"/>
      </w:tcPr>
    </w:tblStylePr>
  </w:style>
  <w:style w:type="table" w:styleId="Gemiddeldearcering2-accent6">
    <w:name w:val="Medium Shading 2 Accent 6"/>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E2C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9E2CE" w:themeFill="accent6"/>
      </w:tcPr>
    </w:tblStylePr>
    <w:tblStylePr w:type="lastCol">
      <w:rPr>
        <w:b/>
        <w:bCs/>
        <w:color w:val="FFFFFF" w:themeColor="background1"/>
      </w:rPr>
      <w:tblPr/>
      <w:tcPr>
        <w:tcBorders>
          <w:left w:val="nil"/>
          <w:right w:val="nil"/>
          <w:insideH w:val="nil"/>
          <w:insideV w:val="nil"/>
        </w:tcBorders>
        <w:shd w:val="clear" w:color="auto" w:fill="F9E2C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D7E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D7E6" w:themeFill="accent5"/>
      </w:tcPr>
    </w:tblStylePr>
    <w:tblStylePr w:type="lastCol">
      <w:rPr>
        <w:b/>
        <w:bCs/>
        <w:color w:val="FFFFFF" w:themeColor="background1"/>
      </w:rPr>
      <w:tblPr/>
      <w:tcPr>
        <w:tcBorders>
          <w:left w:val="nil"/>
          <w:right w:val="nil"/>
          <w:insideH w:val="nil"/>
          <w:insideV w:val="nil"/>
        </w:tcBorders>
        <w:shd w:val="clear" w:color="auto" w:fill="CED7E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76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76C" w:themeFill="accent4"/>
      </w:tcPr>
    </w:tblStylePr>
    <w:tblStylePr w:type="lastCol">
      <w:rPr>
        <w:b/>
        <w:bCs/>
        <w:color w:val="FFFFFF" w:themeColor="background1"/>
      </w:rPr>
      <w:tblPr/>
      <w:tcPr>
        <w:tcBorders>
          <w:left w:val="nil"/>
          <w:right w:val="nil"/>
          <w:insideH w:val="nil"/>
          <w:insideV w:val="nil"/>
        </w:tcBorders>
        <w:shd w:val="clear" w:color="auto" w:fill="EEA76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88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88B5" w:themeFill="accent3"/>
      </w:tcPr>
    </w:tblStylePr>
    <w:tblStylePr w:type="lastCol">
      <w:rPr>
        <w:b/>
        <w:bCs/>
        <w:color w:val="FFFFFF" w:themeColor="background1"/>
      </w:rPr>
      <w:tblPr/>
      <w:tcPr>
        <w:tcBorders>
          <w:left w:val="nil"/>
          <w:right w:val="nil"/>
          <w:insideH w:val="nil"/>
          <w:insideV w:val="nil"/>
        </w:tcBorders>
        <w:shd w:val="clear" w:color="auto" w:fill="6B88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6C0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6C0A" w:themeFill="accent2"/>
      </w:tcPr>
    </w:tblStylePr>
    <w:tblStylePr w:type="lastCol">
      <w:rPr>
        <w:b/>
        <w:bCs/>
        <w:color w:val="FFFFFF" w:themeColor="background1"/>
      </w:rPr>
      <w:tblPr/>
      <w:tcPr>
        <w:tcBorders>
          <w:left w:val="nil"/>
          <w:right w:val="nil"/>
          <w:insideH w:val="nil"/>
          <w:insideV w:val="nil"/>
        </w:tcBorders>
        <w:shd w:val="clear" w:color="auto" w:fill="E36C0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semiHidden/>
    <w:rsid w:val="00E07762"/>
    <w:pPr>
      <w:spacing w:line="240" w:lineRule="auto"/>
    </w:pPr>
    <w:tblPr>
      <w:tblStyleRowBandSize w:val="1"/>
      <w:tblStyleColBandSize w:val="1"/>
      <w:tblBorders>
        <w:top w:val="single" w:sz="8" w:space="0" w:color="FAE9DA" w:themeColor="accent6" w:themeTint="BF"/>
        <w:left w:val="single" w:sz="8" w:space="0" w:color="FAE9DA" w:themeColor="accent6" w:themeTint="BF"/>
        <w:bottom w:val="single" w:sz="8" w:space="0" w:color="FAE9DA" w:themeColor="accent6" w:themeTint="BF"/>
        <w:right w:val="single" w:sz="8" w:space="0" w:color="FAE9DA" w:themeColor="accent6" w:themeTint="BF"/>
        <w:insideH w:val="single" w:sz="8" w:space="0" w:color="FAE9DA" w:themeColor="accent6" w:themeTint="BF"/>
      </w:tblBorders>
    </w:tblPr>
    <w:tblStylePr w:type="firstRow">
      <w:pPr>
        <w:spacing w:before="0" w:after="0" w:line="240" w:lineRule="auto"/>
      </w:pPr>
      <w:rPr>
        <w:b/>
        <w:bCs/>
        <w:color w:val="FFFFFF" w:themeColor="background1"/>
      </w:rPr>
      <w:tblPr/>
      <w:tcPr>
        <w:tcBorders>
          <w:top w:val="single" w:sz="8" w:space="0" w:color="FAE9DA" w:themeColor="accent6" w:themeTint="BF"/>
          <w:left w:val="single" w:sz="8" w:space="0" w:color="FAE9DA" w:themeColor="accent6" w:themeTint="BF"/>
          <w:bottom w:val="single" w:sz="8" w:space="0" w:color="FAE9DA" w:themeColor="accent6" w:themeTint="BF"/>
          <w:right w:val="single" w:sz="8" w:space="0" w:color="FAE9DA" w:themeColor="accent6" w:themeTint="BF"/>
          <w:insideH w:val="nil"/>
          <w:insideV w:val="nil"/>
        </w:tcBorders>
        <w:shd w:val="clear" w:color="auto" w:fill="F9E2CE" w:themeFill="accent6"/>
      </w:tcPr>
    </w:tblStylePr>
    <w:tblStylePr w:type="lastRow">
      <w:pPr>
        <w:spacing w:before="0" w:after="0" w:line="240" w:lineRule="auto"/>
      </w:pPr>
      <w:rPr>
        <w:b/>
        <w:bCs/>
      </w:rPr>
      <w:tblPr/>
      <w:tcPr>
        <w:tcBorders>
          <w:top w:val="double" w:sz="6" w:space="0" w:color="FAE9DA" w:themeColor="accent6" w:themeTint="BF"/>
          <w:left w:val="single" w:sz="8" w:space="0" w:color="FAE9DA" w:themeColor="accent6" w:themeTint="BF"/>
          <w:bottom w:val="single" w:sz="8" w:space="0" w:color="FAE9DA" w:themeColor="accent6" w:themeTint="BF"/>
          <w:right w:val="single" w:sz="8" w:space="0" w:color="FAE9D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F7F2" w:themeFill="accent6" w:themeFillTint="3F"/>
      </w:tcPr>
    </w:tblStylePr>
    <w:tblStylePr w:type="band1Horz">
      <w:tblPr/>
      <w:tcPr>
        <w:tcBorders>
          <w:insideH w:val="nil"/>
          <w:insideV w:val="nil"/>
        </w:tcBorders>
        <w:shd w:val="clear" w:color="auto" w:fill="FDF7F2"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E07762"/>
    <w:pPr>
      <w:spacing w:line="240" w:lineRule="auto"/>
    </w:pPr>
    <w:tblPr>
      <w:tblStyleRowBandSize w:val="1"/>
      <w:tblStyleColBandSize w:val="1"/>
      <w:tblBorders>
        <w:top w:val="single" w:sz="8" w:space="0" w:color="DAE0EC" w:themeColor="accent5" w:themeTint="BF"/>
        <w:left w:val="single" w:sz="8" w:space="0" w:color="DAE0EC" w:themeColor="accent5" w:themeTint="BF"/>
        <w:bottom w:val="single" w:sz="8" w:space="0" w:color="DAE0EC" w:themeColor="accent5" w:themeTint="BF"/>
        <w:right w:val="single" w:sz="8" w:space="0" w:color="DAE0EC" w:themeColor="accent5" w:themeTint="BF"/>
        <w:insideH w:val="single" w:sz="8" w:space="0" w:color="DAE0EC" w:themeColor="accent5" w:themeTint="BF"/>
      </w:tblBorders>
    </w:tblPr>
    <w:tblStylePr w:type="firstRow">
      <w:pPr>
        <w:spacing w:before="0" w:after="0" w:line="240" w:lineRule="auto"/>
      </w:pPr>
      <w:rPr>
        <w:b/>
        <w:bCs/>
        <w:color w:val="FFFFFF" w:themeColor="background1"/>
      </w:rPr>
      <w:tblPr/>
      <w:tcPr>
        <w:tcBorders>
          <w:top w:val="single" w:sz="8" w:space="0" w:color="DAE0EC" w:themeColor="accent5" w:themeTint="BF"/>
          <w:left w:val="single" w:sz="8" w:space="0" w:color="DAE0EC" w:themeColor="accent5" w:themeTint="BF"/>
          <w:bottom w:val="single" w:sz="8" w:space="0" w:color="DAE0EC" w:themeColor="accent5" w:themeTint="BF"/>
          <w:right w:val="single" w:sz="8" w:space="0" w:color="DAE0EC" w:themeColor="accent5" w:themeTint="BF"/>
          <w:insideH w:val="nil"/>
          <w:insideV w:val="nil"/>
        </w:tcBorders>
        <w:shd w:val="clear" w:color="auto" w:fill="CED7E6" w:themeFill="accent5"/>
      </w:tcPr>
    </w:tblStylePr>
    <w:tblStylePr w:type="lastRow">
      <w:pPr>
        <w:spacing w:before="0" w:after="0" w:line="240" w:lineRule="auto"/>
      </w:pPr>
      <w:rPr>
        <w:b/>
        <w:bCs/>
      </w:rPr>
      <w:tblPr/>
      <w:tcPr>
        <w:tcBorders>
          <w:top w:val="double" w:sz="6" w:space="0" w:color="DAE0EC" w:themeColor="accent5" w:themeTint="BF"/>
          <w:left w:val="single" w:sz="8" w:space="0" w:color="DAE0EC" w:themeColor="accent5" w:themeTint="BF"/>
          <w:bottom w:val="single" w:sz="8" w:space="0" w:color="DAE0EC" w:themeColor="accent5" w:themeTint="BF"/>
          <w:right w:val="single" w:sz="8" w:space="0" w:color="DAE0E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5F8" w:themeFill="accent5" w:themeFillTint="3F"/>
      </w:tcPr>
    </w:tblStylePr>
    <w:tblStylePr w:type="band1Horz">
      <w:tblPr/>
      <w:tcPr>
        <w:tcBorders>
          <w:insideH w:val="nil"/>
          <w:insideV w:val="nil"/>
        </w:tcBorders>
        <w:shd w:val="clear" w:color="auto" w:fill="F2F5F8"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E07762"/>
    <w:pPr>
      <w:spacing w:line="240" w:lineRule="auto"/>
    </w:pPr>
    <w:tblPr>
      <w:tblStyleRowBandSize w:val="1"/>
      <w:tblStyleColBandSize w:val="1"/>
      <w:tblBorders>
        <w:top w:val="single" w:sz="8" w:space="0" w:color="F2BC90" w:themeColor="accent4" w:themeTint="BF"/>
        <w:left w:val="single" w:sz="8" w:space="0" w:color="F2BC90" w:themeColor="accent4" w:themeTint="BF"/>
        <w:bottom w:val="single" w:sz="8" w:space="0" w:color="F2BC90" w:themeColor="accent4" w:themeTint="BF"/>
        <w:right w:val="single" w:sz="8" w:space="0" w:color="F2BC90" w:themeColor="accent4" w:themeTint="BF"/>
        <w:insideH w:val="single" w:sz="8" w:space="0" w:color="F2BC90" w:themeColor="accent4" w:themeTint="BF"/>
      </w:tblBorders>
    </w:tblPr>
    <w:tblStylePr w:type="firstRow">
      <w:pPr>
        <w:spacing w:before="0" w:after="0" w:line="240" w:lineRule="auto"/>
      </w:pPr>
      <w:rPr>
        <w:b/>
        <w:bCs/>
        <w:color w:val="FFFFFF" w:themeColor="background1"/>
      </w:rPr>
      <w:tblPr/>
      <w:tcPr>
        <w:tcBorders>
          <w:top w:val="single" w:sz="8" w:space="0" w:color="F2BC90" w:themeColor="accent4" w:themeTint="BF"/>
          <w:left w:val="single" w:sz="8" w:space="0" w:color="F2BC90" w:themeColor="accent4" w:themeTint="BF"/>
          <w:bottom w:val="single" w:sz="8" w:space="0" w:color="F2BC90" w:themeColor="accent4" w:themeTint="BF"/>
          <w:right w:val="single" w:sz="8" w:space="0" w:color="F2BC90" w:themeColor="accent4" w:themeTint="BF"/>
          <w:insideH w:val="nil"/>
          <w:insideV w:val="nil"/>
        </w:tcBorders>
        <w:shd w:val="clear" w:color="auto" w:fill="EEA76C" w:themeFill="accent4"/>
      </w:tcPr>
    </w:tblStylePr>
    <w:tblStylePr w:type="lastRow">
      <w:pPr>
        <w:spacing w:before="0" w:after="0" w:line="240" w:lineRule="auto"/>
      </w:pPr>
      <w:rPr>
        <w:b/>
        <w:bCs/>
      </w:rPr>
      <w:tblPr/>
      <w:tcPr>
        <w:tcBorders>
          <w:top w:val="double" w:sz="6" w:space="0" w:color="F2BC90" w:themeColor="accent4" w:themeTint="BF"/>
          <w:left w:val="single" w:sz="8" w:space="0" w:color="F2BC90" w:themeColor="accent4" w:themeTint="BF"/>
          <w:bottom w:val="single" w:sz="8" w:space="0" w:color="F2BC90" w:themeColor="accent4" w:themeTint="BF"/>
          <w:right w:val="single" w:sz="8" w:space="0" w:color="F2BC9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E9DA" w:themeFill="accent4" w:themeFillTint="3F"/>
      </w:tcPr>
    </w:tblStylePr>
    <w:tblStylePr w:type="band1Horz">
      <w:tblPr/>
      <w:tcPr>
        <w:tcBorders>
          <w:insideH w:val="nil"/>
          <w:insideV w:val="nil"/>
        </w:tcBorders>
        <w:shd w:val="clear" w:color="auto" w:fill="FAE9DA"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E07762"/>
    <w:pPr>
      <w:spacing w:line="240" w:lineRule="auto"/>
    </w:pPr>
    <w:tblPr>
      <w:tblStyleRowBandSize w:val="1"/>
      <w:tblStyleColBandSize w:val="1"/>
      <w:tblBorders>
        <w:top w:val="single" w:sz="8" w:space="0" w:color="90A5C7" w:themeColor="accent3" w:themeTint="BF"/>
        <w:left w:val="single" w:sz="8" w:space="0" w:color="90A5C7" w:themeColor="accent3" w:themeTint="BF"/>
        <w:bottom w:val="single" w:sz="8" w:space="0" w:color="90A5C7" w:themeColor="accent3" w:themeTint="BF"/>
        <w:right w:val="single" w:sz="8" w:space="0" w:color="90A5C7" w:themeColor="accent3" w:themeTint="BF"/>
        <w:insideH w:val="single" w:sz="8" w:space="0" w:color="90A5C7" w:themeColor="accent3" w:themeTint="BF"/>
      </w:tblBorders>
    </w:tblPr>
    <w:tblStylePr w:type="firstRow">
      <w:pPr>
        <w:spacing w:before="0" w:after="0" w:line="240" w:lineRule="auto"/>
      </w:pPr>
      <w:rPr>
        <w:b/>
        <w:bCs/>
        <w:color w:val="FFFFFF" w:themeColor="background1"/>
      </w:rPr>
      <w:tblPr/>
      <w:tcPr>
        <w:tcBorders>
          <w:top w:val="single" w:sz="8" w:space="0" w:color="90A5C7" w:themeColor="accent3" w:themeTint="BF"/>
          <w:left w:val="single" w:sz="8" w:space="0" w:color="90A5C7" w:themeColor="accent3" w:themeTint="BF"/>
          <w:bottom w:val="single" w:sz="8" w:space="0" w:color="90A5C7" w:themeColor="accent3" w:themeTint="BF"/>
          <w:right w:val="single" w:sz="8" w:space="0" w:color="90A5C7" w:themeColor="accent3" w:themeTint="BF"/>
          <w:insideH w:val="nil"/>
          <w:insideV w:val="nil"/>
        </w:tcBorders>
        <w:shd w:val="clear" w:color="auto" w:fill="6B88B5" w:themeFill="accent3"/>
      </w:tcPr>
    </w:tblStylePr>
    <w:tblStylePr w:type="lastRow">
      <w:pPr>
        <w:spacing w:before="0" w:after="0" w:line="240" w:lineRule="auto"/>
      </w:pPr>
      <w:rPr>
        <w:b/>
        <w:bCs/>
      </w:rPr>
      <w:tblPr/>
      <w:tcPr>
        <w:tcBorders>
          <w:top w:val="double" w:sz="6" w:space="0" w:color="90A5C7" w:themeColor="accent3" w:themeTint="BF"/>
          <w:left w:val="single" w:sz="8" w:space="0" w:color="90A5C7" w:themeColor="accent3" w:themeTint="BF"/>
          <w:bottom w:val="single" w:sz="8" w:space="0" w:color="90A5C7" w:themeColor="accent3" w:themeTint="BF"/>
          <w:right w:val="single" w:sz="8" w:space="0" w:color="90A5C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E1EC" w:themeFill="accent3" w:themeFillTint="3F"/>
      </w:tcPr>
    </w:tblStylePr>
    <w:tblStylePr w:type="band1Horz">
      <w:tblPr/>
      <w:tcPr>
        <w:tcBorders>
          <w:insideH w:val="nil"/>
          <w:insideV w:val="nil"/>
        </w:tcBorders>
        <w:shd w:val="clear" w:color="auto" w:fill="DAE1EC"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E07762"/>
    <w:pPr>
      <w:spacing w:line="240" w:lineRule="auto"/>
    </w:pPr>
    <w:tblPr>
      <w:tblStyleRowBandSize w:val="1"/>
      <w:tblStyleColBandSize w:val="1"/>
      <w:tblBorders>
        <w:top w:val="single" w:sz="8" w:space="0" w:color="F68F3B" w:themeColor="accent2" w:themeTint="BF"/>
        <w:left w:val="single" w:sz="8" w:space="0" w:color="F68F3B" w:themeColor="accent2" w:themeTint="BF"/>
        <w:bottom w:val="single" w:sz="8" w:space="0" w:color="F68F3B" w:themeColor="accent2" w:themeTint="BF"/>
        <w:right w:val="single" w:sz="8" w:space="0" w:color="F68F3B" w:themeColor="accent2" w:themeTint="BF"/>
        <w:insideH w:val="single" w:sz="8" w:space="0" w:color="F68F3B" w:themeColor="accent2" w:themeTint="BF"/>
      </w:tblBorders>
    </w:tblPr>
    <w:tblStylePr w:type="firstRow">
      <w:pPr>
        <w:spacing w:before="0" w:after="0" w:line="240" w:lineRule="auto"/>
      </w:pPr>
      <w:rPr>
        <w:b/>
        <w:bCs/>
        <w:color w:val="FFFFFF" w:themeColor="background1"/>
      </w:rPr>
      <w:tblPr/>
      <w:tcPr>
        <w:tcBorders>
          <w:top w:val="single" w:sz="8" w:space="0" w:color="F68F3B" w:themeColor="accent2" w:themeTint="BF"/>
          <w:left w:val="single" w:sz="8" w:space="0" w:color="F68F3B" w:themeColor="accent2" w:themeTint="BF"/>
          <w:bottom w:val="single" w:sz="8" w:space="0" w:color="F68F3B" w:themeColor="accent2" w:themeTint="BF"/>
          <w:right w:val="single" w:sz="8" w:space="0" w:color="F68F3B" w:themeColor="accent2" w:themeTint="BF"/>
          <w:insideH w:val="nil"/>
          <w:insideV w:val="nil"/>
        </w:tcBorders>
        <w:shd w:val="clear" w:color="auto" w:fill="E36C0A" w:themeFill="accent2"/>
      </w:tcPr>
    </w:tblStylePr>
    <w:tblStylePr w:type="lastRow">
      <w:pPr>
        <w:spacing w:before="0" w:after="0" w:line="240" w:lineRule="auto"/>
      </w:pPr>
      <w:rPr>
        <w:b/>
        <w:bCs/>
      </w:rPr>
      <w:tblPr/>
      <w:tcPr>
        <w:tcBorders>
          <w:top w:val="double" w:sz="6" w:space="0" w:color="F68F3B" w:themeColor="accent2" w:themeTint="BF"/>
          <w:left w:val="single" w:sz="8" w:space="0" w:color="F68F3B" w:themeColor="accent2" w:themeTint="BF"/>
          <w:bottom w:val="single" w:sz="8" w:space="0" w:color="F68F3B" w:themeColor="accent2" w:themeTint="BF"/>
          <w:right w:val="single" w:sz="8" w:space="0" w:color="F68F3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DABE" w:themeFill="accent2" w:themeFillTint="3F"/>
      </w:tcPr>
    </w:tblStylePr>
    <w:tblStylePr w:type="band1Horz">
      <w:tblPr/>
      <w:tcPr>
        <w:tcBorders>
          <w:insideH w:val="nil"/>
          <w:insideV w:val="nil"/>
        </w:tcBorders>
        <w:shd w:val="clear" w:color="auto" w:fill="FCDABE"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7F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E2C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E2C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E2C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E2C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F0E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F0E6" w:themeFill="accent6" w:themeFillTint="7F"/>
      </w:tcPr>
    </w:tblStylePr>
  </w:style>
  <w:style w:type="table" w:styleId="Gemiddeldraster3-accent5">
    <w:name w:val="Medium Grid 3 Accent 5"/>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5F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D7E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D7E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D7E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D7E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AF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AF2" w:themeFill="accent5" w:themeFillTint="7F"/>
      </w:tcPr>
    </w:tblStylePr>
  </w:style>
  <w:style w:type="table" w:styleId="Gemiddeldraster3-accent4">
    <w:name w:val="Medium Grid 3 Accent 4"/>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9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76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76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76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76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2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2B5" w:themeFill="accent4" w:themeFillTint="7F"/>
      </w:tcPr>
    </w:tblStylePr>
  </w:style>
  <w:style w:type="table" w:styleId="Gemiddeldraster3-accent3">
    <w:name w:val="Medium Grid 3 Accent 3"/>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1E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88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88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88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88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C3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C3DA" w:themeFill="accent3" w:themeFillTint="7F"/>
      </w:tcPr>
    </w:tblStylePr>
  </w:style>
  <w:style w:type="table" w:styleId="Gemiddeldraster3-accent2">
    <w:name w:val="Medium Grid 3 Accent 2"/>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AB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6C0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6C0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6C0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6C0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47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47C" w:themeFill="accent2" w:themeFillTint="7F"/>
      </w:tcPr>
    </w:tblStylePr>
  </w:style>
  <w:style w:type="table" w:styleId="Gemiddeldraster3-accent1">
    <w:name w:val="Medium Grid 3 Accent 1"/>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C8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8398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8398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8398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8398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91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91F4" w:themeFill="accent1" w:themeFillTint="7F"/>
      </w:tcPr>
    </w:tblStylePr>
  </w:style>
  <w:style w:type="table" w:styleId="Gemiddeldraster2-accent6">
    <w:name w:val="Medium Grid 2 Accent 6"/>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E2CE" w:themeColor="accent6"/>
        <w:left w:val="single" w:sz="8" w:space="0" w:color="F9E2CE" w:themeColor="accent6"/>
        <w:bottom w:val="single" w:sz="8" w:space="0" w:color="F9E2CE" w:themeColor="accent6"/>
        <w:right w:val="single" w:sz="8" w:space="0" w:color="F9E2CE" w:themeColor="accent6"/>
        <w:insideH w:val="single" w:sz="8" w:space="0" w:color="F9E2CE" w:themeColor="accent6"/>
        <w:insideV w:val="single" w:sz="8" w:space="0" w:color="F9E2CE" w:themeColor="accent6"/>
      </w:tblBorders>
    </w:tblPr>
    <w:tcPr>
      <w:shd w:val="clear" w:color="auto" w:fill="FDF7F2" w:themeFill="accent6" w:themeFillTint="3F"/>
    </w:tcPr>
    <w:tblStylePr w:type="firstRow">
      <w:rPr>
        <w:b/>
        <w:bCs/>
        <w:color w:val="000000" w:themeColor="text1"/>
      </w:rPr>
      <w:tblPr/>
      <w:tcPr>
        <w:shd w:val="clear" w:color="auto" w:fill="FEFB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9F5" w:themeFill="accent6" w:themeFillTint="33"/>
      </w:tcPr>
    </w:tblStylePr>
    <w:tblStylePr w:type="band1Vert">
      <w:tblPr/>
      <w:tcPr>
        <w:shd w:val="clear" w:color="auto" w:fill="FCF0E6" w:themeFill="accent6" w:themeFillTint="7F"/>
      </w:tcPr>
    </w:tblStylePr>
    <w:tblStylePr w:type="band1Horz">
      <w:tblPr/>
      <w:tcPr>
        <w:tcBorders>
          <w:insideH w:val="single" w:sz="6" w:space="0" w:color="F9E2CE" w:themeColor="accent6"/>
          <w:insideV w:val="single" w:sz="6" w:space="0" w:color="F9E2CE" w:themeColor="accent6"/>
        </w:tcBorders>
        <w:shd w:val="clear" w:color="auto" w:fill="FCF0E6"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D7E6" w:themeColor="accent5"/>
        <w:left w:val="single" w:sz="8" w:space="0" w:color="CED7E6" w:themeColor="accent5"/>
        <w:bottom w:val="single" w:sz="8" w:space="0" w:color="CED7E6" w:themeColor="accent5"/>
        <w:right w:val="single" w:sz="8" w:space="0" w:color="CED7E6" w:themeColor="accent5"/>
        <w:insideH w:val="single" w:sz="8" w:space="0" w:color="CED7E6" w:themeColor="accent5"/>
        <w:insideV w:val="single" w:sz="8" w:space="0" w:color="CED7E6" w:themeColor="accent5"/>
      </w:tblBorders>
    </w:tblPr>
    <w:tcPr>
      <w:shd w:val="clear" w:color="auto" w:fill="F2F5F8" w:themeFill="accent5" w:themeFillTint="3F"/>
    </w:tcPr>
    <w:tblStylePr w:type="firstRow">
      <w:rPr>
        <w:b/>
        <w:bCs/>
        <w:color w:val="000000" w:themeColor="text1"/>
      </w:rPr>
      <w:tblPr/>
      <w:tcPr>
        <w:shd w:val="clear" w:color="auto" w:fill="FAFA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6FA" w:themeFill="accent5" w:themeFillTint="33"/>
      </w:tcPr>
    </w:tblStylePr>
    <w:tblStylePr w:type="band1Vert">
      <w:tblPr/>
      <w:tcPr>
        <w:shd w:val="clear" w:color="auto" w:fill="E6EAF2" w:themeFill="accent5" w:themeFillTint="7F"/>
      </w:tcPr>
    </w:tblStylePr>
    <w:tblStylePr w:type="band1Horz">
      <w:tblPr/>
      <w:tcPr>
        <w:tcBorders>
          <w:insideH w:val="single" w:sz="6" w:space="0" w:color="CED7E6" w:themeColor="accent5"/>
          <w:insideV w:val="single" w:sz="6" w:space="0" w:color="CED7E6" w:themeColor="accent5"/>
        </w:tcBorders>
        <w:shd w:val="clear" w:color="auto" w:fill="E6EAF2"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76C" w:themeColor="accent4"/>
        <w:left w:val="single" w:sz="8" w:space="0" w:color="EEA76C" w:themeColor="accent4"/>
        <w:bottom w:val="single" w:sz="8" w:space="0" w:color="EEA76C" w:themeColor="accent4"/>
        <w:right w:val="single" w:sz="8" w:space="0" w:color="EEA76C" w:themeColor="accent4"/>
        <w:insideH w:val="single" w:sz="8" w:space="0" w:color="EEA76C" w:themeColor="accent4"/>
        <w:insideV w:val="single" w:sz="8" w:space="0" w:color="EEA76C" w:themeColor="accent4"/>
      </w:tblBorders>
    </w:tblPr>
    <w:tcPr>
      <w:shd w:val="clear" w:color="auto" w:fill="FAE9DA" w:themeFill="accent4" w:themeFillTint="3F"/>
    </w:tcPr>
    <w:tblStylePr w:type="firstRow">
      <w:rPr>
        <w:b/>
        <w:bCs/>
        <w:color w:val="000000" w:themeColor="text1"/>
      </w:rPr>
      <w:tblPr/>
      <w:tcPr>
        <w:shd w:val="clear" w:color="auto" w:fill="F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E1" w:themeFill="accent4" w:themeFillTint="33"/>
      </w:tcPr>
    </w:tblStylePr>
    <w:tblStylePr w:type="band1Vert">
      <w:tblPr/>
      <w:tcPr>
        <w:shd w:val="clear" w:color="auto" w:fill="F6D2B5" w:themeFill="accent4" w:themeFillTint="7F"/>
      </w:tcPr>
    </w:tblStylePr>
    <w:tblStylePr w:type="band1Horz">
      <w:tblPr/>
      <w:tcPr>
        <w:tcBorders>
          <w:insideH w:val="single" w:sz="6" w:space="0" w:color="EEA76C" w:themeColor="accent4"/>
          <w:insideV w:val="single" w:sz="6" w:space="0" w:color="EEA76C" w:themeColor="accent4"/>
        </w:tcBorders>
        <w:shd w:val="clear" w:color="auto" w:fill="F6D2B5"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88B5" w:themeColor="accent3"/>
        <w:left w:val="single" w:sz="8" w:space="0" w:color="6B88B5" w:themeColor="accent3"/>
        <w:bottom w:val="single" w:sz="8" w:space="0" w:color="6B88B5" w:themeColor="accent3"/>
        <w:right w:val="single" w:sz="8" w:space="0" w:color="6B88B5" w:themeColor="accent3"/>
        <w:insideH w:val="single" w:sz="8" w:space="0" w:color="6B88B5" w:themeColor="accent3"/>
        <w:insideV w:val="single" w:sz="8" w:space="0" w:color="6B88B5" w:themeColor="accent3"/>
      </w:tblBorders>
    </w:tblPr>
    <w:tcPr>
      <w:shd w:val="clear" w:color="auto" w:fill="DAE1EC" w:themeFill="accent3" w:themeFillTint="3F"/>
    </w:tcPr>
    <w:tblStylePr w:type="firstRow">
      <w:rPr>
        <w:b/>
        <w:bCs/>
        <w:color w:val="000000" w:themeColor="text1"/>
      </w:rPr>
      <w:tblPr/>
      <w:tcPr>
        <w:shd w:val="clear" w:color="auto" w:fill="F0F3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6F0" w:themeFill="accent3" w:themeFillTint="33"/>
      </w:tcPr>
    </w:tblStylePr>
    <w:tblStylePr w:type="band1Vert">
      <w:tblPr/>
      <w:tcPr>
        <w:shd w:val="clear" w:color="auto" w:fill="B5C3DA" w:themeFill="accent3" w:themeFillTint="7F"/>
      </w:tcPr>
    </w:tblStylePr>
    <w:tblStylePr w:type="band1Horz">
      <w:tblPr/>
      <w:tcPr>
        <w:tcBorders>
          <w:insideH w:val="single" w:sz="6" w:space="0" w:color="6B88B5" w:themeColor="accent3"/>
          <w:insideV w:val="single" w:sz="6" w:space="0" w:color="6B88B5" w:themeColor="accent3"/>
        </w:tcBorders>
        <w:shd w:val="clear" w:color="auto" w:fill="B5C3DA"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6C0A" w:themeColor="accent2"/>
        <w:left w:val="single" w:sz="8" w:space="0" w:color="E36C0A" w:themeColor="accent2"/>
        <w:bottom w:val="single" w:sz="8" w:space="0" w:color="E36C0A" w:themeColor="accent2"/>
        <w:right w:val="single" w:sz="8" w:space="0" w:color="E36C0A" w:themeColor="accent2"/>
        <w:insideH w:val="single" w:sz="8" w:space="0" w:color="E36C0A" w:themeColor="accent2"/>
        <w:insideV w:val="single" w:sz="8" w:space="0" w:color="E36C0A" w:themeColor="accent2"/>
      </w:tblBorders>
    </w:tblPr>
    <w:tcPr>
      <w:shd w:val="clear" w:color="auto" w:fill="FCDABE" w:themeFill="accent2" w:themeFillTint="3F"/>
    </w:tcPr>
    <w:tblStylePr w:type="firstRow">
      <w:rPr>
        <w:b/>
        <w:bCs/>
        <w:color w:val="000000" w:themeColor="text1"/>
      </w:rPr>
      <w:tblPr/>
      <w:tcPr>
        <w:shd w:val="clear" w:color="auto" w:fill="FEF0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CA" w:themeFill="accent2" w:themeFillTint="33"/>
      </w:tcPr>
    </w:tblStylePr>
    <w:tblStylePr w:type="band1Vert">
      <w:tblPr/>
      <w:tcPr>
        <w:shd w:val="clear" w:color="auto" w:fill="F9B47C" w:themeFill="accent2" w:themeFillTint="7F"/>
      </w:tcPr>
    </w:tblStylePr>
    <w:tblStylePr w:type="band1Horz">
      <w:tblPr/>
      <w:tcPr>
        <w:tcBorders>
          <w:insideH w:val="single" w:sz="6" w:space="0" w:color="E36C0A" w:themeColor="accent2"/>
          <w:insideV w:val="single" w:sz="6" w:space="0" w:color="E36C0A" w:themeColor="accent2"/>
        </w:tcBorders>
        <w:shd w:val="clear" w:color="auto" w:fill="F9B47C"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3984" w:themeColor="accent1"/>
        <w:left w:val="single" w:sz="8" w:space="0" w:color="083984" w:themeColor="accent1"/>
        <w:bottom w:val="single" w:sz="8" w:space="0" w:color="083984" w:themeColor="accent1"/>
        <w:right w:val="single" w:sz="8" w:space="0" w:color="083984" w:themeColor="accent1"/>
        <w:insideH w:val="single" w:sz="8" w:space="0" w:color="083984" w:themeColor="accent1"/>
        <w:insideV w:val="single" w:sz="8" w:space="0" w:color="083984" w:themeColor="accent1"/>
      </w:tblBorders>
    </w:tblPr>
    <w:tcPr>
      <w:shd w:val="clear" w:color="auto" w:fill="A8C8F9" w:themeFill="accent1" w:themeFillTint="3F"/>
    </w:tcPr>
    <w:tblStylePr w:type="firstRow">
      <w:rPr>
        <w:b/>
        <w:bCs/>
        <w:color w:val="000000" w:themeColor="text1"/>
      </w:rPr>
      <w:tblPr/>
      <w:tcPr>
        <w:shd w:val="clear" w:color="auto" w:fill="DCE9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D2FA" w:themeFill="accent1" w:themeFillTint="33"/>
      </w:tcPr>
    </w:tblStylePr>
    <w:tblStylePr w:type="band1Vert">
      <w:tblPr/>
      <w:tcPr>
        <w:shd w:val="clear" w:color="auto" w:fill="5191F4" w:themeFill="accent1" w:themeFillTint="7F"/>
      </w:tcPr>
    </w:tblStylePr>
    <w:tblStylePr w:type="band1Horz">
      <w:tblPr/>
      <w:tcPr>
        <w:tcBorders>
          <w:insideH w:val="single" w:sz="6" w:space="0" w:color="083984" w:themeColor="accent1"/>
          <w:insideV w:val="single" w:sz="6" w:space="0" w:color="083984" w:themeColor="accent1"/>
        </w:tcBorders>
        <w:shd w:val="clear" w:color="auto" w:fill="5191F4"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semiHidden/>
    <w:rsid w:val="00E07762"/>
    <w:pPr>
      <w:spacing w:line="240" w:lineRule="auto"/>
    </w:pPr>
    <w:tblPr>
      <w:tblStyleRowBandSize w:val="1"/>
      <w:tblStyleColBandSize w:val="1"/>
      <w:tblBorders>
        <w:top w:val="single" w:sz="8" w:space="0" w:color="FAE9DA" w:themeColor="accent6" w:themeTint="BF"/>
        <w:left w:val="single" w:sz="8" w:space="0" w:color="FAE9DA" w:themeColor="accent6" w:themeTint="BF"/>
        <w:bottom w:val="single" w:sz="8" w:space="0" w:color="FAE9DA" w:themeColor="accent6" w:themeTint="BF"/>
        <w:right w:val="single" w:sz="8" w:space="0" w:color="FAE9DA" w:themeColor="accent6" w:themeTint="BF"/>
        <w:insideH w:val="single" w:sz="8" w:space="0" w:color="FAE9DA" w:themeColor="accent6" w:themeTint="BF"/>
        <w:insideV w:val="single" w:sz="8" w:space="0" w:color="FAE9DA" w:themeColor="accent6" w:themeTint="BF"/>
      </w:tblBorders>
    </w:tblPr>
    <w:tcPr>
      <w:shd w:val="clear" w:color="auto" w:fill="FDF7F2" w:themeFill="accent6" w:themeFillTint="3F"/>
    </w:tcPr>
    <w:tblStylePr w:type="firstRow">
      <w:rPr>
        <w:b/>
        <w:bCs/>
      </w:rPr>
    </w:tblStylePr>
    <w:tblStylePr w:type="lastRow">
      <w:rPr>
        <w:b/>
        <w:bCs/>
      </w:rPr>
      <w:tblPr/>
      <w:tcPr>
        <w:tcBorders>
          <w:top w:val="single" w:sz="18" w:space="0" w:color="FAE9DA" w:themeColor="accent6" w:themeTint="BF"/>
        </w:tcBorders>
      </w:tcPr>
    </w:tblStylePr>
    <w:tblStylePr w:type="firstCol">
      <w:rPr>
        <w:b/>
        <w:bCs/>
      </w:rPr>
    </w:tblStylePr>
    <w:tblStylePr w:type="lastCol">
      <w:rPr>
        <w:b/>
        <w:bCs/>
      </w:rPr>
    </w:tblStylePr>
    <w:tblStylePr w:type="band1Vert">
      <w:tblPr/>
      <w:tcPr>
        <w:shd w:val="clear" w:color="auto" w:fill="FCF0E6" w:themeFill="accent6" w:themeFillTint="7F"/>
      </w:tcPr>
    </w:tblStylePr>
    <w:tblStylePr w:type="band1Horz">
      <w:tblPr/>
      <w:tcPr>
        <w:shd w:val="clear" w:color="auto" w:fill="FCF0E6" w:themeFill="accent6" w:themeFillTint="7F"/>
      </w:tcPr>
    </w:tblStylePr>
  </w:style>
  <w:style w:type="table" w:styleId="Gemiddeldraster1-accent5">
    <w:name w:val="Medium Grid 1 Accent 5"/>
    <w:basedOn w:val="Standaardtabel"/>
    <w:uiPriority w:val="67"/>
    <w:semiHidden/>
    <w:rsid w:val="00E07762"/>
    <w:pPr>
      <w:spacing w:line="240" w:lineRule="auto"/>
    </w:pPr>
    <w:tblPr>
      <w:tblStyleRowBandSize w:val="1"/>
      <w:tblStyleColBandSize w:val="1"/>
      <w:tblBorders>
        <w:top w:val="single" w:sz="8" w:space="0" w:color="DAE0EC" w:themeColor="accent5" w:themeTint="BF"/>
        <w:left w:val="single" w:sz="8" w:space="0" w:color="DAE0EC" w:themeColor="accent5" w:themeTint="BF"/>
        <w:bottom w:val="single" w:sz="8" w:space="0" w:color="DAE0EC" w:themeColor="accent5" w:themeTint="BF"/>
        <w:right w:val="single" w:sz="8" w:space="0" w:color="DAE0EC" w:themeColor="accent5" w:themeTint="BF"/>
        <w:insideH w:val="single" w:sz="8" w:space="0" w:color="DAE0EC" w:themeColor="accent5" w:themeTint="BF"/>
        <w:insideV w:val="single" w:sz="8" w:space="0" w:color="DAE0EC" w:themeColor="accent5" w:themeTint="BF"/>
      </w:tblBorders>
    </w:tblPr>
    <w:tcPr>
      <w:shd w:val="clear" w:color="auto" w:fill="F2F5F8" w:themeFill="accent5" w:themeFillTint="3F"/>
    </w:tcPr>
    <w:tblStylePr w:type="firstRow">
      <w:rPr>
        <w:b/>
        <w:bCs/>
      </w:rPr>
    </w:tblStylePr>
    <w:tblStylePr w:type="lastRow">
      <w:rPr>
        <w:b/>
        <w:bCs/>
      </w:rPr>
      <w:tblPr/>
      <w:tcPr>
        <w:tcBorders>
          <w:top w:val="single" w:sz="18" w:space="0" w:color="DAE0EC" w:themeColor="accent5" w:themeTint="BF"/>
        </w:tcBorders>
      </w:tcPr>
    </w:tblStylePr>
    <w:tblStylePr w:type="firstCol">
      <w:rPr>
        <w:b/>
        <w:bCs/>
      </w:rPr>
    </w:tblStylePr>
    <w:tblStylePr w:type="lastCol">
      <w:rPr>
        <w:b/>
        <w:bCs/>
      </w:rPr>
    </w:tblStylePr>
    <w:tblStylePr w:type="band1Vert">
      <w:tblPr/>
      <w:tcPr>
        <w:shd w:val="clear" w:color="auto" w:fill="E6EAF2" w:themeFill="accent5" w:themeFillTint="7F"/>
      </w:tcPr>
    </w:tblStylePr>
    <w:tblStylePr w:type="band1Horz">
      <w:tblPr/>
      <w:tcPr>
        <w:shd w:val="clear" w:color="auto" w:fill="E6EAF2" w:themeFill="accent5" w:themeFillTint="7F"/>
      </w:tcPr>
    </w:tblStylePr>
  </w:style>
  <w:style w:type="table" w:styleId="Gemiddeldraster1-accent4">
    <w:name w:val="Medium Grid 1 Accent 4"/>
    <w:basedOn w:val="Standaardtabel"/>
    <w:uiPriority w:val="67"/>
    <w:semiHidden/>
    <w:rsid w:val="00E07762"/>
    <w:pPr>
      <w:spacing w:line="240" w:lineRule="auto"/>
    </w:pPr>
    <w:tblPr>
      <w:tblStyleRowBandSize w:val="1"/>
      <w:tblStyleColBandSize w:val="1"/>
      <w:tblBorders>
        <w:top w:val="single" w:sz="8" w:space="0" w:color="F2BC90" w:themeColor="accent4" w:themeTint="BF"/>
        <w:left w:val="single" w:sz="8" w:space="0" w:color="F2BC90" w:themeColor="accent4" w:themeTint="BF"/>
        <w:bottom w:val="single" w:sz="8" w:space="0" w:color="F2BC90" w:themeColor="accent4" w:themeTint="BF"/>
        <w:right w:val="single" w:sz="8" w:space="0" w:color="F2BC90" w:themeColor="accent4" w:themeTint="BF"/>
        <w:insideH w:val="single" w:sz="8" w:space="0" w:color="F2BC90" w:themeColor="accent4" w:themeTint="BF"/>
        <w:insideV w:val="single" w:sz="8" w:space="0" w:color="F2BC90" w:themeColor="accent4" w:themeTint="BF"/>
      </w:tblBorders>
    </w:tblPr>
    <w:tcPr>
      <w:shd w:val="clear" w:color="auto" w:fill="FAE9DA" w:themeFill="accent4" w:themeFillTint="3F"/>
    </w:tcPr>
    <w:tblStylePr w:type="firstRow">
      <w:rPr>
        <w:b/>
        <w:bCs/>
      </w:rPr>
    </w:tblStylePr>
    <w:tblStylePr w:type="lastRow">
      <w:rPr>
        <w:b/>
        <w:bCs/>
      </w:rPr>
      <w:tblPr/>
      <w:tcPr>
        <w:tcBorders>
          <w:top w:val="single" w:sz="18" w:space="0" w:color="F2BC90" w:themeColor="accent4" w:themeTint="BF"/>
        </w:tcBorders>
      </w:tcPr>
    </w:tblStylePr>
    <w:tblStylePr w:type="firstCol">
      <w:rPr>
        <w:b/>
        <w:bCs/>
      </w:rPr>
    </w:tblStylePr>
    <w:tblStylePr w:type="lastCol">
      <w:rPr>
        <w:b/>
        <w:bCs/>
      </w:rPr>
    </w:tblStylePr>
    <w:tblStylePr w:type="band1Vert">
      <w:tblPr/>
      <w:tcPr>
        <w:shd w:val="clear" w:color="auto" w:fill="F6D2B5" w:themeFill="accent4" w:themeFillTint="7F"/>
      </w:tcPr>
    </w:tblStylePr>
    <w:tblStylePr w:type="band1Horz">
      <w:tblPr/>
      <w:tcPr>
        <w:shd w:val="clear" w:color="auto" w:fill="F6D2B5" w:themeFill="accent4" w:themeFillTint="7F"/>
      </w:tcPr>
    </w:tblStylePr>
  </w:style>
  <w:style w:type="table" w:styleId="Gemiddeldraster1-accent3">
    <w:name w:val="Medium Grid 1 Accent 3"/>
    <w:basedOn w:val="Standaardtabel"/>
    <w:uiPriority w:val="67"/>
    <w:semiHidden/>
    <w:rsid w:val="00E07762"/>
    <w:pPr>
      <w:spacing w:line="240" w:lineRule="auto"/>
    </w:pPr>
    <w:tblPr>
      <w:tblStyleRowBandSize w:val="1"/>
      <w:tblStyleColBandSize w:val="1"/>
      <w:tblBorders>
        <w:top w:val="single" w:sz="8" w:space="0" w:color="90A5C7" w:themeColor="accent3" w:themeTint="BF"/>
        <w:left w:val="single" w:sz="8" w:space="0" w:color="90A5C7" w:themeColor="accent3" w:themeTint="BF"/>
        <w:bottom w:val="single" w:sz="8" w:space="0" w:color="90A5C7" w:themeColor="accent3" w:themeTint="BF"/>
        <w:right w:val="single" w:sz="8" w:space="0" w:color="90A5C7" w:themeColor="accent3" w:themeTint="BF"/>
        <w:insideH w:val="single" w:sz="8" w:space="0" w:color="90A5C7" w:themeColor="accent3" w:themeTint="BF"/>
        <w:insideV w:val="single" w:sz="8" w:space="0" w:color="90A5C7" w:themeColor="accent3" w:themeTint="BF"/>
      </w:tblBorders>
    </w:tblPr>
    <w:tcPr>
      <w:shd w:val="clear" w:color="auto" w:fill="DAE1EC" w:themeFill="accent3" w:themeFillTint="3F"/>
    </w:tcPr>
    <w:tblStylePr w:type="firstRow">
      <w:rPr>
        <w:b/>
        <w:bCs/>
      </w:rPr>
    </w:tblStylePr>
    <w:tblStylePr w:type="lastRow">
      <w:rPr>
        <w:b/>
        <w:bCs/>
      </w:rPr>
      <w:tblPr/>
      <w:tcPr>
        <w:tcBorders>
          <w:top w:val="single" w:sz="18" w:space="0" w:color="90A5C7" w:themeColor="accent3" w:themeTint="BF"/>
        </w:tcBorders>
      </w:tcPr>
    </w:tblStylePr>
    <w:tblStylePr w:type="firstCol">
      <w:rPr>
        <w:b/>
        <w:bCs/>
      </w:rPr>
    </w:tblStylePr>
    <w:tblStylePr w:type="lastCol">
      <w:rPr>
        <w:b/>
        <w:bCs/>
      </w:rPr>
    </w:tblStylePr>
    <w:tblStylePr w:type="band1Vert">
      <w:tblPr/>
      <w:tcPr>
        <w:shd w:val="clear" w:color="auto" w:fill="B5C3DA" w:themeFill="accent3" w:themeFillTint="7F"/>
      </w:tcPr>
    </w:tblStylePr>
    <w:tblStylePr w:type="band1Horz">
      <w:tblPr/>
      <w:tcPr>
        <w:shd w:val="clear" w:color="auto" w:fill="B5C3DA" w:themeFill="accent3" w:themeFillTint="7F"/>
      </w:tcPr>
    </w:tblStylePr>
  </w:style>
  <w:style w:type="table" w:styleId="Gemiddeldraster1-accent2">
    <w:name w:val="Medium Grid 1 Accent 2"/>
    <w:basedOn w:val="Standaardtabel"/>
    <w:uiPriority w:val="67"/>
    <w:semiHidden/>
    <w:rsid w:val="00E07762"/>
    <w:pPr>
      <w:spacing w:line="240" w:lineRule="auto"/>
    </w:pPr>
    <w:tblPr>
      <w:tblStyleRowBandSize w:val="1"/>
      <w:tblStyleColBandSize w:val="1"/>
      <w:tblBorders>
        <w:top w:val="single" w:sz="8" w:space="0" w:color="F68F3B" w:themeColor="accent2" w:themeTint="BF"/>
        <w:left w:val="single" w:sz="8" w:space="0" w:color="F68F3B" w:themeColor="accent2" w:themeTint="BF"/>
        <w:bottom w:val="single" w:sz="8" w:space="0" w:color="F68F3B" w:themeColor="accent2" w:themeTint="BF"/>
        <w:right w:val="single" w:sz="8" w:space="0" w:color="F68F3B" w:themeColor="accent2" w:themeTint="BF"/>
        <w:insideH w:val="single" w:sz="8" w:space="0" w:color="F68F3B" w:themeColor="accent2" w:themeTint="BF"/>
        <w:insideV w:val="single" w:sz="8" w:space="0" w:color="F68F3B" w:themeColor="accent2" w:themeTint="BF"/>
      </w:tblBorders>
    </w:tblPr>
    <w:tcPr>
      <w:shd w:val="clear" w:color="auto" w:fill="FCDABE" w:themeFill="accent2" w:themeFillTint="3F"/>
    </w:tcPr>
    <w:tblStylePr w:type="firstRow">
      <w:rPr>
        <w:b/>
        <w:bCs/>
      </w:rPr>
    </w:tblStylePr>
    <w:tblStylePr w:type="lastRow">
      <w:rPr>
        <w:b/>
        <w:bCs/>
      </w:rPr>
      <w:tblPr/>
      <w:tcPr>
        <w:tcBorders>
          <w:top w:val="single" w:sz="18" w:space="0" w:color="F68F3B" w:themeColor="accent2" w:themeTint="BF"/>
        </w:tcBorders>
      </w:tcPr>
    </w:tblStylePr>
    <w:tblStylePr w:type="firstCol">
      <w:rPr>
        <w:b/>
        <w:bCs/>
      </w:rPr>
    </w:tblStylePr>
    <w:tblStylePr w:type="lastCol">
      <w:rPr>
        <w:b/>
        <w:bCs/>
      </w:rPr>
    </w:tblStylePr>
    <w:tblStylePr w:type="band1Vert">
      <w:tblPr/>
      <w:tcPr>
        <w:shd w:val="clear" w:color="auto" w:fill="F9B47C" w:themeFill="accent2" w:themeFillTint="7F"/>
      </w:tcPr>
    </w:tblStylePr>
    <w:tblStylePr w:type="band1Horz">
      <w:tblPr/>
      <w:tcPr>
        <w:shd w:val="clear" w:color="auto" w:fill="F9B47C" w:themeFill="accent2" w:themeFillTint="7F"/>
      </w:tcPr>
    </w:tblStylePr>
  </w:style>
  <w:style w:type="table" w:styleId="Gemiddeldraster1-accent1">
    <w:name w:val="Medium Grid 1 Accent 1"/>
    <w:basedOn w:val="Standaardtabel"/>
    <w:uiPriority w:val="67"/>
    <w:semiHidden/>
    <w:rsid w:val="00E07762"/>
    <w:pPr>
      <w:spacing w:line="240" w:lineRule="auto"/>
    </w:pPr>
    <w:tblPr>
      <w:tblStyleRowBandSize w:val="1"/>
      <w:tblStyleColBandSize w:val="1"/>
      <w:tblBorders>
        <w:top w:val="single" w:sz="8" w:space="0" w:color="0D5EDB" w:themeColor="accent1" w:themeTint="BF"/>
        <w:left w:val="single" w:sz="8" w:space="0" w:color="0D5EDB" w:themeColor="accent1" w:themeTint="BF"/>
        <w:bottom w:val="single" w:sz="8" w:space="0" w:color="0D5EDB" w:themeColor="accent1" w:themeTint="BF"/>
        <w:right w:val="single" w:sz="8" w:space="0" w:color="0D5EDB" w:themeColor="accent1" w:themeTint="BF"/>
        <w:insideH w:val="single" w:sz="8" w:space="0" w:color="0D5EDB" w:themeColor="accent1" w:themeTint="BF"/>
        <w:insideV w:val="single" w:sz="8" w:space="0" w:color="0D5EDB" w:themeColor="accent1" w:themeTint="BF"/>
      </w:tblBorders>
    </w:tblPr>
    <w:tcPr>
      <w:shd w:val="clear" w:color="auto" w:fill="A8C8F9" w:themeFill="accent1" w:themeFillTint="3F"/>
    </w:tcPr>
    <w:tblStylePr w:type="firstRow">
      <w:rPr>
        <w:b/>
        <w:bCs/>
      </w:rPr>
    </w:tblStylePr>
    <w:tblStylePr w:type="lastRow">
      <w:rPr>
        <w:b/>
        <w:bCs/>
      </w:rPr>
      <w:tblPr/>
      <w:tcPr>
        <w:tcBorders>
          <w:top w:val="single" w:sz="18" w:space="0" w:color="0D5EDB" w:themeColor="accent1" w:themeTint="BF"/>
        </w:tcBorders>
      </w:tcPr>
    </w:tblStylePr>
    <w:tblStylePr w:type="firstCol">
      <w:rPr>
        <w:b/>
        <w:bCs/>
      </w:rPr>
    </w:tblStylePr>
    <w:tblStylePr w:type="lastCol">
      <w:rPr>
        <w:b/>
        <w:bCs/>
      </w:rPr>
    </w:tblStylePr>
    <w:tblStylePr w:type="band1Vert">
      <w:tblPr/>
      <w:tcPr>
        <w:shd w:val="clear" w:color="auto" w:fill="5191F4" w:themeFill="accent1" w:themeFillTint="7F"/>
      </w:tcPr>
    </w:tblStylePr>
    <w:tblStylePr w:type="band1Horz">
      <w:tblPr/>
      <w:tcPr>
        <w:shd w:val="clear" w:color="auto" w:fill="5191F4" w:themeFill="accent1" w:themeFillTint="7F"/>
      </w:tcPr>
    </w:tblStylePr>
  </w:style>
  <w:style w:type="table" w:styleId="Donkerelijst-accent6">
    <w:name w:val="Dark List Accent 6"/>
    <w:basedOn w:val="Standaardtabel"/>
    <w:uiPriority w:val="70"/>
    <w:semiHidden/>
    <w:rsid w:val="00E07762"/>
    <w:pPr>
      <w:spacing w:line="240" w:lineRule="auto"/>
    </w:pPr>
    <w:rPr>
      <w:color w:val="FFFFFF" w:themeColor="background1"/>
    </w:rPr>
    <w:tblPr>
      <w:tblStyleRowBandSize w:val="1"/>
      <w:tblStyleColBandSize w:val="1"/>
    </w:tblPr>
    <w:tcPr>
      <w:shd w:val="clear" w:color="auto" w:fill="F9E2C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96A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CA56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CA568" w:themeFill="accent6" w:themeFillShade="BF"/>
      </w:tcPr>
    </w:tblStylePr>
    <w:tblStylePr w:type="band1Vert">
      <w:tblPr/>
      <w:tcPr>
        <w:tcBorders>
          <w:top w:val="nil"/>
          <w:left w:val="nil"/>
          <w:bottom w:val="nil"/>
          <w:right w:val="nil"/>
          <w:insideH w:val="nil"/>
          <w:insideV w:val="nil"/>
        </w:tcBorders>
        <w:shd w:val="clear" w:color="auto" w:fill="ECA568" w:themeFill="accent6" w:themeFillShade="BF"/>
      </w:tcPr>
    </w:tblStylePr>
    <w:tblStylePr w:type="band1Horz">
      <w:tblPr/>
      <w:tcPr>
        <w:tcBorders>
          <w:top w:val="nil"/>
          <w:left w:val="nil"/>
          <w:bottom w:val="nil"/>
          <w:right w:val="nil"/>
          <w:insideH w:val="nil"/>
          <w:insideV w:val="nil"/>
        </w:tcBorders>
        <w:shd w:val="clear" w:color="auto" w:fill="ECA568" w:themeFill="accent6" w:themeFillShade="BF"/>
      </w:tcPr>
    </w:tblStylePr>
  </w:style>
  <w:style w:type="table" w:styleId="Donkerelijst-accent5">
    <w:name w:val="Dark List Accent 5"/>
    <w:basedOn w:val="Standaardtabel"/>
    <w:uiPriority w:val="70"/>
    <w:semiHidden/>
    <w:rsid w:val="00E07762"/>
    <w:pPr>
      <w:spacing w:line="240" w:lineRule="auto"/>
    </w:pPr>
    <w:rPr>
      <w:color w:val="FFFFFF" w:themeColor="background1"/>
    </w:rPr>
    <w:tblPr>
      <w:tblStyleRowBandSize w:val="1"/>
      <w:tblStyleColBandSize w:val="1"/>
    </w:tblPr>
    <w:tcPr>
      <w:shd w:val="clear" w:color="auto" w:fill="CED7E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638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59BC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59BC1" w:themeFill="accent5" w:themeFillShade="BF"/>
      </w:tcPr>
    </w:tblStylePr>
    <w:tblStylePr w:type="band1Vert">
      <w:tblPr/>
      <w:tcPr>
        <w:tcBorders>
          <w:top w:val="nil"/>
          <w:left w:val="nil"/>
          <w:bottom w:val="nil"/>
          <w:right w:val="nil"/>
          <w:insideH w:val="nil"/>
          <w:insideV w:val="nil"/>
        </w:tcBorders>
        <w:shd w:val="clear" w:color="auto" w:fill="859BC1" w:themeFill="accent5" w:themeFillShade="BF"/>
      </w:tcPr>
    </w:tblStylePr>
    <w:tblStylePr w:type="band1Horz">
      <w:tblPr/>
      <w:tcPr>
        <w:tcBorders>
          <w:top w:val="nil"/>
          <w:left w:val="nil"/>
          <w:bottom w:val="nil"/>
          <w:right w:val="nil"/>
          <w:insideH w:val="nil"/>
          <w:insideV w:val="nil"/>
        </w:tcBorders>
        <w:shd w:val="clear" w:color="auto" w:fill="859BC1" w:themeFill="accent5" w:themeFillShade="BF"/>
      </w:tcPr>
    </w:tblStylePr>
  </w:style>
  <w:style w:type="table" w:styleId="Donkerelijst-accent4">
    <w:name w:val="Dark List Accent 4"/>
    <w:basedOn w:val="Standaardtabel"/>
    <w:uiPriority w:val="70"/>
    <w:semiHidden/>
    <w:rsid w:val="00E07762"/>
    <w:pPr>
      <w:spacing w:line="240" w:lineRule="auto"/>
    </w:pPr>
    <w:rPr>
      <w:color w:val="FFFFFF" w:themeColor="background1"/>
    </w:rPr>
    <w:tblPr>
      <w:tblStyleRowBandSize w:val="1"/>
      <w:tblStyleColBandSize w:val="1"/>
    </w:tblPr>
    <w:tcPr>
      <w:shd w:val="clear" w:color="auto" w:fill="EEA76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4F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77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771E" w:themeFill="accent4" w:themeFillShade="BF"/>
      </w:tcPr>
    </w:tblStylePr>
    <w:tblStylePr w:type="band1Vert">
      <w:tblPr/>
      <w:tcPr>
        <w:tcBorders>
          <w:top w:val="nil"/>
          <w:left w:val="nil"/>
          <w:bottom w:val="nil"/>
          <w:right w:val="nil"/>
          <w:insideH w:val="nil"/>
          <w:insideV w:val="nil"/>
        </w:tcBorders>
        <w:shd w:val="clear" w:color="auto" w:fill="E5771E" w:themeFill="accent4" w:themeFillShade="BF"/>
      </w:tcPr>
    </w:tblStylePr>
    <w:tblStylePr w:type="band1Horz">
      <w:tblPr/>
      <w:tcPr>
        <w:tcBorders>
          <w:top w:val="nil"/>
          <w:left w:val="nil"/>
          <w:bottom w:val="nil"/>
          <w:right w:val="nil"/>
          <w:insideH w:val="nil"/>
          <w:insideV w:val="nil"/>
        </w:tcBorders>
        <w:shd w:val="clear" w:color="auto" w:fill="E5771E" w:themeFill="accent4" w:themeFillShade="BF"/>
      </w:tcPr>
    </w:tblStylePr>
  </w:style>
  <w:style w:type="table" w:styleId="Donkerelijst-accent3">
    <w:name w:val="Dark List Accent 3"/>
    <w:basedOn w:val="Standaardtabel"/>
    <w:uiPriority w:val="70"/>
    <w:semiHidden/>
    <w:rsid w:val="00E07762"/>
    <w:pPr>
      <w:spacing w:line="240" w:lineRule="auto"/>
    </w:pPr>
    <w:rPr>
      <w:color w:val="FFFFFF" w:themeColor="background1"/>
    </w:rPr>
    <w:tblPr>
      <w:tblStyleRowBandSize w:val="1"/>
      <w:tblStyleColBandSize w:val="1"/>
    </w:tblPr>
    <w:tcPr>
      <w:shd w:val="clear" w:color="auto" w:fill="6B88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425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8638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8638F" w:themeFill="accent3" w:themeFillShade="BF"/>
      </w:tcPr>
    </w:tblStylePr>
    <w:tblStylePr w:type="band1Vert">
      <w:tblPr/>
      <w:tcPr>
        <w:tcBorders>
          <w:top w:val="nil"/>
          <w:left w:val="nil"/>
          <w:bottom w:val="nil"/>
          <w:right w:val="nil"/>
          <w:insideH w:val="nil"/>
          <w:insideV w:val="nil"/>
        </w:tcBorders>
        <w:shd w:val="clear" w:color="auto" w:fill="48638F" w:themeFill="accent3" w:themeFillShade="BF"/>
      </w:tcPr>
    </w:tblStylePr>
    <w:tblStylePr w:type="band1Horz">
      <w:tblPr/>
      <w:tcPr>
        <w:tcBorders>
          <w:top w:val="nil"/>
          <w:left w:val="nil"/>
          <w:bottom w:val="nil"/>
          <w:right w:val="nil"/>
          <w:insideH w:val="nil"/>
          <w:insideV w:val="nil"/>
        </w:tcBorders>
        <w:shd w:val="clear" w:color="auto" w:fill="48638F" w:themeFill="accent3" w:themeFillShade="BF"/>
      </w:tcPr>
    </w:tblStylePr>
  </w:style>
  <w:style w:type="table" w:styleId="Donkerelijst-accent2">
    <w:name w:val="Dark List Accent 2"/>
    <w:basedOn w:val="Standaardtabel"/>
    <w:uiPriority w:val="70"/>
    <w:semiHidden/>
    <w:rsid w:val="00E07762"/>
    <w:pPr>
      <w:spacing w:line="240" w:lineRule="auto"/>
    </w:pPr>
    <w:rPr>
      <w:color w:val="FFFFFF" w:themeColor="background1"/>
    </w:rPr>
    <w:tblPr>
      <w:tblStyleRowBandSize w:val="1"/>
      <w:tblStyleColBandSize w:val="1"/>
    </w:tblPr>
    <w:tcPr>
      <w:shd w:val="clear" w:color="auto" w:fill="E36C0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5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500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5007" w:themeFill="accent2" w:themeFillShade="BF"/>
      </w:tcPr>
    </w:tblStylePr>
    <w:tblStylePr w:type="band1Vert">
      <w:tblPr/>
      <w:tcPr>
        <w:tcBorders>
          <w:top w:val="nil"/>
          <w:left w:val="nil"/>
          <w:bottom w:val="nil"/>
          <w:right w:val="nil"/>
          <w:insideH w:val="nil"/>
          <w:insideV w:val="nil"/>
        </w:tcBorders>
        <w:shd w:val="clear" w:color="auto" w:fill="A95007" w:themeFill="accent2" w:themeFillShade="BF"/>
      </w:tcPr>
    </w:tblStylePr>
    <w:tblStylePr w:type="band1Horz">
      <w:tblPr/>
      <w:tcPr>
        <w:tcBorders>
          <w:top w:val="nil"/>
          <w:left w:val="nil"/>
          <w:bottom w:val="nil"/>
          <w:right w:val="nil"/>
          <w:insideH w:val="nil"/>
          <w:insideV w:val="nil"/>
        </w:tcBorders>
        <w:shd w:val="clear" w:color="auto" w:fill="A95007" w:themeFill="accent2" w:themeFillShade="BF"/>
      </w:tcPr>
    </w:tblStylePr>
  </w:style>
  <w:style w:type="table" w:styleId="Donkerelijst-accent1">
    <w:name w:val="Dark List Accent 1"/>
    <w:basedOn w:val="Standaardtabel"/>
    <w:uiPriority w:val="70"/>
    <w:semiHidden/>
    <w:rsid w:val="00E07762"/>
    <w:pPr>
      <w:spacing w:line="240" w:lineRule="auto"/>
    </w:pPr>
    <w:rPr>
      <w:color w:val="FFFFFF" w:themeColor="background1"/>
    </w:rPr>
    <w:tblPr>
      <w:tblStyleRowBandSize w:val="1"/>
      <w:tblStyleColBandSize w:val="1"/>
    </w:tblPr>
    <w:tcPr>
      <w:shd w:val="clear" w:color="auto" w:fill="08398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C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62A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62A62" w:themeFill="accent1" w:themeFillShade="BF"/>
      </w:tcPr>
    </w:tblStylePr>
    <w:tblStylePr w:type="band1Vert">
      <w:tblPr/>
      <w:tcPr>
        <w:tcBorders>
          <w:top w:val="nil"/>
          <w:left w:val="nil"/>
          <w:bottom w:val="nil"/>
          <w:right w:val="nil"/>
          <w:insideH w:val="nil"/>
          <w:insideV w:val="nil"/>
        </w:tcBorders>
        <w:shd w:val="clear" w:color="auto" w:fill="062A62" w:themeFill="accent1" w:themeFillShade="BF"/>
      </w:tcPr>
    </w:tblStylePr>
    <w:tblStylePr w:type="band1Horz">
      <w:tblPr/>
      <w:tcPr>
        <w:tcBorders>
          <w:top w:val="nil"/>
          <w:left w:val="nil"/>
          <w:bottom w:val="nil"/>
          <w:right w:val="nil"/>
          <w:insideH w:val="nil"/>
          <w:insideV w:val="nil"/>
        </w:tcBorders>
        <w:shd w:val="clear" w:color="auto" w:fill="062A62" w:themeFill="accent1" w:themeFillShade="BF"/>
      </w:tcPr>
    </w:tblStylePr>
  </w:style>
  <w:style w:type="paragraph" w:styleId="Bibliografie">
    <w:name w:val="Bibliography"/>
    <w:basedOn w:val="ZsysbasisNibud"/>
    <w:next w:val="BasistekstNibud"/>
    <w:uiPriority w:val="98"/>
    <w:semiHidden/>
    <w:rsid w:val="00E07762"/>
  </w:style>
  <w:style w:type="paragraph" w:styleId="Citaat">
    <w:name w:val="Quote"/>
    <w:basedOn w:val="ZsysbasisNibud"/>
    <w:next w:val="BasistekstNibud"/>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Nibud"/>
    <w:next w:val="BasistekstNibud"/>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Nibud"/>
    <w:basedOn w:val="Standaardalinea-lettertype"/>
    <w:uiPriority w:val="4"/>
    <w:rsid w:val="00E07762"/>
    <w:rPr>
      <w:vertAlign w:val="superscript"/>
    </w:rPr>
  </w:style>
  <w:style w:type="paragraph" w:styleId="Geenafstand">
    <w:name w:val="No Spacing"/>
    <w:basedOn w:val="ZsysbasisNibud"/>
    <w:next w:val="BasistekstNibud"/>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Nibud"/>
    <w:next w:val="BasistekstNibud"/>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Nibud"/>
    <w:next w:val="BasistekstNibud"/>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Nibud">
    <w:name w:val="Kopnummering Nibud"/>
    <w:uiPriority w:val="4"/>
    <w:semiHidden/>
    <w:rsid w:val="00866B64"/>
    <w:pPr>
      <w:numPr>
        <w:numId w:val="9"/>
      </w:numPr>
    </w:pPr>
  </w:style>
  <w:style w:type="paragraph" w:customStyle="1" w:styleId="ZsyseenpuntNibud">
    <w:name w:val="Zsyseenpunt Nibud"/>
    <w:basedOn w:val="ZsysbasisNibud"/>
    <w:uiPriority w:val="4"/>
    <w:semiHidden/>
    <w:rsid w:val="009927A0"/>
    <w:pPr>
      <w:spacing w:line="20" w:lineRule="exact"/>
    </w:pPr>
    <w:rPr>
      <w:sz w:val="2"/>
    </w:rPr>
  </w:style>
  <w:style w:type="paragraph" w:customStyle="1" w:styleId="ZsysbasisdocumentgegevensNibud">
    <w:name w:val="Zsysbasisdocumentgegevens Nibud"/>
    <w:basedOn w:val="ZsysbasisNibud"/>
    <w:next w:val="BasistekstNibud"/>
    <w:link w:val="ZsysbasisdocumentgegevensNibudChar"/>
    <w:uiPriority w:val="4"/>
    <w:semiHidden/>
    <w:rsid w:val="00720CF7"/>
    <w:pPr>
      <w:spacing w:line="260" w:lineRule="exact"/>
    </w:pPr>
    <w:rPr>
      <w:noProof/>
    </w:rPr>
  </w:style>
  <w:style w:type="paragraph" w:customStyle="1" w:styleId="DocumentgegevenskopjeNibud">
    <w:name w:val="Documentgegevens kopje Nibud"/>
    <w:basedOn w:val="ZsysbasisdocumentgegevensNibud"/>
    <w:uiPriority w:val="4"/>
    <w:rsid w:val="00756C31"/>
  </w:style>
  <w:style w:type="paragraph" w:customStyle="1" w:styleId="DocumentgegevensNibud">
    <w:name w:val="Documentgegevens Nibud"/>
    <w:basedOn w:val="ZsysbasisdocumentgegevensNibud"/>
    <w:uiPriority w:val="4"/>
    <w:rsid w:val="00756C31"/>
  </w:style>
  <w:style w:type="paragraph" w:customStyle="1" w:styleId="DocumentgegevensdatumNibud">
    <w:name w:val="Documentgegevens datum Nibud"/>
    <w:basedOn w:val="ZsysbasisdocumentgegevensNibud"/>
    <w:uiPriority w:val="4"/>
    <w:rsid w:val="00756C31"/>
  </w:style>
  <w:style w:type="paragraph" w:customStyle="1" w:styleId="DocumentgegevensonderwerpNibud">
    <w:name w:val="Documentgegevens onderwerp Nibud"/>
    <w:basedOn w:val="ZsysbasisdocumentgegevensNibud"/>
    <w:uiPriority w:val="4"/>
    <w:rsid w:val="00C87372"/>
    <w:rPr>
      <w:noProof w:val="0"/>
    </w:rPr>
  </w:style>
  <w:style w:type="paragraph" w:customStyle="1" w:styleId="DocumentgegevenskenmerkNibud">
    <w:name w:val="Documentgegevens kenmerk Nibud"/>
    <w:basedOn w:val="ZsysbasisdocumentgegevensNibud"/>
    <w:uiPriority w:val="4"/>
    <w:rsid w:val="00756C31"/>
  </w:style>
  <w:style w:type="paragraph" w:customStyle="1" w:styleId="PaginanummerNibud">
    <w:name w:val="Paginanummer Nibud"/>
    <w:basedOn w:val="ZsysbasisdocumentgegevensNibud"/>
    <w:link w:val="PaginanummerNibudChar"/>
    <w:uiPriority w:val="4"/>
    <w:rsid w:val="00F96F4C"/>
    <w:rPr>
      <w:color w:val="083984" w:themeColor="accent1"/>
      <w:sz w:val="16"/>
    </w:rPr>
  </w:style>
  <w:style w:type="paragraph" w:customStyle="1" w:styleId="AfzendergegevensNibud">
    <w:name w:val="Afzendergegevens Nibud"/>
    <w:basedOn w:val="ZsysbasisdocumentgegevensNibud"/>
    <w:uiPriority w:val="4"/>
    <w:rsid w:val="00135E7B"/>
  </w:style>
  <w:style w:type="paragraph" w:customStyle="1" w:styleId="AfzendergegevenskopjeNibud">
    <w:name w:val="Afzendergegevens kopje Nibud"/>
    <w:basedOn w:val="ZsysbasisdocumentgegevensNibud"/>
    <w:uiPriority w:val="4"/>
    <w:rsid w:val="00135E7B"/>
  </w:style>
  <w:style w:type="numbering" w:customStyle="1" w:styleId="OpsommingtekenNibud">
    <w:name w:val="Opsomming teken Nibud"/>
    <w:uiPriority w:val="4"/>
    <w:semiHidden/>
    <w:rsid w:val="00647A67"/>
    <w:pPr>
      <w:numPr>
        <w:numId w:val="10"/>
      </w:numPr>
    </w:pPr>
  </w:style>
  <w:style w:type="paragraph" w:customStyle="1" w:styleId="AlineavoorafbeeldingNibud">
    <w:name w:val="Alinea voor afbeelding Nibud"/>
    <w:basedOn w:val="ZsysbasisNibud"/>
    <w:next w:val="BasistekstNibud"/>
    <w:uiPriority w:val="4"/>
    <w:qFormat/>
    <w:rsid w:val="00BB239A"/>
  </w:style>
  <w:style w:type="paragraph" w:customStyle="1" w:styleId="TitelNibud">
    <w:name w:val="Titel Nibud"/>
    <w:basedOn w:val="ZsysbasisNibud"/>
    <w:next w:val="BasistekstNibud"/>
    <w:uiPriority w:val="4"/>
    <w:qFormat/>
    <w:rsid w:val="00D1400F"/>
    <w:pPr>
      <w:keepLines/>
      <w:spacing w:line="440" w:lineRule="atLeast"/>
    </w:pPr>
    <w:rPr>
      <w:b/>
      <w:color w:val="083984" w:themeColor="accent1"/>
      <w:spacing w:val="-6"/>
      <w:sz w:val="36"/>
    </w:rPr>
  </w:style>
  <w:style w:type="paragraph" w:customStyle="1" w:styleId="SubtitelNibud">
    <w:name w:val="Subtitel Nibud"/>
    <w:basedOn w:val="ZsysbasisNibud"/>
    <w:next w:val="BasistekstNibud"/>
    <w:uiPriority w:val="4"/>
    <w:qFormat/>
    <w:rsid w:val="00423927"/>
    <w:pPr>
      <w:keepLines/>
      <w:spacing w:after="300"/>
    </w:pPr>
    <w:rPr>
      <w:b/>
      <w:color w:val="E36C0A" w:themeColor="accent2"/>
      <w:sz w:val="22"/>
    </w:rPr>
  </w:style>
  <w:style w:type="numbering" w:customStyle="1" w:styleId="BijlagenummeringNibud">
    <w:name w:val="Bijlagenummering Nibud"/>
    <w:uiPriority w:val="4"/>
    <w:semiHidden/>
    <w:rsid w:val="00C14171"/>
    <w:pPr>
      <w:numPr>
        <w:numId w:val="11"/>
      </w:numPr>
    </w:pPr>
  </w:style>
  <w:style w:type="paragraph" w:customStyle="1" w:styleId="Bijlagekop1Nibud">
    <w:name w:val="Bijlage kop 1 Nibud"/>
    <w:basedOn w:val="ZsysbasisNibud"/>
    <w:next w:val="BasistekstNibud"/>
    <w:uiPriority w:val="4"/>
    <w:qFormat/>
    <w:rsid w:val="00423927"/>
    <w:pPr>
      <w:keepNext/>
      <w:keepLines/>
      <w:pageBreakBefore/>
      <w:numPr>
        <w:numId w:val="34"/>
      </w:numPr>
      <w:spacing w:before="260"/>
      <w:outlineLvl w:val="0"/>
    </w:pPr>
    <w:rPr>
      <w:b/>
      <w:bCs/>
      <w:color w:val="083984" w:themeColor="accent1"/>
      <w:szCs w:val="32"/>
    </w:rPr>
  </w:style>
  <w:style w:type="paragraph" w:customStyle="1" w:styleId="Bijlagekop2Nibud">
    <w:name w:val="Bijlage kop 2 Nibud"/>
    <w:basedOn w:val="ZsysbasisNibud"/>
    <w:next w:val="BasistekstNibud"/>
    <w:uiPriority w:val="4"/>
    <w:qFormat/>
    <w:rsid w:val="00C611D3"/>
    <w:pPr>
      <w:keepNext/>
      <w:keepLines/>
      <w:numPr>
        <w:ilvl w:val="1"/>
        <w:numId w:val="34"/>
      </w:numPr>
      <w:spacing w:before="260"/>
      <w:ind w:left="567" w:hanging="567"/>
      <w:outlineLvl w:val="1"/>
    </w:pPr>
    <w:rPr>
      <w:bCs/>
      <w:iCs/>
      <w:color w:val="E36C0A" w:themeColor="accent2"/>
      <w:szCs w:val="28"/>
    </w:rPr>
  </w:style>
  <w:style w:type="paragraph" w:styleId="Onderwerpvanopmerking">
    <w:name w:val="annotation subject"/>
    <w:basedOn w:val="ZsysbasisNibud"/>
    <w:next w:val="BasistekstNibud"/>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Nibud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Nibud"/>
    <w:next w:val="BasistekstNibud"/>
    <w:link w:val="Plattetekstinspringen2Char"/>
    <w:uiPriority w:val="98"/>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Nibud"/>
    <w:next w:val="BasistekstNibud"/>
    <w:link w:val="Plattetekstinspringen3Char"/>
    <w:uiPriority w:val="98"/>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uiPriority w:val="98"/>
    <w:semiHidden/>
    <w:rsid w:val="00DD2A9E"/>
  </w:style>
  <w:style w:type="table" w:customStyle="1" w:styleId="TabelzonderopmaakNibud">
    <w:name w:val="Tabel zonder opmaak Nibud"/>
    <w:basedOn w:val="Standaardtabel"/>
    <w:uiPriority w:val="99"/>
    <w:qFormat/>
    <w:rsid w:val="00D16E87"/>
    <w:pPr>
      <w:spacing w:line="240" w:lineRule="auto"/>
    </w:pPr>
    <w:tblPr>
      <w:tblCellMar>
        <w:left w:w="0" w:type="dxa"/>
        <w:right w:w="0" w:type="dxa"/>
      </w:tblCellMar>
    </w:tblPr>
  </w:style>
  <w:style w:type="paragraph" w:customStyle="1" w:styleId="ZsysbasistocNibud">
    <w:name w:val="Zsysbasistoc Nibud"/>
    <w:basedOn w:val="ZsysbasisNibud"/>
    <w:next w:val="BasistekstNibud"/>
    <w:uiPriority w:val="4"/>
    <w:semiHidden/>
    <w:rsid w:val="00971719"/>
    <w:pPr>
      <w:ind w:left="709" w:right="567" w:hanging="709"/>
    </w:pPr>
  </w:style>
  <w:style w:type="numbering" w:customStyle="1" w:styleId="AgendapuntlijstNibud">
    <w:name w:val="Agendapunt (lijst) Nibud"/>
    <w:uiPriority w:val="4"/>
    <w:semiHidden/>
    <w:rsid w:val="001C6232"/>
    <w:pPr>
      <w:numPr>
        <w:numId w:val="22"/>
      </w:numPr>
    </w:pPr>
  </w:style>
  <w:style w:type="paragraph" w:customStyle="1" w:styleId="AgendapuntNibud">
    <w:name w:val="Agendapunt Nibud"/>
    <w:basedOn w:val="ZsysbasisNibud"/>
    <w:uiPriority w:val="4"/>
    <w:rsid w:val="001C6232"/>
    <w:pPr>
      <w:numPr>
        <w:numId w:val="23"/>
      </w:numPr>
    </w:pPr>
  </w:style>
  <w:style w:type="paragraph" w:customStyle="1" w:styleId="ZsysbasistabeltekstNibud">
    <w:name w:val="Zsysbasistabeltekst Nibud"/>
    <w:basedOn w:val="ZsysbasisNibud"/>
    <w:next w:val="TabeltekstNibud"/>
    <w:uiPriority w:val="4"/>
    <w:semiHidden/>
    <w:rsid w:val="007E3924"/>
    <w:rPr>
      <w:sz w:val="18"/>
    </w:rPr>
  </w:style>
  <w:style w:type="paragraph" w:customStyle="1" w:styleId="TabeltekstNibud">
    <w:name w:val="Tabeltekst Nibud"/>
    <w:basedOn w:val="ZsysbasistabeltekstNibud"/>
    <w:uiPriority w:val="4"/>
    <w:rsid w:val="00312D26"/>
  </w:style>
  <w:style w:type="paragraph" w:customStyle="1" w:styleId="TabelkopjeNibud">
    <w:name w:val="Tabelkopje Nibud"/>
    <w:basedOn w:val="ZsysbasistabeltekstNibud"/>
    <w:uiPriority w:val="4"/>
    <w:rsid w:val="00F96F4C"/>
    <w:rPr>
      <w:color w:val="FFFFFF"/>
    </w:rPr>
  </w:style>
  <w:style w:type="paragraph" w:customStyle="1" w:styleId="Zsysframepag11Nibud">
    <w:name w:val="Zsysframepag1_1 Nibud"/>
    <w:next w:val="BasistekstNibud"/>
    <w:uiPriority w:val="4"/>
    <w:semiHidden/>
    <w:rsid w:val="008D3D0C"/>
    <w:pPr>
      <w:framePr w:w="11907" w:h="2029" w:wrap="around" w:vAnchor="page" w:hAnchor="page" w:x="1" w:y="14797"/>
    </w:pPr>
    <w:rPr>
      <w:rFonts w:ascii="Museo Sans 500" w:hAnsi="Museo Sans 500" w:cs="Maiandra GD"/>
      <w:color w:val="000000" w:themeColor="text1"/>
      <w:sz w:val="18"/>
      <w:szCs w:val="18"/>
    </w:rPr>
  </w:style>
  <w:style w:type="paragraph" w:customStyle="1" w:styleId="AuteurNibud">
    <w:name w:val="Auteur Nibud"/>
    <w:basedOn w:val="ZsysbasisNibud"/>
    <w:uiPriority w:val="4"/>
    <w:rsid w:val="00C97517"/>
    <w:pPr>
      <w:spacing w:line="480" w:lineRule="atLeast"/>
    </w:pPr>
    <w:rPr>
      <w:i/>
      <w:color w:val="083984" w:themeColor="accent1"/>
      <w:sz w:val="40"/>
    </w:rPr>
  </w:style>
  <w:style w:type="character" w:customStyle="1" w:styleId="AccentoranjeNibud">
    <w:name w:val="Accent oranje Nibud"/>
    <w:basedOn w:val="Standaardalinea-lettertype"/>
    <w:uiPriority w:val="4"/>
    <w:rsid w:val="00C97517"/>
    <w:rPr>
      <w:color w:val="E36C0A" w:themeColor="accent2"/>
    </w:rPr>
  </w:style>
  <w:style w:type="paragraph" w:customStyle="1" w:styleId="QuoteNibud">
    <w:name w:val="Quote Nibud"/>
    <w:basedOn w:val="ZsysbasisNibud"/>
    <w:next w:val="BasistekstNibud"/>
    <w:uiPriority w:val="4"/>
    <w:rsid w:val="00F96F4C"/>
    <w:pPr>
      <w:spacing w:before="240" w:after="520" w:line="320" w:lineRule="atLeast"/>
      <w:jc w:val="center"/>
    </w:pPr>
    <w:rPr>
      <w:i/>
      <w:color w:val="083984" w:themeColor="accent1"/>
      <w:sz w:val="22"/>
    </w:rPr>
  </w:style>
  <w:style w:type="paragraph" w:customStyle="1" w:styleId="TitelfiguurNibud">
    <w:name w:val="Titel figuur Nibud"/>
    <w:basedOn w:val="ZsysbasisNibud"/>
    <w:next w:val="BasistekstNibud"/>
    <w:uiPriority w:val="4"/>
    <w:rsid w:val="007E3924"/>
    <w:pPr>
      <w:numPr>
        <w:numId w:val="37"/>
      </w:numPr>
      <w:spacing w:before="260" w:after="120"/>
    </w:pPr>
    <w:rPr>
      <w:color w:val="083984" w:themeColor="accent1"/>
      <w:sz w:val="16"/>
    </w:rPr>
  </w:style>
  <w:style w:type="paragraph" w:customStyle="1" w:styleId="TiteltabelNibud">
    <w:name w:val="Titel tabel Nibud"/>
    <w:basedOn w:val="ZsysbasisNibud"/>
    <w:next w:val="BasistekstNibud"/>
    <w:uiPriority w:val="4"/>
    <w:rsid w:val="007E3924"/>
    <w:pPr>
      <w:keepNext/>
      <w:numPr>
        <w:numId w:val="36"/>
      </w:numPr>
      <w:spacing w:before="260" w:after="120"/>
    </w:pPr>
    <w:rPr>
      <w:color w:val="083984" w:themeColor="accent1"/>
      <w:sz w:val="16"/>
    </w:rPr>
  </w:style>
  <w:style w:type="numbering" w:customStyle="1" w:styleId="LijstFiguurtitelNibud">
    <w:name w:val="Lijst Figuurtitel Nibud"/>
    <w:uiPriority w:val="4"/>
    <w:semiHidden/>
    <w:rsid w:val="00F96F4C"/>
    <w:pPr>
      <w:numPr>
        <w:numId w:val="31"/>
      </w:numPr>
    </w:pPr>
  </w:style>
  <w:style w:type="numbering" w:customStyle="1" w:styleId="LijsttabeltitelNibud">
    <w:name w:val="Lijst tabeltitel Nibud"/>
    <w:uiPriority w:val="4"/>
    <w:semiHidden/>
    <w:rsid w:val="00072AAA"/>
    <w:pPr>
      <w:numPr>
        <w:numId w:val="32"/>
      </w:numPr>
    </w:pPr>
  </w:style>
  <w:style w:type="character" w:customStyle="1" w:styleId="ZsysbasisdocumentgegevensNibudChar">
    <w:name w:val="Zsysbasisdocumentgegevens Nibud Char"/>
    <w:basedOn w:val="ZsysbasisNibudChar"/>
    <w:link w:val="ZsysbasisdocumentgegevensNibud"/>
    <w:semiHidden/>
    <w:rsid w:val="00E40A95"/>
    <w:rPr>
      <w:rFonts w:ascii="Museo Sans 500" w:hAnsi="Museo Sans 500" w:cs="Maiandra GD"/>
      <w:noProof/>
      <w:color w:val="000000" w:themeColor="text1"/>
      <w:sz w:val="18"/>
      <w:szCs w:val="18"/>
    </w:rPr>
  </w:style>
  <w:style w:type="character" w:customStyle="1" w:styleId="VoettekstNibudChar">
    <w:name w:val="Voettekst Nibud Char"/>
    <w:basedOn w:val="ZsysbasisdocumentgegevensNibudChar"/>
    <w:link w:val="VoettekstNibud"/>
    <w:rsid w:val="006459D4"/>
    <w:rPr>
      <w:rFonts w:ascii="Museo Sans 500" w:hAnsi="Museo Sans 500" w:cs="Maiandra GD"/>
      <w:noProof/>
      <w:color w:val="083984" w:themeColor="accent1"/>
      <w:sz w:val="16"/>
      <w:szCs w:val="18"/>
    </w:rPr>
  </w:style>
  <w:style w:type="paragraph" w:customStyle="1" w:styleId="AuteursbinnenbladNibud">
    <w:name w:val="Auteurs binnenblad Nibud"/>
    <w:basedOn w:val="ZsysbasisNibud"/>
    <w:next w:val="BasistekstNibud"/>
    <w:uiPriority w:val="4"/>
    <w:rsid w:val="00484EAA"/>
    <w:pPr>
      <w:spacing w:line="280" w:lineRule="atLeast"/>
    </w:pPr>
    <w:rPr>
      <w:i/>
      <w:color w:val="083984" w:themeColor="accent1"/>
    </w:rPr>
  </w:style>
  <w:style w:type="paragraph" w:customStyle="1" w:styleId="ColofonNibud">
    <w:name w:val="Colofon Nibud"/>
    <w:basedOn w:val="ZsysbasisNibud"/>
    <w:uiPriority w:val="4"/>
    <w:rsid w:val="00862AD1"/>
    <w:pPr>
      <w:spacing w:line="260" w:lineRule="exact"/>
    </w:pPr>
    <w:rPr>
      <w:color w:val="083984" w:themeColor="accent1"/>
    </w:rPr>
  </w:style>
  <w:style w:type="paragraph" w:customStyle="1" w:styleId="KopinhoudsopgaveNibud">
    <w:name w:val="Kop inhoudsopgave Nibud"/>
    <w:basedOn w:val="ZsysbasisNibud"/>
    <w:next w:val="BasistekstNibud"/>
    <w:uiPriority w:val="4"/>
    <w:rsid w:val="00423927"/>
    <w:pPr>
      <w:spacing w:after="200" w:line="340" w:lineRule="atLeast"/>
    </w:pPr>
    <w:rPr>
      <w:b/>
      <w:color w:val="083984" w:themeColor="accent1"/>
      <w:sz w:val="28"/>
    </w:rPr>
  </w:style>
  <w:style w:type="character" w:customStyle="1" w:styleId="PaginanummerNibudChar">
    <w:name w:val="Paginanummer Nibud Char"/>
    <w:basedOn w:val="ZsysbasisdocumentgegevensNibudChar"/>
    <w:link w:val="PaginanummerNibud"/>
    <w:rsid w:val="00CC123A"/>
    <w:rPr>
      <w:rFonts w:ascii="Museo Sans 500" w:hAnsi="Museo Sans 500" w:cs="Maiandra GD"/>
      <w:noProof/>
      <w:color w:val="083984" w:themeColor="accent1"/>
      <w:sz w:val="16"/>
      <w:szCs w:val="18"/>
    </w:rPr>
  </w:style>
  <w:style w:type="paragraph" w:customStyle="1" w:styleId="TussenkopNibud">
    <w:name w:val="Tussenkop Nibud"/>
    <w:basedOn w:val="ZsysbasisNibud"/>
    <w:next w:val="BasistekstNibud"/>
    <w:uiPriority w:val="4"/>
    <w:rsid w:val="00DB0C4E"/>
    <w:pPr>
      <w:keepNext/>
      <w:spacing w:before="260"/>
    </w:pPr>
    <w:rPr>
      <w:b/>
    </w:rPr>
  </w:style>
  <w:style w:type="table" w:customStyle="1" w:styleId="TabelstijloranjeNibud">
    <w:name w:val="Tabelstijl oranje Nibud"/>
    <w:basedOn w:val="Standaardtabel"/>
    <w:uiPriority w:val="99"/>
    <w:rsid w:val="005E6C9A"/>
    <w:pPr>
      <w:spacing w:line="240" w:lineRule="auto"/>
    </w:pPr>
    <w:tblPr>
      <w:tblStyleRowBandSize w:val="1"/>
      <w:tblCellMar>
        <w:top w:w="11" w:type="dxa"/>
        <w:left w:w="0" w:type="dxa"/>
        <w:bottom w:w="11" w:type="dxa"/>
        <w:right w:w="28" w:type="dxa"/>
      </w:tblCellMar>
    </w:tblPr>
    <w:tblStylePr w:type="firstRow">
      <w:tblPr/>
      <w:tcPr>
        <w:shd w:val="clear" w:color="auto" w:fill="E36C0A" w:themeFill="accent2"/>
      </w:tcPr>
    </w:tblStylePr>
    <w:tblStylePr w:type="band1Horz">
      <w:tblPr/>
      <w:tcPr>
        <w:shd w:val="clear" w:color="auto" w:fill="F5C49E"/>
      </w:tcPr>
    </w:tblStylePr>
    <w:tblStylePr w:type="band2Horz">
      <w:tblPr/>
      <w:tcPr>
        <w:shd w:val="clear" w:color="auto" w:fill="FAE3CF"/>
      </w:tcPr>
    </w:tblStylePr>
  </w:style>
  <w:style w:type="table" w:customStyle="1" w:styleId="TabelstijlblauwNibud">
    <w:name w:val="Tabelstijl blauw Nibud"/>
    <w:basedOn w:val="Standaardtabel"/>
    <w:uiPriority w:val="99"/>
    <w:rsid w:val="005E6C9A"/>
    <w:pPr>
      <w:spacing w:line="240" w:lineRule="auto"/>
    </w:pPr>
    <w:tblPr>
      <w:tblStyleRowBandSize w:val="1"/>
      <w:tblCellMar>
        <w:left w:w="0" w:type="dxa"/>
        <w:right w:w="28" w:type="dxa"/>
      </w:tblCellMar>
    </w:tblPr>
    <w:tblStylePr w:type="firstRow">
      <w:tblPr/>
      <w:tcPr>
        <w:shd w:val="clear" w:color="auto" w:fill="083885"/>
      </w:tcPr>
    </w:tblStylePr>
    <w:tblStylePr w:type="band1Horz">
      <w:tblPr/>
      <w:tcPr>
        <w:shd w:val="clear" w:color="auto" w:fill="9CB0CF"/>
      </w:tcPr>
    </w:tblStylePr>
    <w:tblStylePr w:type="band2Horz">
      <w:tblPr/>
      <w:tcPr>
        <w:shd w:val="clear" w:color="auto" w:fill="CFD6E6"/>
      </w:tcPr>
    </w:tblStylePr>
  </w:style>
  <w:style w:type="paragraph" w:customStyle="1" w:styleId="CopyrightNibud">
    <w:name w:val="Copyright Nibud"/>
    <w:basedOn w:val="ZsysbasisdocumentgegevensNibud"/>
    <w:uiPriority w:val="4"/>
    <w:rsid w:val="00C20A1D"/>
    <w:rPr>
      <w:color w:val="083984" w:themeColor="accent1"/>
      <w:sz w:val="16"/>
    </w:rPr>
  </w:style>
  <w:style w:type="paragraph" w:customStyle="1" w:styleId="TabeltekstblauwNibud">
    <w:name w:val="Tabeltekst blauw Nibud"/>
    <w:basedOn w:val="ZsysbasistabeltekstNibud"/>
    <w:uiPriority w:val="4"/>
    <w:rsid w:val="00A771BD"/>
    <w:rPr>
      <w:color w:val="083984" w:themeColor="accent1"/>
    </w:rPr>
  </w:style>
  <w:style w:type="paragraph" w:customStyle="1" w:styleId="InleidingNibud">
    <w:name w:val="Inleiding Nibud"/>
    <w:basedOn w:val="ZsysbasisNibud"/>
    <w:uiPriority w:val="4"/>
    <w:rsid w:val="00D1400F"/>
    <w:rPr>
      <w:b/>
      <w:color w:val="083984" w:themeColor="accent1"/>
    </w:rPr>
  </w:style>
  <w:style w:type="table" w:styleId="Donkerelijst">
    <w:name w:val="Dark List"/>
    <w:basedOn w:val="Standaardtabel"/>
    <w:uiPriority w:val="70"/>
    <w:semiHidden/>
    <w:unhideWhenUsed/>
    <w:rsid w:val="0085209C"/>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emiddeldraster1">
    <w:name w:val="Medium Grid 1"/>
    <w:basedOn w:val="Standaardtabel"/>
    <w:uiPriority w:val="67"/>
    <w:semiHidden/>
    <w:unhideWhenUsed/>
    <w:rsid w:val="0085209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2">
    <w:name w:val="Medium Grid 2"/>
    <w:basedOn w:val="Standaardtabel"/>
    <w:uiPriority w:val="68"/>
    <w:semiHidden/>
    <w:unhideWhenUsed/>
    <w:rsid w:val="0085209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85209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earcering1">
    <w:name w:val="Medium Shading 1"/>
    <w:basedOn w:val="Standaardtabel"/>
    <w:uiPriority w:val="63"/>
    <w:semiHidden/>
    <w:unhideWhenUsed/>
    <w:rsid w:val="0085209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85209C"/>
    <w:pPr>
      <w:spacing w:line="240" w:lineRule="auto"/>
    </w:pPr>
    <w:tblPr>
      <w:tblStyleRowBandSize w:val="1"/>
      <w:tblStyleColBandSize w:val="1"/>
      <w:tblBorders>
        <w:top w:val="single" w:sz="8" w:space="0" w:color="0D5EDB" w:themeColor="accent1" w:themeTint="BF"/>
        <w:left w:val="single" w:sz="8" w:space="0" w:color="0D5EDB" w:themeColor="accent1" w:themeTint="BF"/>
        <w:bottom w:val="single" w:sz="8" w:space="0" w:color="0D5EDB" w:themeColor="accent1" w:themeTint="BF"/>
        <w:right w:val="single" w:sz="8" w:space="0" w:color="0D5EDB" w:themeColor="accent1" w:themeTint="BF"/>
        <w:insideH w:val="single" w:sz="8" w:space="0" w:color="0D5EDB" w:themeColor="accent1" w:themeTint="BF"/>
      </w:tblBorders>
    </w:tblPr>
    <w:tblStylePr w:type="firstRow">
      <w:pPr>
        <w:spacing w:before="0" w:after="0" w:line="240" w:lineRule="auto"/>
      </w:pPr>
      <w:rPr>
        <w:b/>
        <w:bCs/>
        <w:color w:val="FFFFFF" w:themeColor="background1"/>
      </w:rPr>
      <w:tblPr/>
      <w:tcPr>
        <w:tcBorders>
          <w:top w:val="single" w:sz="8" w:space="0" w:color="0D5EDB" w:themeColor="accent1" w:themeTint="BF"/>
          <w:left w:val="single" w:sz="8" w:space="0" w:color="0D5EDB" w:themeColor="accent1" w:themeTint="BF"/>
          <w:bottom w:val="single" w:sz="8" w:space="0" w:color="0D5EDB" w:themeColor="accent1" w:themeTint="BF"/>
          <w:right w:val="single" w:sz="8" w:space="0" w:color="0D5EDB" w:themeColor="accent1" w:themeTint="BF"/>
          <w:insideH w:val="nil"/>
          <w:insideV w:val="nil"/>
        </w:tcBorders>
        <w:shd w:val="clear" w:color="auto" w:fill="083984" w:themeFill="accent1"/>
      </w:tcPr>
    </w:tblStylePr>
    <w:tblStylePr w:type="lastRow">
      <w:pPr>
        <w:spacing w:before="0" w:after="0" w:line="240" w:lineRule="auto"/>
      </w:pPr>
      <w:rPr>
        <w:b/>
        <w:bCs/>
      </w:rPr>
      <w:tblPr/>
      <w:tcPr>
        <w:tcBorders>
          <w:top w:val="double" w:sz="6" w:space="0" w:color="0D5EDB" w:themeColor="accent1" w:themeTint="BF"/>
          <w:left w:val="single" w:sz="8" w:space="0" w:color="0D5EDB" w:themeColor="accent1" w:themeTint="BF"/>
          <w:bottom w:val="single" w:sz="8" w:space="0" w:color="0D5EDB" w:themeColor="accent1" w:themeTint="BF"/>
          <w:right w:val="single" w:sz="8" w:space="0" w:color="0D5E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C8F9" w:themeFill="accent1" w:themeFillTint="3F"/>
      </w:tcPr>
    </w:tblStylePr>
    <w:tblStylePr w:type="band1Horz">
      <w:tblPr/>
      <w:tcPr>
        <w:tcBorders>
          <w:insideH w:val="nil"/>
          <w:insideV w:val="nil"/>
        </w:tcBorders>
        <w:shd w:val="clear" w:color="auto" w:fill="A8C8F9" w:themeFill="accent1"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85209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85209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8398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83984" w:themeFill="accent1"/>
      </w:tcPr>
    </w:tblStylePr>
    <w:tblStylePr w:type="lastCol">
      <w:rPr>
        <w:b/>
        <w:bCs/>
        <w:color w:val="FFFFFF" w:themeColor="background1"/>
      </w:rPr>
      <w:tblPr/>
      <w:tcPr>
        <w:tcBorders>
          <w:left w:val="nil"/>
          <w:right w:val="nil"/>
          <w:insideH w:val="nil"/>
          <w:insideV w:val="nil"/>
        </w:tcBorders>
        <w:shd w:val="clear" w:color="auto" w:fill="08398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unhideWhenUsed/>
    <w:rsid w:val="0085209C"/>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85209C"/>
    <w:pPr>
      <w:spacing w:line="240" w:lineRule="auto"/>
    </w:pPr>
    <w:rPr>
      <w:color w:val="000000" w:themeColor="text1"/>
    </w:rPr>
    <w:tblPr>
      <w:tblStyleRowBandSize w:val="1"/>
      <w:tblStyleColBandSize w:val="1"/>
      <w:tblBorders>
        <w:top w:val="single" w:sz="8" w:space="0" w:color="083984" w:themeColor="accent1"/>
        <w:bottom w:val="single" w:sz="8" w:space="0" w:color="083984" w:themeColor="accent1"/>
      </w:tblBorders>
    </w:tblPr>
    <w:tblStylePr w:type="firstRow">
      <w:rPr>
        <w:rFonts w:asciiTheme="majorHAnsi" w:eastAsiaTheme="majorEastAsia" w:hAnsiTheme="majorHAnsi" w:cstheme="majorBidi"/>
      </w:rPr>
      <w:tblPr/>
      <w:tcPr>
        <w:tcBorders>
          <w:top w:val="nil"/>
          <w:bottom w:val="single" w:sz="8" w:space="0" w:color="083984" w:themeColor="accent1"/>
        </w:tcBorders>
      </w:tcPr>
    </w:tblStylePr>
    <w:tblStylePr w:type="lastRow">
      <w:rPr>
        <w:b/>
        <w:bCs/>
        <w:color w:val="000000" w:themeColor="text2"/>
      </w:rPr>
      <w:tblPr/>
      <w:tcPr>
        <w:tcBorders>
          <w:top w:val="single" w:sz="8" w:space="0" w:color="083984" w:themeColor="accent1"/>
          <w:bottom w:val="single" w:sz="8" w:space="0" w:color="083984" w:themeColor="accent1"/>
        </w:tcBorders>
      </w:tcPr>
    </w:tblStylePr>
    <w:tblStylePr w:type="firstCol">
      <w:rPr>
        <w:b/>
        <w:bCs/>
      </w:rPr>
    </w:tblStylePr>
    <w:tblStylePr w:type="lastCol">
      <w:rPr>
        <w:b/>
        <w:bCs/>
      </w:rPr>
      <w:tblPr/>
      <w:tcPr>
        <w:tcBorders>
          <w:top w:val="single" w:sz="8" w:space="0" w:color="083984" w:themeColor="accent1"/>
          <w:bottom w:val="single" w:sz="8" w:space="0" w:color="083984" w:themeColor="accent1"/>
        </w:tcBorders>
      </w:tcPr>
    </w:tblStylePr>
    <w:tblStylePr w:type="band1Vert">
      <w:tblPr/>
      <w:tcPr>
        <w:shd w:val="clear" w:color="auto" w:fill="A8C8F9" w:themeFill="accent1" w:themeFillTint="3F"/>
      </w:tcPr>
    </w:tblStylePr>
    <w:tblStylePr w:type="band1Horz">
      <w:tblPr/>
      <w:tcPr>
        <w:shd w:val="clear" w:color="auto" w:fill="A8C8F9" w:themeFill="accent1" w:themeFillTint="3F"/>
      </w:tcPr>
    </w:tblStylePr>
  </w:style>
  <w:style w:type="table" w:styleId="Gemiddeldelijst2">
    <w:name w:val="Medium List 2"/>
    <w:basedOn w:val="Standaardtabel"/>
    <w:uiPriority w:val="66"/>
    <w:semiHidden/>
    <w:unhideWhenUsed/>
    <w:rsid w:val="0085209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leurrijkraster">
    <w:name w:val="Colorful Grid"/>
    <w:basedOn w:val="Standaardtabel"/>
    <w:uiPriority w:val="73"/>
    <w:semiHidden/>
    <w:unhideWhenUsed/>
    <w:rsid w:val="0085209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earcering">
    <w:name w:val="Colorful Shading"/>
    <w:basedOn w:val="Standaardtabel"/>
    <w:uiPriority w:val="71"/>
    <w:semiHidden/>
    <w:unhideWhenUsed/>
    <w:rsid w:val="0085209C"/>
    <w:pPr>
      <w:spacing w:line="240" w:lineRule="auto"/>
    </w:pPr>
    <w:rPr>
      <w:color w:val="000000" w:themeColor="text1"/>
    </w:rPr>
    <w:tblPr>
      <w:tblStyleRowBandSize w:val="1"/>
      <w:tblStyleColBandSize w:val="1"/>
      <w:tblBorders>
        <w:top w:val="single" w:sz="24" w:space="0" w:color="E36C0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6C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unhideWhenUsed/>
    <w:rsid w:val="0085209C"/>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5608" w:themeFill="accent2" w:themeFillShade="CC"/>
      </w:tcPr>
    </w:tblStylePr>
    <w:tblStylePr w:type="lastRow">
      <w:rPr>
        <w:b/>
        <w:bCs/>
        <w:color w:val="B556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chtraster">
    <w:name w:val="Light Grid"/>
    <w:basedOn w:val="Standaardtabel"/>
    <w:uiPriority w:val="62"/>
    <w:semiHidden/>
    <w:unhideWhenUsed/>
    <w:rsid w:val="0085209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85209C"/>
    <w:pPr>
      <w:spacing w:line="240" w:lineRule="auto"/>
    </w:pPr>
    <w:tblPr>
      <w:tblStyleRowBandSize w:val="1"/>
      <w:tblStyleColBandSize w:val="1"/>
      <w:tblBorders>
        <w:top w:val="single" w:sz="8" w:space="0" w:color="083984" w:themeColor="accent1"/>
        <w:left w:val="single" w:sz="8" w:space="0" w:color="083984" w:themeColor="accent1"/>
        <w:bottom w:val="single" w:sz="8" w:space="0" w:color="083984" w:themeColor="accent1"/>
        <w:right w:val="single" w:sz="8" w:space="0" w:color="083984" w:themeColor="accent1"/>
        <w:insideH w:val="single" w:sz="8" w:space="0" w:color="083984" w:themeColor="accent1"/>
        <w:insideV w:val="single" w:sz="8" w:space="0" w:color="08398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83984" w:themeColor="accent1"/>
          <w:left w:val="single" w:sz="8" w:space="0" w:color="083984" w:themeColor="accent1"/>
          <w:bottom w:val="single" w:sz="18" w:space="0" w:color="083984" w:themeColor="accent1"/>
          <w:right w:val="single" w:sz="8" w:space="0" w:color="083984" w:themeColor="accent1"/>
          <w:insideH w:val="nil"/>
          <w:insideV w:val="single" w:sz="8" w:space="0" w:color="08398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83984" w:themeColor="accent1"/>
          <w:left w:val="single" w:sz="8" w:space="0" w:color="083984" w:themeColor="accent1"/>
          <w:bottom w:val="single" w:sz="8" w:space="0" w:color="083984" w:themeColor="accent1"/>
          <w:right w:val="single" w:sz="8" w:space="0" w:color="083984" w:themeColor="accent1"/>
          <w:insideH w:val="nil"/>
          <w:insideV w:val="single" w:sz="8" w:space="0" w:color="08398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83984" w:themeColor="accent1"/>
          <w:left w:val="single" w:sz="8" w:space="0" w:color="083984" w:themeColor="accent1"/>
          <w:bottom w:val="single" w:sz="8" w:space="0" w:color="083984" w:themeColor="accent1"/>
          <w:right w:val="single" w:sz="8" w:space="0" w:color="083984" w:themeColor="accent1"/>
        </w:tcBorders>
      </w:tcPr>
    </w:tblStylePr>
    <w:tblStylePr w:type="band1Vert">
      <w:tblPr/>
      <w:tcPr>
        <w:tcBorders>
          <w:top w:val="single" w:sz="8" w:space="0" w:color="083984" w:themeColor="accent1"/>
          <w:left w:val="single" w:sz="8" w:space="0" w:color="083984" w:themeColor="accent1"/>
          <w:bottom w:val="single" w:sz="8" w:space="0" w:color="083984" w:themeColor="accent1"/>
          <w:right w:val="single" w:sz="8" w:space="0" w:color="083984" w:themeColor="accent1"/>
        </w:tcBorders>
        <w:shd w:val="clear" w:color="auto" w:fill="A8C8F9" w:themeFill="accent1" w:themeFillTint="3F"/>
      </w:tcPr>
    </w:tblStylePr>
    <w:tblStylePr w:type="band1Horz">
      <w:tblPr/>
      <w:tcPr>
        <w:tcBorders>
          <w:top w:val="single" w:sz="8" w:space="0" w:color="083984" w:themeColor="accent1"/>
          <w:left w:val="single" w:sz="8" w:space="0" w:color="083984" w:themeColor="accent1"/>
          <w:bottom w:val="single" w:sz="8" w:space="0" w:color="083984" w:themeColor="accent1"/>
          <w:right w:val="single" w:sz="8" w:space="0" w:color="083984" w:themeColor="accent1"/>
          <w:insideV w:val="single" w:sz="8" w:space="0" w:color="083984" w:themeColor="accent1"/>
        </w:tcBorders>
        <w:shd w:val="clear" w:color="auto" w:fill="A8C8F9" w:themeFill="accent1" w:themeFillTint="3F"/>
      </w:tcPr>
    </w:tblStylePr>
    <w:tblStylePr w:type="band2Horz">
      <w:tblPr/>
      <w:tcPr>
        <w:tcBorders>
          <w:top w:val="single" w:sz="8" w:space="0" w:color="083984" w:themeColor="accent1"/>
          <w:left w:val="single" w:sz="8" w:space="0" w:color="083984" w:themeColor="accent1"/>
          <w:bottom w:val="single" w:sz="8" w:space="0" w:color="083984" w:themeColor="accent1"/>
          <w:right w:val="single" w:sz="8" w:space="0" w:color="083984" w:themeColor="accent1"/>
          <w:insideV w:val="single" w:sz="8" w:space="0" w:color="083984" w:themeColor="accent1"/>
        </w:tcBorders>
      </w:tcPr>
    </w:tblStylePr>
  </w:style>
  <w:style w:type="table" w:styleId="Lichtearcering">
    <w:name w:val="Light Shading"/>
    <w:basedOn w:val="Standaardtabel"/>
    <w:uiPriority w:val="60"/>
    <w:semiHidden/>
    <w:unhideWhenUsed/>
    <w:rsid w:val="0085209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85209C"/>
    <w:pPr>
      <w:spacing w:line="240" w:lineRule="auto"/>
    </w:pPr>
    <w:rPr>
      <w:color w:val="062A62" w:themeColor="accent1" w:themeShade="BF"/>
    </w:rPr>
    <w:tblPr>
      <w:tblStyleRowBandSize w:val="1"/>
      <w:tblStyleColBandSize w:val="1"/>
      <w:tblBorders>
        <w:top w:val="single" w:sz="8" w:space="0" w:color="083984" w:themeColor="accent1"/>
        <w:bottom w:val="single" w:sz="8" w:space="0" w:color="083984" w:themeColor="accent1"/>
      </w:tblBorders>
    </w:tblPr>
    <w:tblStylePr w:type="firstRow">
      <w:pPr>
        <w:spacing w:before="0" w:after="0" w:line="240" w:lineRule="auto"/>
      </w:pPr>
      <w:rPr>
        <w:b/>
        <w:bCs/>
      </w:rPr>
      <w:tblPr/>
      <w:tcPr>
        <w:tcBorders>
          <w:top w:val="single" w:sz="8" w:space="0" w:color="083984" w:themeColor="accent1"/>
          <w:left w:val="nil"/>
          <w:bottom w:val="single" w:sz="8" w:space="0" w:color="083984" w:themeColor="accent1"/>
          <w:right w:val="nil"/>
          <w:insideH w:val="nil"/>
          <w:insideV w:val="nil"/>
        </w:tcBorders>
      </w:tcPr>
    </w:tblStylePr>
    <w:tblStylePr w:type="lastRow">
      <w:pPr>
        <w:spacing w:before="0" w:after="0" w:line="240" w:lineRule="auto"/>
      </w:pPr>
      <w:rPr>
        <w:b/>
        <w:bCs/>
      </w:rPr>
      <w:tblPr/>
      <w:tcPr>
        <w:tcBorders>
          <w:top w:val="single" w:sz="8" w:space="0" w:color="083984" w:themeColor="accent1"/>
          <w:left w:val="nil"/>
          <w:bottom w:val="single" w:sz="8" w:space="0" w:color="08398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8F9" w:themeFill="accent1" w:themeFillTint="3F"/>
      </w:tcPr>
    </w:tblStylePr>
    <w:tblStylePr w:type="band1Horz">
      <w:tblPr/>
      <w:tcPr>
        <w:tcBorders>
          <w:left w:val="nil"/>
          <w:right w:val="nil"/>
          <w:insideH w:val="nil"/>
          <w:insideV w:val="nil"/>
        </w:tcBorders>
        <w:shd w:val="clear" w:color="auto" w:fill="A8C8F9" w:themeFill="accent1" w:themeFillTint="3F"/>
      </w:tcPr>
    </w:tblStylePr>
  </w:style>
  <w:style w:type="table" w:styleId="Lichtelijst">
    <w:name w:val="Light List"/>
    <w:basedOn w:val="Standaardtabel"/>
    <w:uiPriority w:val="61"/>
    <w:semiHidden/>
    <w:unhideWhenUsed/>
    <w:rsid w:val="0085209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85209C"/>
    <w:pPr>
      <w:spacing w:line="240" w:lineRule="auto"/>
    </w:pPr>
    <w:tblPr>
      <w:tblStyleRowBandSize w:val="1"/>
      <w:tblStyleColBandSize w:val="1"/>
      <w:tblBorders>
        <w:top w:val="single" w:sz="8" w:space="0" w:color="083984" w:themeColor="accent1"/>
        <w:left w:val="single" w:sz="8" w:space="0" w:color="083984" w:themeColor="accent1"/>
        <w:bottom w:val="single" w:sz="8" w:space="0" w:color="083984" w:themeColor="accent1"/>
        <w:right w:val="single" w:sz="8" w:space="0" w:color="083984" w:themeColor="accent1"/>
      </w:tblBorders>
    </w:tblPr>
    <w:tblStylePr w:type="firstRow">
      <w:pPr>
        <w:spacing w:before="0" w:after="0" w:line="240" w:lineRule="auto"/>
      </w:pPr>
      <w:rPr>
        <w:b/>
        <w:bCs/>
        <w:color w:val="FFFFFF" w:themeColor="background1"/>
      </w:rPr>
      <w:tblPr/>
      <w:tcPr>
        <w:shd w:val="clear" w:color="auto" w:fill="083984" w:themeFill="accent1"/>
      </w:tcPr>
    </w:tblStylePr>
    <w:tblStylePr w:type="lastRow">
      <w:pPr>
        <w:spacing w:before="0" w:after="0" w:line="240" w:lineRule="auto"/>
      </w:pPr>
      <w:rPr>
        <w:b/>
        <w:bCs/>
      </w:rPr>
      <w:tblPr/>
      <w:tcPr>
        <w:tcBorders>
          <w:top w:val="double" w:sz="6" w:space="0" w:color="083984" w:themeColor="accent1"/>
          <w:left w:val="single" w:sz="8" w:space="0" w:color="083984" w:themeColor="accent1"/>
          <w:bottom w:val="single" w:sz="8" w:space="0" w:color="083984" w:themeColor="accent1"/>
          <w:right w:val="single" w:sz="8" w:space="0" w:color="083984" w:themeColor="accent1"/>
        </w:tcBorders>
      </w:tcPr>
    </w:tblStylePr>
    <w:tblStylePr w:type="firstCol">
      <w:rPr>
        <w:b/>
        <w:bCs/>
      </w:rPr>
    </w:tblStylePr>
    <w:tblStylePr w:type="lastCol">
      <w:rPr>
        <w:b/>
        <w:bCs/>
      </w:rPr>
    </w:tblStylePr>
    <w:tblStylePr w:type="band1Vert">
      <w:tblPr/>
      <w:tcPr>
        <w:tcBorders>
          <w:top w:val="single" w:sz="8" w:space="0" w:color="083984" w:themeColor="accent1"/>
          <w:left w:val="single" w:sz="8" w:space="0" w:color="083984" w:themeColor="accent1"/>
          <w:bottom w:val="single" w:sz="8" w:space="0" w:color="083984" w:themeColor="accent1"/>
          <w:right w:val="single" w:sz="8" w:space="0" w:color="083984" w:themeColor="accent1"/>
        </w:tcBorders>
      </w:tcPr>
    </w:tblStylePr>
    <w:tblStylePr w:type="band1Horz">
      <w:tblPr/>
      <w:tcPr>
        <w:tcBorders>
          <w:top w:val="single" w:sz="8" w:space="0" w:color="083984" w:themeColor="accent1"/>
          <w:left w:val="single" w:sz="8" w:space="0" w:color="083984" w:themeColor="accent1"/>
          <w:bottom w:val="single" w:sz="8" w:space="0" w:color="083984" w:themeColor="accent1"/>
          <w:right w:val="single" w:sz="8" w:space="0" w:color="083984" w:themeColor="accent1"/>
        </w:tcBorders>
      </w:tcPr>
    </w:tblStylePr>
  </w:style>
  <w:style w:type="table" w:styleId="Lijsttabel1licht">
    <w:name w:val="List Table 1 Light"/>
    <w:basedOn w:val="Standaardtabel"/>
    <w:uiPriority w:val="46"/>
    <w:semiHidden/>
    <w:rsid w:val="0085209C"/>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semiHidden/>
    <w:rsid w:val="0085209C"/>
    <w:pPr>
      <w:spacing w:line="240" w:lineRule="auto"/>
    </w:pPr>
    <w:tblPr>
      <w:tblStyleRowBandSize w:val="1"/>
      <w:tblStyleColBandSize w:val="1"/>
    </w:tblPr>
    <w:tblStylePr w:type="firstRow">
      <w:rPr>
        <w:b/>
        <w:bCs/>
      </w:rPr>
      <w:tblPr/>
      <w:tcPr>
        <w:tcBorders>
          <w:bottom w:val="single" w:sz="4" w:space="0" w:color="2D7AF2" w:themeColor="accent1" w:themeTint="99"/>
        </w:tcBorders>
      </w:tcPr>
    </w:tblStylePr>
    <w:tblStylePr w:type="lastRow">
      <w:rPr>
        <w:b/>
        <w:bCs/>
      </w:rPr>
      <w:tblPr/>
      <w:tcPr>
        <w:tcBorders>
          <w:top w:val="single" w:sz="4" w:space="0" w:color="2D7AF2" w:themeColor="accent1" w:themeTint="99"/>
        </w:tcBorders>
      </w:tcPr>
    </w:tblStylePr>
    <w:tblStylePr w:type="firstCol">
      <w:rPr>
        <w:b/>
        <w:bCs/>
      </w:rPr>
    </w:tblStylePr>
    <w:tblStylePr w:type="lastCol">
      <w:rPr>
        <w:b/>
        <w:bCs/>
      </w:rPr>
    </w:tblStylePr>
    <w:tblStylePr w:type="band1Vert">
      <w:tblPr/>
      <w:tcPr>
        <w:shd w:val="clear" w:color="auto" w:fill="B9D2FA" w:themeFill="accent1" w:themeFillTint="33"/>
      </w:tcPr>
    </w:tblStylePr>
    <w:tblStylePr w:type="band1Horz">
      <w:tblPr/>
      <w:tcPr>
        <w:shd w:val="clear" w:color="auto" w:fill="B9D2FA" w:themeFill="accent1" w:themeFillTint="33"/>
      </w:tcPr>
    </w:tblStylePr>
  </w:style>
  <w:style w:type="table" w:styleId="Lijsttabel1licht-Accent2">
    <w:name w:val="List Table 1 Light Accent 2"/>
    <w:basedOn w:val="Standaardtabel"/>
    <w:uiPriority w:val="46"/>
    <w:semiHidden/>
    <w:rsid w:val="0085209C"/>
    <w:pPr>
      <w:spacing w:line="240" w:lineRule="auto"/>
    </w:pPr>
    <w:tblPr>
      <w:tblStyleRowBandSize w:val="1"/>
      <w:tblStyleColBandSize w:val="1"/>
    </w:tblPr>
    <w:tblStylePr w:type="firstRow">
      <w:rPr>
        <w:b/>
        <w:bCs/>
      </w:rPr>
      <w:tblPr/>
      <w:tcPr>
        <w:tcBorders>
          <w:bottom w:val="single" w:sz="4" w:space="0" w:color="F8A561" w:themeColor="accent2" w:themeTint="99"/>
        </w:tcBorders>
      </w:tcPr>
    </w:tblStylePr>
    <w:tblStylePr w:type="lastRow">
      <w:rPr>
        <w:b/>
        <w:bCs/>
      </w:rPr>
      <w:tblPr/>
      <w:tcPr>
        <w:tcBorders>
          <w:top w:val="single" w:sz="4" w:space="0" w:color="F8A561" w:themeColor="accent2" w:themeTint="99"/>
        </w:tcBorders>
      </w:tcPr>
    </w:tblStylePr>
    <w:tblStylePr w:type="firstCol">
      <w:rPr>
        <w:b/>
        <w:bCs/>
      </w:rPr>
    </w:tblStylePr>
    <w:tblStylePr w:type="lastCol">
      <w:rPr>
        <w:b/>
        <w:bCs/>
      </w:rPr>
    </w:tblStylePr>
    <w:tblStylePr w:type="band1Vert">
      <w:tblPr/>
      <w:tcPr>
        <w:shd w:val="clear" w:color="auto" w:fill="FCE1CA" w:themeFill="accent2" w:themeFillTint="33"/>
      </w:tcPr>
    </w:tblStylePr>
    <w:tblStylePr w:type="band1Horz">
      <w:tblPr/>
      <w:tcPr>
        <w:shd w:val="clear" w:color="auto" w:fill="FCE1CA" w:themeFill="accent2" w:themeFillTint="33"/>
      </w:tcPr>
    </w:tblStylePr>
  </w:style>
  <w:style w:type="table" w:styleId="Lijsttabel1licht-Accent3">
    <w:name w:val="List Table 1 Light Accent 3"/>
    <w:basedOn w:val="Standaardtabel"/>
    <w:uiPriority w:val="46"/>
    <w:semiHidden/>
    <w:rsid w:val="0085209C"/>
    <w:pPr>
      <w:spacing w:line="240" w:lineRule="auto"/>
    </w:pPr>
    <w:tblPr>
      <w:tblStyleRowBandSize w:val="1"/>
      <w:tblStyleColBandSize w:val="1"/>
    </w:tblPr>
    <w:tblStylePr w:type="firstRow">
      <w:rPr>
        <w:b/>
        <w:bCs/>
      </w:rPr>
      <w:tblPr/>
      <w:tcPr>
        <w:tcBorders>
          <w:bottom w:val="single" w:sz="4" w:space="0" w:color="A6B7D2" w:themeColor="accent3" w:themeTint="99"/>
        </w:tcBorders>
      </w:tcPr>
    </w:tblStylePr>
    <w:tblStylePr w:type="lastRow">
      <w:rPr>
        <w:b/>
        <w:bCs/>
      </w:rPr>
      <w:tblPr/>
      <w:tcPr>
        <w:tcBorders>
          <w:top w:val="single" w:sz="4" w:space="0" w:color="A6B7D2" w:themeColor="accent3" w:themeTint="99"/>
        </w:tcBorders>
      </w:tcPr>
    </w:tblStylePr>
    <w:tblStylePr w:type="firstCol">
      <w:rPr>
        <w:b/>
        <w:bCs/>
      </w:rPr>
    </w:tblStylePr>
    <w:tblStylePr w:type="lastCol">
      <w:rPr>
        <w:b/>
        <w:bCs/>
      </w:rPr>
    </w:tblStylePr>
    <w:tblStylePr w:type="band1Vert">
      <w:tblPr/>
      <w:tcPr>
        <w:shd w:val="clear" w:color="auto" w:fill="E1E6F0" w:themeFill="accent3" w:themeFillTint="33"/>
      </w:tcPr>
    </w:tblStylePr>
    <w:tblStylePr w:type="band1Horz">
      <w:tblPr/>
      <w:tcPr>
        <w:shd w:val="clear" w:color="auto" w:fill="E1E6F0" w:themeFill="accent3" w:themeFillTint="33"/>
      </w:tcPr>
    </w:tblStylePr>
  </w:style>
  <w:style w:type="table" w:styleId="Lijsttabel1licht-Accent4">
    <w:name w:val="List Table 1 Light Accent 4"/>
    <w:basedOn w:val="Standaardtabel"/>
    <w:uiPriority w:val="46"/>
    <w:semiHidden/>
    <w:rsid w:val="0085209C"/>
    <w:pPr>
      <w:spacing w:line="240" w:lineRule="auto"/>
    </w:pPr>
    <w:tblPr>
      <w:tblStyleRowBandSize w:val="1"/>
      <w:tblStyleColBandSize w:val="1"/>
    </w:tblPr>
    <w:tblStylePr w:type="firstRow">
      <w:rPr>
        <w:b/>
        <w:bCs/>
      </w:rPr>
      <w:tblPr/>
      <w:tcPr>
        <w:tcBorders>
          <w:bottom w:val="single" w:sz="4" w:space="0" w:color="F4C9A6" w:themeColor="accent4" w:themeTint="99"/>
        </w:tcBorders>
      </w:tcPr>
    </w:tblStylePr>
    <w:tblStylePr w:type="lastRow">
      <w:rPr>
        <w:b/>
        <w:bCs/>
      </w:rPr>
      <w:tblPr/>
      <w:tcPr>
        <w:tcBorders>
          <w:top w:val="single" w:sz="4" w:space="0" w:color="F4C9A6" w:themeColor="accent4" w:themeTint="99"/>
        </w:tcBorders>
      </w:tcPr>
    </w:tblStylePr>
    <w:tblStylePr w:type="firstCol">
      <w:rPr>
        <w:b/>
        <w:bCs/>
      </w:rPr>
    </w:tblStylePr>
    <w:tblStylePr w:type="lastCol">
      <w:rPr>
        <w:b/>
        <w:bCs/>
      </w:rPr>
    </w:tblStylePr>
    <w:tblStylePr w:type="band1Vert">
      <w:tblPr/>
      <w:tcPr>
        <w:shd w:val="clear" w:color="auto" w:fill="FBEDE1" w:themeFill="accent4" w:themeFillTint="33"/>
      </w:tcPr>
    </w:tblStylePr>
    <w:tblStylePr w:type="band1Horz">
      <w:tblPr/>
      <w:tcPr>
        <w:shd w:val="clear" w:color="auto" w:fill="FBEDE1" w:themeFill="accent4" w:themeFillTint="33"/>
      </w:tcPr>
    </w:tblStylePr>
  </w:style>
  <w:style w:type="table" w:styleId="Lijsttabel1licht-Accent5">
    <w:name w:val="List Table 1 Light Accent 5"/>
    <w:basedOn w:val="Standaardtabel"/>
    <w:uiPriority w:val="46"/>
    <w:semiHidden/>
    <w:rsid w:val="0085209C"/>
    <w:pPr>
      <w:spacing w:line="240" w:lineRule="auto"/>
    </w:pPr>
    <w:tblPr>
      <w:tblStyleRowBandSize w:val="1"/>
      <w:tblStyleColBandSize w:val="1"/>
    </w:tblPr>
    <w:tblStylePr w:type="firstRow">
      <w:rPr>
        <w:b/>
        <w:bCs/>
      </w:rPr>
      <w:tblPr/>
      <w:tcPr>
        <w:tcBorders>
          <w:bottom w:val="single" w:sz="4" w:space="0" w:color="E1E6F0" w:themeColor="accent5" w:themeTint="99"/>
        </w:tcBorders>
      </w:tcPr>
    </w:tblStylePr>
    <w:tblStylePr w:type="lastRow">
      <w:rPr>
        <w:b/>
        <w:bCs/>
      </w:rPr>
      <w:tblPr/>
      <w:tcPr>
        <w:tcBorders>
          <w:top w:val="single" w:sz="4" w:space="0" w:color="E1E6F0" w:themeColor="accent5" w:themeTint="99"/>
        </w:tcBorders>
      </w:tcPr>
    </w:tblStylePr>
    <w:tblStylePr w:type="firstCol">
      <w:rPr>
        <w:b/>
        <w:bCs/>
      </w:rPr>
    </w:tblStylePr>
    <w:tblStylePr w:type="lastCol">
      <w:rPr>
        <w:b/>
        <w:bCs/>
      </w:rPr>
    </w:tblStylePr>
    <w:tblStylePr w:type="band1Vert">
      <w:tblPr/>
      <w:tcPr>
        <w:shd w:val="clear" w:color="auto" w:fill="F5F6FA" w:themeFill="accent5" w:themeFillTint="33"/>
      </w:tcPr>
    </w:tblStylePr>
    <w:tblStylePr w:type="band1Horz">
      <w:tblPr/>
      <w:tcPr>
        <w:shd w:val="clear" w:color="auto" w:fill="F5F6FA" w:themeFill="accent5" w:themeFillTint="33"/>
      </w:tcPr>
    </w:tblStylePr>
  </w:style>
  <w:style w:type="table" w:styleId="Lijsttabel1licht-Accent6">
    <w:name w:val="List Table 1 Light Accent 6"/>
    <w:basedOn w:val="Standaardtabel"/>
    <w:uiPriority w:val="46"/>
    <w:semiHidden/>
    <w:rsid w:val="0085209C"/>
    <w:pPr>
      <w:spacing w:line="240" w:lineRule="auto"/>
    </w:pPr>
    <w:tblPr>
      <w:tblStyleRowBandSize w:val="1"/>
      <w:tblStyleColBandSize w:val="1"/>
    </w:tblPr>
    <w:tblStylePr w:type="firstRow">
      <w:rPr>
        <w:b/>
        <w:bCs/>
      </w:rPr>
      <w:tblPr/>
      <w:tcPr>
        <w:tcBorders>
          <w:bottom w:val="single" w:sz="4" w:space="0" w:color="FBEDE1" w:themeColor="accent6" w:themeTint="99"/>
        </w:tcBorders>
      </w:tcPr>
    </w:tblStylePr>
    <w:tblStylePr w:type="lastRow">
      <w:rPr>
        <w:b/>
        <w:bCs/>
      </w:rPr>
      <w:tblPr/>
      <w:tcPr>
        <w:tcBorders>
          <w:top w:val="single" w:sz="4" w:space="0" w:color="FBEDE1" w:themeColor="accent6" w:themeTint="99"/>
        </w:tcBorders>
      </w:tcPr>
    </w:tblStylePr>
    <w:tblStylePr w:type="firstCol">
      <w:rPr>
        <w:b/>
        <w:bCs/>
      </w:rPr>
    </w:tblStylePr>
    <w:tblStylePr w:type="lastCol">
      <w:rPr>
        <w:b/>
        <w:bCs/>
      </w:rPr>
    </w:tblStylePr>
    <w:tblStylePr w:type="band1Vert">
      <w:tblPr/>
      <w:tcPr>
        <w:shd w:val="clear" w:color="auto" w:fill="FDF9F5" w:themeFill="accent6" w:themeFillTint="33"/>
      </w:tcPr>
    </w:tblStylePr>
    <w:tblStylePr w:type="band1Horz">
      <w:tblPr/>
      <w:tcPr>
        <w:shd w:val="clear" w:color="auto" w:fill="FDF9F5" w:themeFill="accent6" w:themeFillTint="33"/>
      </w:tcPr>
    </w:tblStylePr>
  </w:style>
  <w:style w:type="table" w:styleId="Lijsttabel2">
    <w:name w:val="List Table 2"/>
    <w:basedOn w:val="Standaardtabel"/>
    <w:uiPriority w:val="47"/>
    <w:semiHidden/>
    <w:rsid w:val="0085209C"/>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semiHidden/>
    <w:rsid w:val="0085209C"/>
    <w:pPr>
      <w:spacing w:line="240" w:lineRule="auto"/>
    </w:pPr>
    <w:tblPr>
      <w:tblStyleRowBandSize w:val="1"/>
      <w:tblStyleColBandSize w:val="1"/>
      <w:tblBorders>
        <w:top w:val="single" w:sz="4" w:space="0" w:color="2D7AF2" w:themeColor="accent1" w:themeTint="99"/>
        <w:bottom w:val="single" w:sz="4" w:space="0" w:color="2D7AF2" w:themeColor="accent1" w:themeTint="99"/>
        <w:insideH w:val="single" w:sz="4" w:space="0" w:color="2D7A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D2FA" w:themeFill="accent1" w:themeFillTint="33"/>
      </w:tcPr>
    </w:tblStylePr>
    <w:tblStylePr w:type="band1Horz">
      <w:tblPr/>
      <w:tcPr>
        <w:shd w:val="clear" w:color="auto" w:fill="B9D2FA" w:themeFill="accent1" w:themeFillTint="33"/>
      </w:tcPr>
    </w:tblStylePr>
  </w:style>
  <w:style w:type="table" w:styleId="Lijsttabel2-Accent2">
    <w:name w:val="List Table 2 Accent 2"/>
    <w:basedOn w:val="Standaardtabel"/>
    <w:uiPriority w:val="47"/>
    <w:semiHidden/>
    <w:rsid w:val="0085209C"/>
    <w:pPr>
      <w:spacing w:line="240" w:lineRule="auto"/>
    </w:pPr>
    <w:tblPr>
      <w:tblStyleRowBandSize w:val="1"/>
      <w:tblStyleColBandSize w:val="1"/>
      <w:tblBorders>
        <w:top w:val="single" w:sz="4" w:space="0" w:color="F8A561" w:themeColor="accent2" w:themeTint="99"/>
        <w:bottom w:val="single" w:sz="4" w:space="0" w:color="F8A561" w:themeColor="accent2" w:themeTint="99"/>
        <w:insideH w:val="single" w:sz="4" w:space="0" w:color="F8A56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CA" w:themeFill="accent2" w:themeFillTint="33"/>
      </w:tcPr>
    </w:tblStylePr>
    <w:tblStylePr w:type="band1Horz">
      <w:tblPr/>
      <w:tcPr>
        <w:shd w:val="clear" w:color="auto" w:fill="FCE1CA" w:themeFill="accent2" w:themeFillTint="33"/>
      </w:tcPr>
    </w:tblStylePr>
  </w:style>
  <w:style w:type="table" w:styleId="Lijsttabel2-Accent3">
    <w:name w:val="List Table 2 Accent 3"/>
    <w:basedOn w:val="Standaardtabel"/>
    <w:uiPriority w:val="47"/>
    <w:semiHidden/>
    <w:rsid w:val="0085209C"/>
    <w:pPr>
      <w:spacing w:line="240" w:lineRule="auto"/>
    </w:pPr>
    <w:tblPr>
      <w:tblStyleRowBandSize w:val="1"/>
      <w:tblStyleColBandSize w:val="1"/>
      <w:tblBorders>
        <w:top w:val="single" w:sz="4" w:space="0" w:color="A6B7D2" w:themeColor="accent3" w:themeTint="99"/>
        <w:bottom w:val="single" w:sz="4" w:space="0" w:color="A6B7D2" w:themeColor="accent3" w:themeTint="99"/>
        <w:insideH w:val="single" w:sz="4" w:space="0" w:color="A6B7D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6F0" w:themeFill="accent3" w:themeFillTint="33"/>
      </w:tcPr>
    </w:tblStylePr>
    <w:tblStylePr w:type="band1Horz">
      <w:tblPr/>
      <w:tcPr>
        <w:shd w:val="clear" w:color="auto" w:fill="E1E6F0" w:themeFill="accent3" w:themeFillTint="33"/>
      </w:tcPr>
    </w:tblStylePr>
  </w:style>
  <w:style w:type="table" w:styleId="Lijsttabel2-Accent4">
    <w:name w:val="List Table 2 Accent 4"/>
    <w:basedOn w:val="Standaardtabel"/>
    <w:uiPriority w:val="47"/>
    <w:semiHidden/>
    <w:rsid w:val="0085209C"/>
    <w:pPr>
      <w:spacing w:line="240" w:lineRule="auto"/>
    </w:pPr>
    <w:tblPr>
      <w:tblStyleRowBandSize w:val="1"/>
      <w:tblStyleColBandSize w:val="1"/>
      <w:tblBorders>
        <w:top w:val="single" w:sz="4" w:space="0" w:color="F4C9A6" w:themeColor="accent4" w:themeTint="99"/>
        <w:bottom w:val="single" w:sz="4" w:space="0" w:color="F4C9A6" w:themeColor="accent4" w:themeTint="99"/>
        <w:insideH w:val="single" w:sz="4" w:space="0" w:color="F4C9A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E1" w:themeFill="accent4" w:themeFillTint="33"/>
      </w:tcPr>
    </w:tblStylePr>
    <w:tblStylePr w:type="band1Horz">
      <w:tblPr/>
      <w:tcPr>
        <w:shd w:val="clear" w:color="auto" w:fill="FBEDE1" w:themeFill="accent4" w:themeFillTint="33"/>
      </w:tcPr>
    </w:tblStylePr>
  </w:style>
  <w:style w:type="table" w:styleId="Lijsttabel2-Accent5">
    <w:name w:val="List Table 2 Accent 5"/>
    <w:basedOn w:val="Standaardtabel"/>
    <w:uiPriority w:val="47"/>
    <w:semiHidden/>
    <w:rsid w:val="0085209C"/>
    <w:pPr>
      <w:spacing w:line="240" w:lineRule="auto"/>
    </w:pPr>
    <w:tblPr>
      <w:tblStyleRowBandSize w:val="1"/>
      <w:tblStyleColBandSize w:val="1"/>
      <w:tblBorders>
        <w:top w:val="single" w:sz="4" w:space="0" w:color="E1E6F0" w:themeColor="accent5" w:themeTint="99"/>
        <w:bottom w:val="single" w:sz="4" w:space="0" w:color="E1E6F0" w:themeColor="accent5" w:themeTint="99"/>
        <w:insideH w:val="single" w:sz="4" w:space="0" w:color="E1E6F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6FA" w:themeFill="accent5" w:themeFillTint="33"/>
      </w:tcPr>
    </w:tblStylePr>
    <w:tblStylePr w:type="band1Horz">
      <w:tblPr/>
      <w:tcPr>
        <w:shd w:val="clear" w:color="auto" w:fill="F5F6FA" w:themeFill="accent5" w:themeFillTint="33"/>
      </w:tcPr>
    </w:tblStylePr>
  </w:style>
  <w:style w:type="table" w:styleId="Lijsttabel2-Accent6">
    <w:name w:val="List Table 2 Accent 6"/>
    <w:basedOn w:val="Standaardtabel"/>
    <w:uiPriority w:val="47"/>
    <w:semiHidden/>
    <w:rsid w:val="0085209C"/>
    <w:pPr>
      <w:spacing w:line="240" w:lineRule="auto"/>
    </w:pPr>
    <w:tblPr>
      <w:tblStyleRowBandSize w:val="1"/>
      <w:tblStyleColBandSize w:val="1"/>
      <w:tblBorders>
        <w:top w:val="single" w:sz="4" w:space="0" w:color="FBEDE1" w:themeColor="accent6" w:themeTint="99"/>
        <w:bottom w:val="single" w:sz="4" w:space="0" w:color="FBEDE1" w:themeColor="accent6" w:themeTint="99"/>
        <w:insideH w:val="single" w:sz="4" w:space="0" w:color="FBEDE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9F5" w:themeFill="accent6" w:themeFillTint="33"/>
      </w:tcPr>
    </w:tblStylePr>
    <w:tblStylePr w:type="band1Horz">
      <w:tblPr/>
      <w:tcPr>
        <w:shd w:val="clear" w:color="auto" w:fill="FDF9F5" w:themeFill="accent6" w:themeFillTint="33"/>
      </w:tcPr>
    </w:tblStylePr>
  </w:style>
  <w:style w:type="table" w:styleId="Lijsttabel3">
    <w:name w:val="List Table 3"/>
    <w:basedOn w:val="Standaardtabel"/>
    <w:uiPriority w:val="48"/>
    <w:semiHidden/>
    <w:rsid w:val="0085209C"/>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semiHidden/>
    <w:rsid w:val="0085209C"/>
    <w:pPr>
      <w:spacing w:line="240" w:lineRule="auto"/>
    </w:pPr>
    <w:tblPr>
      <w:tblStyleRowBandSize w:val="1"/>
      <w:tblStyleColBandSize w:val="1"/>
      <w:tblBorders>
        <w:top w:val="single" w:sz="4" w:space="0" w:color="083984" w:themeColor="accent1"/>
        <w:left w:val="single" w:sz="4" w:space="0" w:color="083984" w:themeColor="accent1"/>
        <w:bottom w:val="single" w:sz="4" w:space="0" w:color="083984" w:themeColor="accent1"/>
        <w:right w:val="single" w:sz="4" w:space="0" w:color="083984" w:themeColor="accent1"/>
      </w:tblBorders>
    </w:tblPr>
    <w:tblStylePr w:type="firstRow">
      <w:rPr>
        <w:b/>
        <w:bCs/>
        <w:color w:val="FFFFFF" w:themeColor="background1"/>
      </w:rPr>
      <w:tblPr/>
      <w:tcPr>
        <w:shd w:val="clear" w:color="auto" w:fill="083984" w:themeFill="accent1"/>
      </w:tcPr>
    </w:tblStylePr>
    <w:tblStylePr w:type="lastRow">
      <w:rPr>
        <w:b/>
        <w:bCs/>
      </w:rPr>
      <w:tblPr/>
      <w:tcPr>
        <w:tcBorders>
          <w:top w:val="double" w:sz="4" w:space="0" w:color="08398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83984" w:themeColor="accent1"/>
          <w:right w:val="single" w:sz="4" w:space="0" w:color="083984" w:themeColor="accent1"/>
        </w:tcBorders>
      </w:tcPr>
    </w:tblStylePr>
    <w:tblStylePr w:type="band1Horz">
      <w:tblPr/>
      <w:tcPr>
        <w:tcBorders>
          <w:top w:val="single" w:sz="4" w:space="0" w:color="083984" w:themeColor="accent1"/>
          <w:bottom w:val="single" w:sz="4" w:space="0" w:color="08398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83984" w:themeColor="accent1"/>
          <w:left w:val="nil"/>
        </w:tcBorders>
      </w:tcPr>
    </w:tblStylePr>
    <w:tblStylePr w:type="swCell">
      <w:tblPr/>
      <w:tcPr>
        <w:tcBorders>
          <w:top w:val="double" w:sz="4" w:space="0" w:color="083984" w:themeColor="accent1"/>
          <w:right w:val="nil"/>
        </w:tcBorders>
      </w:tcPr>
    </w:tblStylePr>
  </w:style>
  <w:style w:type="table" w:styleId="Lijsttabel3-Accent2">
    <w:name w:val="List Table 3 Accent 2"/>
    <w:basedOn w:val="Standaardtabel"/>
    <w:uiPriority w:val="48"/>
    <w:semiHidden/>
    <w:rsid w:val="0085209C"/>
    <w:pPr>
      <w:spacing w:line="240" w:lineRule="auto"/>
    </w:pPr>
    <w:tblPr>
      <w:tblStyleRowBandSize w:val="1"/>
      <w:tblStyleColBandSize w:val="1"/>
      <w:tblBorders>
        <w:top w:val="single" w:sz="4" w:space="0" w:color="E36C0A" w:themeColor="accent2"/>
        <w:left w:val="single" w:sz="4" w:space="0" w:color="E36C0A" w:themeColor="accent2"/>
        <w:bottom w:val="single" w:sz="4" w:space="0" w:color="E36C0A" w:themeColor="accent2"/>
        <w:right w:val="single" w:sz="4" w:space="0" w:color="E36C0A" w:themeColor="accent2"/>
      </w:tblBorders>
    </w:tblPr>
    <w:tblStylePr w:type="firstRow">
      <w:rPr>
        <w:b/>
        <w:bCs/>
        <w:color w:val="FFFFFF" w:themeColor="background1"/>
      </w:rPr>
      <w:tblPr/>
      <w:tcPr>
        <w:shd w:val="clear" w:color="auto" w:fill="E36C0A" w:themeFill="accent2"/>
      </w:tcPr>
    </w:tblStylePr>
    <w:tblStylePr w:type="lastRow">
      <w:rPr>
        <w:b/>
        <w:bCs/>
      </w:rPr>
      <w:tblPr/>
      <w:tcPr>
        <w:tcBorders>
          <w:top w:val="double" w:sz="4" w:space="0" w:color="E36C0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6C0A" w:themeColor="accent2"/>
          <w:right w:val="single" w:sz="4" w:space="0" w:color="E36C0A" w:themeColor="accent2"/>
        </w:tcBorders>
      </w:tcPr>
    </w:tblStylePr>
    <w:tblStylePr w:type="band1Horz">
      <w:tblPr/>
      <w:tcPr>
        <w:tcBorders>
          <w:top w:val="single" w:sz="4" w:space="0" w:color="E36C0A" w:themeColor="accent2"/>
          <w:bottom w:val="single" w:sz="4" w:space="0" w:color="E36C0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6C0A" w:themeColor="accent2"/>
          <w:left w:val="nil"/>
        </w:tcBorders>
      </w:tcPr>
    </w:tblStylePr>
    <w:tblStylePr w:type="swCell">
      <w:tblPr/>
      <w:tcPr>
        <w:tcBorders>
          <w:top w:val="double" w:sz="4" w:space="0" w:color="E36C0A" w:themeColor="accent2"/>
          <w:right w:val="nil"/>
        </w:tcBorders>
      </w:tcPr>
    </w:tblStylePr>
  </w:style>
  <w:style w:type="table" w:styleId="Lijsttabel3-Accent3">
    <w:name w:val="List Table 3 Accent 3"/>
    <w:basedOn w:val="Standaardtabel"/>
    <w:uiPriority w:val="48"/>
    <w:semiHidden/>
    <w:rsid w:val="0085209C"/>
    <w:pPr>
      <w:spacing w:line="240" w:lineRule="auto"/>
    </w:pPr>
    <w:tblPr>
      <w:tblStyleRowBandSize w:val="1"/>
      <w:tblStyleColBandSize w:val="1"/>
      <w:tblBorders>
        <w:top w:val="single" w:sz="4" w:space="0" w:color="6B88B5" w:themeColor="accent3"/>
        <w:left w:val="single" w:sz="4" w:space="0" w:color="6B88B5" w:themeColor="accent3"/>
        <w:bottom w:val="single" w:sz="4" w:space="0" w:color="6B88B5" w:themeColor="accent3"/>
        <w:right w:val="single" w:sz="4" w:space="0" w:color="6B88B5" w:themeColor="accent3"/>
      </w:tblBorders>
    </w:tblPr>
    <w:tblStylePr w:type="firstRow">
      <w:rPr>
        <w:b/>
        <w:bCs/>
        <w:color w:val="FFFFFF" w:themeColor="background1"/>
      </w:rPr>
      <w:tblPr/>
      <w:tcPr>
        <w:shd w:val="clear" w:color="auto" w:fill="6B88B5" w:themeFill="accent3"/>
      </w:tcPr>
    </w:tblStylePr>
    <w:tblStylePr w:type="lastRow">
      <w:rPr>
        <w:b/>
        <w:bCs/>
      </w:rPr>
      <w:tblPr/>
      <w:tcPr>
        <w:tcBorders>
          <w:top w:val="double" w:sz="4" w:space="0" w:color="6B88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88B5" w:themeColor="accent3"/>
          <w:right w:val="single" w:sz="4" w:space="0" w:color="6B88B5" w:themeColor="accent3"/>
        </w:tcBorders>
      </w:tcPr>
    </w:tblStylePr>
    <w:tblStylePr w:type="band1Horz">
      <w:tblPr/>
      <w:tcPr>
        <w:tcBorders>
          <w:top w:val="single" w:sz="4" w:space="0" w:color="6B88B5" w:themeColor="accent3"/>
          <w:bottom w:val="single" w:sz="4" w:space="0" w:color="6B88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88B5" w:themeColor="accent3"/>
          <w:left w:val="nil"/>
        </w:tcBorders>
      </w:tcPr>
    </w:tblStylePr>
    <w:tblStylePr w:type="swCell">
      <w:tblPr/>
      <w:tcPr>
        <w:tcBorders>
          <w:top w:val="double" w:sz="4" w:space="0" w:color="6B88B5" w:themeColor="accent3"/>
          <w:right w:val="nil"/>
        </w:tcBorders>
      </w:tcPr>
    </w:tblStylePr>
  </w:style>
  <w:style w:type="table" w:styleId="Lijsttabel3-Accent4">
    <w:name w:val="List Table 3 Accent 4"/>
    <w:basedOn w:val="Standaardtabel"/>
    <w:uiPriority w:val="48"/>
    <w:semiHidden/>
    <w:rsid w:val="0085209C"/>
    <w:pPr>
      <w:spacing w:line="240" w:lineRule="auto"/>
    </w:pPr>
    <w:tblPr>
      <w:tblStyleRowBandSize w:val="1"/>
      <w:tblStyleColBandSize w:val="1"/>
      <w:tblBorders>
        <w:top w:val="single" w:sz="4" w:space="0" w:color="EEA76C" w:themeColor="accent4"/>
        <w:left w:val="single" w:sz="4" w:space="0" w:color="EEA76C" w:themeColor="accent4"/>
        <w:bottom w:val="single" w:sz="4" w:space="0" w:color="EEA76C" w:themeColor="accent4"/>
        <w:right w:val="single" w:sz="4" w:space="0" w:color="EEA76C" w:themeColor="accent4"/>
      </w:tblBorders>
    </w:tblPr>
    <w:tblStylePr w:type="firstRow">
      <w:rPr>
        <w:b/>
        <w:bCs/>
        <w:color w:val="FFFFFF" w:themeColor="background1"/>
      </w:rPr>
      <w:tblPr/>
      <w:tcPr>
        <w:shd w:val="clear" w:color="auto" w:fill="EEA76C" w:themeFill="accent4"/>
      </w:tcPr>
    </w:tblStylePr>
    <w:tblStylePr w:type="lastRow">
      <w:rPr>
        <w:b/>
        <w:bCs/>
      </w:rPr>
      <w:tblPr/>
      <w:tcPr>
        <w:tcBorders>
          <w:top w:val="double" w:sz="4" w:space="0" w:color="EEA76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76C" w:themeColor="accent4"/>
          <w:right w:val="single" w:sz="4" w:space="0" w:color="EEA76C" w:themeColor="accent4"/>
        </w:tcBorders>
      </w:tcPr>
    </w:tblStylePr>
    <w:tblStylePr w:type="band1Horz">
      <w:tblPr/>
      <w:tcPr>
        <w:tcBorders>
          <w:top w:val="single" w:sz="4" w:space="0" w:color="EEA76C" w:themeColor="accent4"/>
          <w:bottom w:val="single" w:sz="4" w:space="0" w:color="EEA76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76C" w:themeColor="accent4"/>
          <w:left w:val="nil"/>
        </w:tcBorders>
      </w:tcPr>
    </w:tblStylePr>
    <w:tblStylePr w:type="swCell">
      <w:tblPr/>
      <w:tcPr>
        <w:tcBorders>
          <w:top w:val="double" w:sz="4" w:space="0" w:color="EEA76C" w:themeColor="accent4"/>
          <w:right w:val="nil"/>
        </w:tcBorders>
      </w:tcPr>
    </w:tblStylePr>
  </w:style>
  <w:style w:type="table" w:styleId="Lijsttabel3-Accent5">
    <w:name w:val="List Table 3 Accent 5"/>
    <w:basedOn w:val="Standaardtabel"/>
    <w:uiPriority w:val="48"/>
    <w:semiHidden/>
    <w:rsid w:val="0085209C"/>
    <w:pPr>
      <w:spacing w:line="240" w:lineRule="auto"/>
    </w:pPr>
    <w:tblPr>
      <w:tblStyleRowBandSize w:val="1"/>
      <w:tblStyleColBandSize w:val="1"/>
      <w:tblBorders>
        <w:top w:val="single" w:sz="4" w:space="0" w:color="CED7E6" w:themeColor="accent5"/>
        <w:left w:val="single" w:sz="4" w:space="0" w:color="CED7E6" w:themeColor="accent5"/>
        <w:bottom w:val="single" w:sz="4" w:space="0" w:color="CED7E6" w:themeColor="accent5"/>
        <w:right w:val="single" w:sz="4" w:space="0" w:color="CED7E6" w:themeColor="accent5"/>
      </w:tblBorders>
    </w:tblPr>
    <w:tblStylePr w:type="firstRow">
      <w:rPr>
        <w:b/>
        <w:bCs/>
        <w:color w:val="FFFFFF" w:themeColor="background1"/>
      </w:rPr>
      <w:tblPr/>
      <w:tcPr>
        <w:shd w:val="clear" w:color="auto" w:fill="CED7E6" w:themeFill="accent5"/>
      </w:tcPr>
    </w:tblStylePr>
    <w:tblStylePr w:type="lastRow">
      <w:rPr>
        <w:b/>
        <w:bCs/>
      </w:rPr>
      <w:tblPr/>
      <w:tcPr>
        <w:tcBorders>
          <w:top w:val="double" w:sz="4" w:space="0" w:color="CED7E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D7E6" w:themeColor="accent5"/>
          <w:right w:val="single" w:sz="4" w:space="0" w:color="CED7E6" w:themeColor="accent5"/>
        </w:tcBorders>
      </w:tcPr>
    </w:tblStylePr>
    <w:tblStylePr w:type="band1Horz">
      <w:tblPr/>
      <w:tcPr>
        <w:tcBorders>
          <w:top w:val="single" w:sz="4" w:space="0" w:color="CED7E6" w:themeColor="accent5"/>
          <w:bottom w:val="single" w:sz="4" w:space="0" w:color="CED7E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D7E6" w:themeColor="accent5"/>
          <w:left w:val="nil"/>
        </w:tcBorders>
      </w:tcPr>
    </w:tblStylePr>
    <w:tblStylePr w:type="swCell">
      <w:tblPr/>
      <w:tcPr>
        <w:tcBorders>
          <w:top w:val="double" w:sz="4" w:space="0" w:color="CED7E6" w:themeColor="accent5"/>
          <w:right w:val="nil"/>
        </w:tcBorders>
      </w:tcPr>
    </w:tblStylePr>
  </w:style>
  <w:style w:type="table" w:styleId="Lijsttabel3-Accent6">
    <w:name w:val="List Table 3 Accent 6"/>
    <w:basedOn w:val="Standaardtabel"/>
    <w:uiPriority w:val="48"/>
    <w:semiHidden/>
    <w:rsid w:val="0085209C"/>
    <w:pPr>
      <w:spacing w:line="240" w:lineRule="auto"/>
    </w:pPr>
    <w:tblPr>
      <w:tblStyleRowBandSize w:val="1"/>
      <w:tblStyleColBandSize w:val="1"/>
      <w:tblBorders>
        <w:top w:val="single" w:sz="4" w:space="0" w:color="F9E2CE" w:themeColor="accent6"/>
        <w:left w:val="single" w:sz="4" w:space="0" w:color="F9E2CE" w:themeColor="accent6"/>
        <w:bottom w:val="single" w:sz="4" w:space="0" w:color="F9E2CE" w:themeColor="accent6"/>
        <w:right w:val="single" w:sz="4" w:space="0" w:color="F9E2CE" w:themeColor="accent6"/>
      </w:tblBorders>
    </w:tblPr>
    <w:tblStylePr w:type="firstRow">
      <w:rPr>
        <w:b/>
        <w:bCs/>
        <w:color w:val="FFFFFF" w:themeColor="background1"/>
      </w:rPr>
      <w:tblPr/>
      <w:tcPr>
        <w:shd w:val="clear" w:color="auto" w:fill="F9E2CE" w:themeFill="accent6"/>
      </w:tcPr>
    </w:tblStylePr>
    <w:tblStylePr w:type="lastRow">
      <w:rPr>
        <w:b/>
        <w:bCs/>
      </w:rPr>
      <w:tblPr/>
      <w:tcPr>
        <w:tcBorders>
          <w:top w:val="double" w:sz="4" w:space="0" w:color="F9E2C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E2CE" w:themeColor="accent6"/>
          <w:right w:val="single" w:sz="4" w:space="0" w:color="F9E2CE" w:themeColor="accent6"/>
        </w:tcBorders>
      </w:tcPr>
    </w:tblStylePr>
    <w:tblStylePr w:type="band1Horz">
      <w:tblPr/>
      <w:tcPr>
        <w:tcBorders>
          <w:top w:val="single" w:sz="4" w:space="0" w:color="F9E2CE" w:themeColor="accent6"/>
          <w:bottom w:val="single" w:sz="4" w:space="0" w:color="F9E2C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E2CE" w:themeColor="accent6"/>
          <w:left w:val="nil"/>
        </w:tcBorders>
      </w:tcPr>
    </w:tblStylePr>
    <w:tblStylePr w:type="swCell">
      <w:tblPr/>
      <w:tcPr>
        <w:tcBorders>
          <w:top w:val="double" w:sz="4" w:space="0" w:color="F9E2CE" w:themeColor="accent6"/>
          <w:right w:val="nil"/>
        </w:tcBorders>
      </w:tcPr>
    </w:tblStylePr>
  </w:style>
  <w:style w:type="table" w:styleId="Lijsttabel4">
    <w:name w:val="List Table 4"/>
    <w:basedOn w:val="Standaardtabel"/>
    <w:uiPriority w:val="49"/>
    <w:semiHidden/>
    <w:rsid w:val="0085209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semiHidden/>
    <w:rsid w:val="0085209C"/>
    <w:pPr>
      <w:spacing w:line="240" w:lineRule="auto"/>
    </w:pPr>
    <w:tblPr>
      <w:tblStyleRowBandSize w:val="1"/>
      <w:tblStyleColBandSize w:val="1"/>
      <w:tblBorders>
        <w:top w:val="single" w:sz="4" w:space="0" w:color="2D7AF2" w:themeColor="accent1" w:themeTint="99"/>
        <w:left w:val="single" w:sz="4" w:space="0" w:color="2D7AF2" w:themeColor="accent1" w:themeTint="99"/>
        <w:bottom w:val="single" w:sz="4" w:space="0" w:color="2D7AF2" w:themeColor="accent1" w:themeTint="99"/>
        <w:right w:val="single" w:sz="4" w:space="0" w:color="2D7AF2" w:themeColor="accent1" w:themeTint="99"/>
        <w:insideH w:val="single" w:sz="4" w:space="0" w:color="2D7AF2" w:themeColor="accent1" w:themeTint="99"/>
      </w:tblBorders>
    </w:tblPr>
    <w:tblStylePr w:type="firstRow">
      <w:rPr>
        <w:b/>
        <w:bCs/>
        <w:color w:val="FFFFFF" w:themeColor="background1"/>
      </w:rPr>
      <w:tblPr/>
      <w:tcPr>
        <w:tcBorders>
          <w:top w:val="single" w:sz="4" w:space="0" w:color="083984" w:themeColor="accent1"/>
          <w:left w:val="single" w:sz="4" w:space="0" w:color="083984" w:themeColor="accent1"/>
          <w:bottom w:val="single" w:sz="4" w:space="0" w:color="083984" w:themeColor="accent1"/>
          <w:right w:val="single" w:sz="4" w:space="0" w:color="083984" w:themeColor="accent1"/>
          <w:insideH w:val="nil"/>
        </w:tcBorders>
        <w:shd w:val="clear" w:color="auto" w:fill="083984" w:themeFill="accent1"/>
      </w:tcPr>
    </w:tblStylePr>
    <w:tblStylePr w:type="lastRow">
      <w:rPr>
        <w:b/>
        <w:bCs/>
      </w:rPr>
      <w:tblPr/>
      <w:tcPr>
        <w:tcBorders>
          <w:top w:val="double" w:sz="4" w:space="0" w:color="2D7AF2" w:themeColor="accent1" w:themeTint="99"/>
        </w:tcBorders>
      </w:tcPr>
    </w:tblStylePr>
    <w:tblStylePr w:type="firstCol">
      <w:rPr>
        <w:b/>
        <w:bCs/>
      </w:rPr>
    </w:tblStylePr>
    <w:tblStylePr w:type="lastCol">
      <w:rPr>
        <w:b/>
        <w:bCs/>
      </w:rPr>
    </w:tblStylePr>
    <w:tblStylePr w:type="band1Vert">
      <w:tblPr/>
      <w:tcPr>
        <w:shd w:val="clear" w:color="auto" w:fill="B9D2FA" w:themeFill="accent1" w:themeFillTint="33"/>
      </w:tcPr>
    </w:tblStylePr>
    <w:tblStylePr w:type="band1Horz">
      <w:tblPr/>
      <w:tcPr>
        <w:shd w:val="clear" w:color="auto" w:fill="B9D2FA" w:themeFill="accent1" w:themeFillTint="33"/>
      </w:tcPr>
    </w:tblStylePr>
  </w:style>
  <w:style w:type="table" w:styleId="Lijsttabel4-Accent2">
    <w:name w:val="List Table 4 Accent 2"/>
    <w:basedOn w:val="Standaardtabel"/>
    <w:uiPriority w:val="49"/>
    <w:semiHidden/>
    <w:rsid w:val="0085209C"/>
    <w:pPr>
      <w:spacing w:line="240" w:lineRule="auto"/>
    </w:pPr>
    <w:tblPr>
      <w:tblStyleRowBandSize w:val="1"/>
      <w:tblStyleColBandSize w:val="1"/>
      <w:tblBorders>
        <w:top w:val="single" w:sz="4" w:space="0" w:color="F8A561" w:themeColor="accent2" w:themeTint="99"/>
        <w:left w:val="single" w:sz="4" w:space="0" w:color="F8A561" w:themeColor="accent2" w:themeTint="99"/>
        <w:bottom w:val="single" w:sz="4" w:space="0" w:color="F8A561" w:themeColor="accent2" w:themeTint="99"/>
        <w:right w:val="single" w:sz="4" w:space="0" w:color="F8A561" w:themeColor="accent2" w:themeTint="99"/>
        <w:insideH w:val="single" w:sz="4" w:space="0" w:color="F8A561" w:themeColor="accent2" w:themeTint="99"/>
      </w:tblBorders>
    </w:tblPr>
    <w:tblStylePr w:type="firstRow">
      <w:rPr>
        <w:b/>
        <w:bCs/>
        <w:color w:val="FFFFFF" w:themeColor="background1"/>
      </w:rPr>
      <w:tblPr/>
      <w:tcPr>
        <w:tcBorders>
          <w:top w:val="single" w:sz="4" w:space="0" w:color="E36C0A" w:themeColor="accent2"/>
          <w:left w:val="single" w:sz="4" w:space="0" w:color="E36C0A" w:themeColor="accent2"/>
          <w:bottom w:val="single" w:sz="4" w:space="0" w:color="E36C0A" w:themeColor="accent2"/>
          <w:right w:val="single" w:sz="4" w:space="0" w:color="E36C0A" w:themeColor="accent2"/>
          <w:insideH w:val="nil"/>
        </w:tcBorders>
        <w:shd w:val="clear" w:color="auto" w:fill="E36C0A" w:themeFill="accent2"/>
      </w:tcPr>
    </w:tblStylePr>
    <w:tblStylePr w:type="lastRow">
      <w:rPr>
        <w:b/>
        <w:bCs/>
      </w:rPr>
      <w:tblPr/>
      <w:tcPr>
        <w:tcBorders>
          <w:top w:val="double" w:sz="4" w:space="0" w:color="F8A561" w:themeColor="accent2" w:themeTint="99"/>
        </w:tcBorders>
      </w:tcPr>
    </w:tblStylePr>
    <w:tblStylePr w:type="firstCol">
      <w:rPr>
        <w:b/>
        <w:bCs/>
      </w:rPr>
    </w:tblStylePr>
    <w:tblStylePr w:type="lastCol">
      <w:rPr>
        <w:b/>
        <w:bCs/>
      </w:rPr>
    </w:tblStylePr>
    <w:tblStylePr w:type="band1Vert">
      <w:tblPr/>
      <w:tcPr>
        <w:shd w:val="clear" w:color="auto" w:fill="FCE1CA" w:themeFill="accent2" w:themeFillTint="33"/>
      </w:tcPr>
    </w:tblStylePr>
    <w:tblStylePr w:type="band1Horz">
      <w:tblPr/>
      <w:tcPr>
        <w:shd w:val="clear" w:color="auto" w:fill="FCE1CA" w:themeFill="accent2" w:themeFillTint="33"/>
      </w:tcPr>
    </w:tblStylePr>
  </w:style>
  <w:style w:type="table" w:styleId="Lijsttabel4-Accent3">
    <w:name w:val="List Table 4 Accent 3"/>
    <w:basedOn w:val="Standaardtabel"/>
    <w:uiPriority w:val="49"/>
    <w:semiHidden/>
    <w:rsid w:val="0085209C"/>
    <w:pPr>
      <w:spacing w:line="240" w:lineRule="auto"/>
    </w:pPr>
    <w:tblPr>
      <w:tblStyleRowBandSize w:val="1"/>
      <w:tblStyleColBandSize w:val="1"/>
      <w:tblBorders>
        <w:top w:val="single" w:sz="4" w:space="0" w:color="A6B7D2" w:themeColor="accent3" w:themeTint="99"/>
        <w:left w:val="single" w:sz="4" w:space="0" w:color="A6B7D2" w:themeColor="accent3" w:themeTint="99"/>
        <w:bottom w:val="single" w:sz="4" w:space="0" w:color="A6B7D2" w:themeColor="accent3" w:themeTint="99"/>
        <w:right w:val="single" w:sz="4" w:space="0" w:color="A6B7D2" w:themeColor="accent3" w:themeTint="99"/>
        <w:insideH w:val="single" w:sz="4" w:space="0" w:color="A6B7D2" w:themeColor="accent3" w:themeTint="99"/>
      </w:tblBorders>
    </w:tblPr>
    <w:tblStylePr w:type="firstRow">
      <w:rPr>
        <w:b/>
        <w:bCs/>
        <w:color w:val="FFFFFF" w:themeColor="background1"/>
      </w:rPr>
      <w:tblPr/>
      <w:tcPr>
        <w:tcBorders>
          <w:top w:val="single" w:sz="4" w:space="0" w:color="6B88B5" w:themeColor="accent3"/>
          <w:left w:val="single" w:sz="4" w:space="0" w:color="6B88B5" w:themeColor="accent3"/>
          <w:bottom w:val="single" w:sz="4" w:space="0" w:color="6B88B5" w:themeColor="accent3"/>
          <w:right w:val="single" w:sz="4" w:space="0" w:color="6B88B5" w:themeColor="accent3"/>
          <w:insideH w:val="nil"/>
        </w:tcBorders>
        <w:shd w:val="clear" w:color="auto" w:fill="6B88B5" w:themeFill="accent3"/>
      </w:tcPr>
    </w:tblStylePr>
    <w:tblStylePr w:type="lastRow">
      <w:rPr>
        <w:b/>
        <w:bCs/>
      </w:rPr>
      <w:tblPr/>
      <w:tcPr>
        <w:tcBorders>
          <w:top w:val="double" w:sz="4" w:space="0" w:color="A6B7D2" w:themeColor="accent3" w:themeTint="99"/>
        </w:tcBorders>
      </w:tcPr>
    </w:tblStylePr>
    <w:tblStylePr w:type="firstCol">
      <w:rPr>
        <w:b/>
        <w:bCs/>
      </w:rPr>
    </w:tblStylePr>
    <w:tblStylePr w:type="lastCol">
      <w:rPr>
        <w:b/>
        <w:bCs/>
      </w:rPr>
    </w:tblStylePr>
    <w:tblStylePr w:type="band1Vert">
      <w:tblPr/>
      <w:tcPr>
        <w:shd w:val="clear" w:color="auto" w:fill="E1E6F0" w:themeFill="accent3" w:themeFillTint="33"/>
      </w:tcPr>
    </w:tblStylePr>
    <w:tblStylePr w:type="band1Horz">
      <w:tblPr/>
      <w:tcPr>
        <w:shd w:val="clear" w:color="auto" w:fill="E1E6F0" w:themeFill="accent3" w:themeFillTint="33"/>
      </w:tcPr>
    </w:tblStylePr>
  </w:style>
  <w:style w:type="table" w:styleId="Lijsttabel4-Accent4">
    <w:name w:val="List Table 4 Accent 4"/>
    <w:basedOn w:val="Standaardtabel"/>
    <w:uiPriority w:val="49"/>
    <w:semiHidden/>
    <w:rsid w:val="0085209C"/>
    <w:pPr>
      <w:spacing w:line="240" w:lineRule="auto"/>
    </w:pPr>
    <w:tblPr>
      <w:tblStyleRowBandSize w:val="1"/>
      <w:tblStyleColBandSize w:val="1"/>
      <w:tblBorders>
        <w:top w:val="single" w:sz="4" w:space="0" w:color="F4C9A6" w:themeColor="accent4" w:themeTint="99"/>
        <w:left w:val="single" w:sz="4" w:space="0" w:color="F4C9A6" w:themeColor="accent4" w:themeTint="99"/>
        <w:bottom w:val="single" w:sz="4" w:space="0" w:color="F4C9A6" w:themeColor="accent4" w:themeTint="99"/>
        <w:right w:val="single" w:sz="4" w:space="0" w:color="F4C9A6" w:themeColor="accent4" w:themeTint="99"/>
        <w:insideH w:val="single" w:sz="4" w:space="0" w:color="F4C9A6" w:themeColor="accent4" w:themeTint="99"/>
      </w:tblBorders>
    </w:tblPr>
    <w:tblStylePr w:type="firstRow">
      <w:rPr>
        <w:b/>
        <w:bCs/>
        <w:color w:val="FFFFFF" w:themeColor="background1"/>
      </w:rPr>
      <w:tblPr/>
      <w:tcPr>
        <w:tcBorders>
          <w:top w:val="single" w:sz="4" w:space="0" w:color="EEA76C" w:themeColor="accent4"/>
          <w:left w:val="single" w:sz="4" w:space="0" w:color="EEA76C" w:themeColor="accent4"/>
          <w:bottom w:val="single" w:sz="4" w:space="0" w:color="EEA76C" w:themeColor="accent4"/>
          <w:right w:val="single" w:sz="4" w:space="0" w:color="EEA76C" w:themeColor="accent4"/>
          <w:insideH w:val="nil"/>
        </w:tcBorders>
        <w:shd w:val="clear" w:color="auto" w:fill="EEA76C" w:themeFill="accent4"/>
      </w:tcPr>
    </w:tblStylePr>
    <w:tblStylePr w:type="lastRow">
      <w:rPr>
        <w:b/>
        <w:bCs/>
      </w:rPr>
      <w:tblPr/>
      <w:tcPr>
        <w:tcBorders>
          <w:top w:val="double" w:sz="4" w:space="0" w:color="F4C9A6" w:themeColor="accent4" w:themeTint="99"/>
        </w:tcBorders>
      </w:tcPr>
    </w:tblStylePr>
    <w:tblStylePr w:type="firstCol">
      <w:rPr>
        <w:b/>
        <w:bCs/>
      </w:rPr>
    </w:tblStylePr>
    <w:tblStylePr w:type="lastCol">
      <w:rPr>
        <w:b/>
        <w:bCs/>
      </w:rPr>
    </w:tblStylePr>
    <w:tblStylePr w:type="band1Vert">
      <w:tblPr/>
      <w:tcPr>
        <w:shd w:val="clear" w:color="auto" w:fill="FBEDE1" w:themeFill="accent4" w:themeFillTint="33"/>
      </w:tcPr>
    </w:tblStylePr>
    <w:tblStylePr w:type="band1Horz">
      <w:tblPr/>
      <w:tcPr>
        <w:shd w:val="clear" w:color="auto" w:fill="FBEDE1" w:themeFill="accent4" w:themeFillTint="33"/>
      </w:tcPr>
    </w:tblStylePr>
  </w:style>
  <w:style w:type="table" w:styleId="Lijsttabel4-Accent5">
    <w:name w:val="List Table 4 Accent 5"/>
    <w:basedOn w:val="Standaardtabel"/>
    <w:uiPriority w:val="49"/>
    <w:semiHidden/>
    <w:rsid w:val="0085209C"/>
    <w:pPr>
      <w:spacing w:line="240" w:lineRule="auto"/>
    </w:pPr>
    <w:tblPr>
      <w:tblStyleRowBandSize w:val="1"/>
      <w:tblStyleColBandSize w:val="1"/>
      <w:tblBorders>
        <w:top w:val="single" w:sz="4" w:space="0" w:color="E1E6F0" w:themeColor="accent5" w:themeTint="99"/>
        <w:left w:val="single" w:sz="4" w:space="0" w:color="E1E6F0" w:themeColor="accent5" w:themeTint="99"/>
        <w:bottom w:val="single" w:sz="4" w:space="0" w:color="E1E6F0" w:themeColor="accent5" w:themeTint="99"/>
        <w:right w:val="single" w:sz="4" w:space="0" w:color="E1E6F0" w:themeColor="accent5" w:themeTint="99"/>
        <w:insideH w:val="single" w:sz="4" w:space="0" w:color="E1E6F0" w:themeColor="accent5" w:themeTint="99"/>
      </w:tblBorders>
    </w:tblPr>
    <w:tblStylePr w:type="firstRow">
      <w:rPr>
        <w:b/>
        <w:bCs/>
        <w:color w:val="FFFFFF" w:themeColor="background1"/>
      </w:rPr>
      <w:tblPr/>
      <w:tcPr>
        <w:tcBorders>
          <w:top w:val="single" w:sz="4" w:space="0" w:color="CED7E6" w:themeColor="accent5"/>
          <w:left w:val="single" w:sz="4" w:space="0" w:color="CED7E6" w:themeColor="accent5"/>
          <w:bottom w:val="single" w:sz="4" w:space="0" w:color="CED7E6" w:themeColor="accent5"/>
          <w:right w:val="single" w:sz="4" w:space="0" w:color="CED7E6" w:themeColor="accent5"/>
          <w:insideH w:val="nil"/>
        </w:tcBorders>
        <w:shd w:val="clear" w:color="auto" w:fill="CED7E6" w:themeFill="accent5"/>
      </w:tcPr>
    </w:tblStylePr>
    <w:tblStylePr w:type="lastRow">
      <w:rPr>
        <w:b/>
        <w:bCs/>
      </w:rPr>
      <w:tblPr/>
      <w:tcPr>
        <w:tcBorders>
          <w:top w:val="double" w:sz="4" w:space="0" w:color="E1E6F0" w:themeColor="accent5" w:themeTint="99"/>
        </w:tcBorders>
      </w:tcPr>
    </w:tblStylePr>
    <w:tblStylePr w:type="firstCol">
      <w:rPr>
        <w:b/>
        <w:bCs/>
      </w:rPr>
    </w:tblStylePr>
    <w:tblStylePr w:type="lastCol">
      <w:rPr>
        <w:b/>
        <w:bCs/>
      </w:rPr>
    </w:tblStylePr>
    <w:tblStylePr w:type="band1Vert">
      <w:tblPr/>
      <w:tcPr>
        <w:shd w:val="clear" w:color="auto" w:fill="F5F6FA" w:themeFill="accent5" w:themeFillTint="33"/>
      </w:tcPr>
    </w:tblStylePr>
    <w:tblStylePr w:type="band1Horz">
      <w:tblPr/>
      <w:tcPr>
        <w:shd w:val="clear" w:color="auto" w:fill="F5F6FA" w:themeFill="accent5" w:themeFillTint="33"/>
      </w:tcPr>
    </w:tblStylePr>
  </w:style>
  <w:style w:type="table" w:styleId="Lijsttabel4-Accent6">
    <w:name w:val="List Table 4 Accent 6"/>
    <w:basedOn w:val="Standaardtabel"/>
    <w:uiPriority w:val="49"/>
    <w:semiHidden/>
    <w:rsid w:val="0085209C"/>
    <w:pPr>
      <w:spacing w:line="240" w:lineRule="auto"/>
    </w:pPr>
    <w:tblPr>
      <w:tblStyleRowBandSize w:val="1"/>
      <w:tblStyleColBandSize w:val="1"/>
      <w:tblBorders>
        <w:top w:val="single" w:sz="4" w:space="0" w:color="FBEDE1" w:themeColor="accent6" w:themeTint="99"/>
        <w:left w:val="single" w:sz="4" w:space="0" w:color="FBEDE1" w:themeColor="accent6" w:themeTint="99"/>
        <w:bottom w:val="single" w:sz="4" w:space="0" w:color="FBEDE1" w:themeColor="accent6" w:themeTint="99"/>
        <w:right w:val="single" w:sz="4" w:space="0" w:color="FBEDE1" w:themeColor="accent6" w:themeTint="99"/>
        <w:insideH w:val="single" w:sz="4" w:space="0" w:color="FBEDE1" w:themeColor="accent6" w:themeTint="99"/>
      </w:tblBorders>
    </w:tblPr>
    <w:tblStylePr w:type="firstRow">
      <w:rPr>
        <w:b/>
        <w:bCs/>
        <w:color w:val="FFFFFF" w:themeColor="background1"/>
      </w:rPr>
      <w:tblPr/>
      <w:tcPr>
        <w:tcBorders>
          <w:top w:val="single" w:sz="4" w:space="0" w:color="F9E2CE" w:themeColor="accent6"/>
          <w:left w:val="single" w:sz="4" w:space="0" w:color="F9E2CE" w:themeColor="accent6"/>
          <w:bottom w:val="single" w:sz="4" w:space="0" w:color="F9E2CE" w:themeColor="accent6"/>
          <w:right w:val="single" w:sz="4" w:space="0" w:color="F9E2CE" w:themeColor="accent6"/>
          <w:insideH w:val="nil"/>
        </w:tcBorders>
        <w:shd w:val="clear" w:color="auto" w:fill="F9E2CE" w:themeFill="accent6"/>
      </w:tcPr>
    </w:tblStylePr>
    <w:tblStylePr w:type="lastRow">
      <w:rPr>
        <w:b/>
        <w:bCs/>
      </w:rPr>
      <w:tblPr/>
      <w:tcPr>
        <w:tcBorders>
          <w:top w:val="double" w:sz="4" w:space="0" w:color="FBEDE1" w:themeColor="accent6" w:themeTint="99"/>
        </w:tcBorders>
      </w:tcPr>
    </w:tblStylePr>
    <w:tblStylePr w:type="firstCol">
      <w:rPr>
        <w:b/>
        <w:bCs/>
      </w:rPr>
    </w:tblStylePr>
    <w:tblStylePr w:type="lastCol">
      <w:rPr>
        <w:b/>
        <w:bCs/>
      </w:rPr>
    </w:tblStylePr>
    <w:tblStylePr w:type="band1Vert">
      <w:tblPr/>
      <w:tcPr>
        <w:shd w:val="clear" w:color="auto" w:fill="FDF9F5" w:themeFill="accent6" w:themeFillTint="33"/>
      </w:tcPr>
    </w:tblStylePr>
    <w:tblStylePr w:type="band1Horz">
      <w:tblPr/>
      <w:tcPr>
        <w:shd w:val="clear" w:color="auto" w:fill="FDF9F5" w:themeFill="accent6" w:themeFillTint="33"/>
      </w:tcPr>
    </w:tblStylePr>
  </w:style>
  <w:style w:type="table" w:styleId="Lijsttabel5donker">
    <w:name w:val="List Table 5 Dark"/>
    <w:basedOn w:val="Standaardtabel"/>
    <w:uiPriority w:val="50"/>
    <w:semiHidden/>
    <w:rsid w:val="0085209C"/>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semiHidden/>
    <w:rsid w:val="0085209C"/>
    <w:pPr>
      <w:spacing w:line="240" w:lineRule="auto"/>
    </w:pPr>
    <w:rPr>
      <w:color w:val="FFFFFF" w:themeColor="background1"/>
    </w:rPr>
    <w:tblPr>
      <w:tblStyleRowBandSize w:val="1"/>
      <w:tblStyleColBandSize w:val="1"/>
      <w:tblBorders>
        <w:top w:val="single" w:sz="24" w:space="0" w:color="083984" w:themeColor="accent1"/>
        <w:left w:val="single" w:sz="24" w:space="0" w:color="083984" w:themeColor="accent1"/>
        <w:bottom w:val="single" w:sz="24" w:space="0" w:color="083984" w:themeColor="accent1"/>
        <w:right w:val="single" w:sz="24" w:space="0" w:color="083984" w:themeColor="accent1"/>
      </w:tblBorders>
    </w:tblPr>
    <w:tcPr>
      <w:shd w:val="clear" w:color="auto" w:fill="08398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semiHidden/>
    <w:rsid w:val="0085209C"/>
    <w:pPr>
      <w:spacing w:line="240" w:lineRule="auto"/>
    </w:pPr>
    <w:rPr>
      <w:color w:val="FFFFFF" w:themeColor="background1"/>
    </w:rPr>
    <w:tblPr>
      <w:tblStyleRowBandSize w:val="1"/>
      <w:tblStyleColBandSize w:val="1"/>
      <w:tblBorders>
        <w:top w:val="single" w:sz="24" w:space="0" w:color="E36C0A" w:themeColor="accent2"/>
        <w:left w:val="single" w:sz="24" w:space="0" w:color="E36C0A" w:themeColor="accent2"/>
        <w:bottom w:val="single" w:sz="24" w:space="0" w:color="E36C0A" w:themeColor="accent2"/>
        <w:right w:val="single" w:sz="24" w:space="0" w:color="E36C0A" w:themeColor="accent2"/>
      </w:tblBorders>
    </w:tblPr>
    <w:tcPr>
      <w:shd w:val="clear" w:color="auto" w:fill="E36C0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semiHidden/>
    <w:rsid w:val="0085209C"/>
    <w:pPr>
      <w:spacing w:line="240" w:lineRule="auto"/>
    </w:pPr>
    <w:rPr>
      <w:color w:val="FFFFFF" w:themeColor="background1"/>
    </w:rPr>
    <w:tblPr>
      <w:tblStyleRowBandSize w:val="1"/>
      <w:tblStyleColBandSize w:val="1"/>
      <w:tblBorders>
        <w:top w:val="single" w:sz="24" w:space="0" w:color="6B88B5" w:themeColor="accent3"/>
        <w:left w:val="single" w:sz="24" w:space="0" w:color="6B88B5" w:themeColor="accent3"/>
        <w:bottom w:val="single" w:sz="24" w:space="0" w:color="6B88B5" w:themeColor="accent3"/>
        <w:right w:val="single" w:sz="24" w:space="0" w:color="6B88B5" w:themeColor="accent3"/>
      </w:tblBorders>
    </w:tblPr>
    <w:tcPr>
      <w:shd w:val="clear" w:color="auto" w:fill="6B88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semiHidden/>
    <w:rsid w:val="0085209C"/>
    <w:pPr>
      <w:spacing w:line="240" w:lineRule="auto"/>
    </w:pPr>
    <w:rPr>
      <w:color w:val="FFFFFF" w:themeColor="background1"/>
    </w:rPr>
    <w:tblPr>
      <w:tblStyleRowBandSize w:val="1"/>
      <w:tblStyleColBandSize w:val="1"/>
      <w:tblBorders>
        <w:top w:val="single" w:sz="24" w:space="0" w:color="EEA76C" w:themeColor="accent4"/>
        <w:left w:val="single" w:sz="24" w:space="0" w:color="EEA76C" w:themeColor="accent4"/>
        <w:bottom w:val="single" w:sz="24" w:space="0" w:color="EEA76C" w:themeColor="accent4"/>
        <w:right w:val="single" w:sz="24" w:space="0" w:color="EEA76C" w:themeColor="accent4"/>
      </w:tblBorders>
    </w:tblPr>
    <w:tcPr>
      <w:shd w:val="clear" w:color="auto" w:fill="EEA76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semiHidden/>
    <w:rsid w:val="0085209C"/>
    <w:pPr>
      <w:spacing w:line="240" w:lineRule="auto"/>
    </w:pPr>
    <w:rPr>
      <w:color w:val="FFFFFF" w:themeColor="background1"/>
    </w:rPr>
    <w:tblPr>
      <w:tblStyleRowBandSize w:val="1"/>
      <w:tblStyleColBandSize w:val="1"/>
      <w:tblBorders>
        <w:top w:val="single" w:sz="24" w:space="0" w:color="CED7E6" w:themeColor="accent5"/>
        <w:left w:val="single" w:sz="24" w:space="0" w:color="CED7E6" w:themeColor="accent5"/>
        <w:bottom w:val="single" w:sz="24" w:space="0" w:color="CED7E6" w:themeColor="accent5"/>
        <w:right w:val="single" w:sz="24" w:space="0" w:color="CED7E6" w:themeColor="accent5"/>
      </w:tblBorders>
    </w:tblPr>
    <w:tcPr>
      <w:shd w:val="clear" w:color="auto" w:fill="CED7E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semiHidden/>
    <w:rsid w:val="0085209C"/>
    <w:pPr>
      <w:spacing w:line="240" w:lineRule="auto"/>
    </w:pPr>
    <w:rPr>
      <w:color w:val="FFFFFF" w:themeColor="background1"/>
    </w:rPr>
    <w:tblPr>
      <w:tblStyleRowBandSize w:val="1"/>
      <w:tblStyleColBandSize w:val="1"/>
      <w:tblBorders>
        <w:top w:val="single" w:sz="24" w:space="0" w:color="F9E2CE" w:themeColor="accent6"/>
        <w:left w:val="single" w:sz="24" w:space="0" w:color="F9E2CE" w:themeColor="accent6"/>
        <w:bottom w:val="single" w:sz="24" w:space="0" w:color="F9E2CE" w:themeColor="accent6"/>
        <w:right w:val="single" w:sz="24" w:space="0" w:color="F9E2CE" w:themeColor="accent6"/>
      </w:tblBorders>
    </w:tblPr>
    <w:tcPr>
      <w:shd w:val="clear" w:color="auto" w:fill="F9E2C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semiHidden/>
    <w:rsid w:val="0085209C"/>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semiHidden/>
    <w:rsid w:val="0085209C"/>
    <w:pPr>
      <w:spacing w:line="240" w:lineRule="auto"/>
    </w:pPr>
    <w:rPr>
      <w:color w:val="062A62" w:themeColor="accent1" w:themeShade="BF"/>
    </w:rPr>
    <w:tblPr>
      <w:tblStyleRowBandSize w:val="1"/>
      <w:tblStyleColBandSize w:val="1"/>
      <w:tblBorders>
        <w:top w:val="single" w:sz="4" w:space="0" w:color="083984" w:themeColor="accent1"/>
        <w:bottom w:val="single" w:sz="4" w:space="0" w:color="083984" w:themeColor="accent1"/>
      </w:tblBorders>
    </w:tblPr>
    <w:tblStylePr w:type="firstRow">
      <w:rPr>
        <w:b/>
        <w:bCs/>
      </w:rPr>
      <w:tblPr/>
      <w:tcPr>
        <w:tcBorders>
          <w:bottom w:val="single" w:sz="4" w:space="0" w:color="083984" w:themeColor="accent1"/>
        </w:tcBorders>
      </w:tcPr>
    </w:tblStylePr>
    <w:tblStylePr w:type="lastRow">
      <w:rPr>
        <w:b/>
        <w:bCs/>
      </w:rPr>
      <w:tblPr/>
      <w:tcPr>
        <w:tcBorders>
          <w:top w:val="double" w:sz="4" w:space="0" w:color="083984" w:themeColor="accent1"/>
        </w:tcBorders>
      </w:tcPr>
    </w:tblStylePr>
    <w:tblStylePr w:type="firstCol">
      <w:rPr>
        <w:b/>
        <w:bCs/>
      </w:rPr>
    </w:tblStylePr>
    <w:tblStylePr w:type="lastCol">
      <w:rPr>
        <w:b/>
        <w:bCs/>
      </w:rPr>
    </w:tblStylePr>
    <w:tblStylePr w:type="band1Vert">
      <w:tblPr/>
      <w:tcPr>
        <w:shd w:val="clear" w:color="auto" w:fill="B9D2FA" w:themeFill="accent1" w:themeFillTint="33"/>
      </w:tcPr>
    </w:tblStylePr>
    <w:tblStylePr w:type="band1Horz">
      <w:tblPr/>
      <w:tcPr>
        <w:shd w:val="clear" w:color="auto" w:fill="B9D2FA" w:themeFill="accent1" w:themeFillTint="33"/>
      </w:tcPr>
    </w:tblStylePr>
  </w:style>
  <w:style w:type="table" w:styleId="Lijsttabel6kleurrijk-Accent2">
    <w:name w:val="List Table 6 Colorful Accent 2"/>
    <w:basedOn w:val="Standaardtabel"/>
    <w:uiPriority w:val="51"/>
    <w:semiHidden/>
    <w:rsid w:val="0085209C"/>
    <w:pPr>
      <w:spacing w:line="240" w:lineRule="auto"/>
    </w:pPr>
    <w:rPr>
      <w:color w:val="A95007" w:themeColor="accent2" w:themeShade="BF"/>
    </w:rPr>
    <w:tblPr>
      <w:tblStyleRowBandSize w:val="1"/>
      <w:tblStyleColBandSize w:val="1"/>
      <w:tblBorders>
        <w:top w:val="single" w:sz="4" w:space="0" w:color="E36C0A" w:themeColor="accent2"/>
        <w:bottom w:val="single" w:sz="4" w:space="0" w:color="E36C0A" w:themeColor="accent2"/>
      </w:tblBorders>
    </w:tblPr>
    <w:tblStylePr w:type="firstRow">
      <w:rPr>
        <w:b/>
        <w:bCs/>
      </w:rPr>
      <w:tblPr/>
      <w:tcPr>
        <w:tcBorders>
          <w:bottom w:val="single" w:sz="4" w:space="0" w:color="E36C0A" w:themeColor="accent2"/>
        </w:tcBorders>
      </w:tcPr>
    </w:tblStylePr>
    <w:tblStylePr w:type="lastRow">
      <w:rPr>
        <w:b/>
        <w:bCs/>
      </w:rPr>
      <w:tblPr/>
      <w:tcPr>
        <w:tcBorders>
          <w:top w:val="double" w:sz="4" w:space="0" w:color="E36C0A" w:themeColor="accent2"/>
        </w:tcBorders>
      </w:tcPr>
    </w:tblStylePr>
    <w:tblStylePr w:type="firstCol">
      <w:rPr>
        <w:b/>
        <w:bCs/>
      </w:rPr>
    </w:tblStylePr>
    <w:tblStylePr w:type="lastCol">
      <w:rPr>
        <w:b/>
        <w:bCs/>
      </w:rPr>
    </w:tblStylePr>
    <w:tblStylePr w:type="band1Vert">
      <w:tblPr/>
      <w:tcPr>
        <w:shd w:val="clear" w:color="auto" w:fill="FCE1CA" w:themeFill="accent2" w:themeFillTint="33"/>
      </w:tcPr>
    </w:tblStylePr>
    <w:tblStylePr w:type="band1Horz">
      <w:tblPr/>
      <w:tcPr>
        <w:shd w:val="clear" w:color="auto" w:fill="FCE1CA" w:themeFill="accent2" w:themeFillTint="33"/>
      </w:tcPr>
    </w:tblStylePr>
  </w:style>
  <w:style w:type="table" w:styleId="Lijsttabel6kleurrijk-Accent3">
    <w:name w:val="List Table 6 Colorful Accent 3"/>
    <w:basedOn w:val="Standaardtabel"/>
    <w:uiPriority w:val="51"/>
    <w:semiHidden/>
    <w:rsid w:val="0085209C"/>
    <w:pPr>
      <w:spacing w:line="240" w:lineRule="auto"/>
    </w:pPr>
    <w:rPr>
      <w:color w:val="48638F" w:themeColor="accent3" w:themeShade="BF"/>
    </w:rPr>
    <w:tblPr>
      <w:tblStyleRowBandSize w:val="1"/>
      <w:tblStyleColBandSize w:val="1"/>
      <w:tblBorders>
        <w:top w:val="single" w:sz="4" w:space="0" w:color="6B88B5" w:themeColor="accent3"/>
        <w:bottom w:val="single" w:sz="4" w:space="0" w:color="6B88B5" w:themeColor="accent3"/>
      </w:tblBorders>
    </w:tblPr>
    <w:tblStylePr w:type="firstRow">
      <w:rPr>
        <w:b/>
        <w:bCs/>
      </w:rPr>
      <w:tblPr/>
      <w:tcPr>
        <w:tcBorders>
          <w:bottom w:val="single" w:sz="4" w:space="0" w:color="6B88B5" w:themeColor="accent3"/>
        </w:tcBorders>
      </w:tcPr>
    </w:tblStylePr>
    <w:tblStylePr w:type="lastRow">
      <w:rPr>
        <w:b/>
        <w:bCs/>
      </w:rPr>
      <w:tblPr/>
      <w:tcPr>
        <w:tcBorders>
          <w:top w:val="double" w:sz="4" w:space="0" w:color="6B88B5" w:themeColor="accent3"/>
        </w:tcBorders>
      </w:tcPr>
    </w:tblStylePr>
    <w:tblStylePr w:type="firstCol">
      <w:rPr>
        <w:b/>
        <w:bCs/>
      </w:rPr>
    </w:tblStylePr>
    <w:tblStylePr w:type="lastCol">
      <w:rPr>
        <w:b/>
        <w:bCs/>
      </w:rPr>
    </w:tblStylePr>
    <w:tblStylePr w:type="band1Vert">
      <w:tblPr/>
      <w:tcPr>
        <w:shd w:val="clear" w:color="auto" w:fill="E1E6F0" w:themeFill="accent3" w:themeFillTint="33"/>
      </w:tcPr>
    </w:tblStylePr>
    <w:tblStylePr w:type="band1Horz">
      <w:tblPr/>
      <w:tcPr>
        <w:shd w:val="clear" w:color="auto" w:fill="E1E6F0" w:themeFill="accent3" w:themeFillTint="33"/>
      </w:tcPr>
    </w:tblStylePr>
  </w:style>
  <w:style w:type="table" w:styleId="Lijsttabel6kleurrijk-Accent4">
    <w:name w:val="List Table 6 Colorful Accent 4"/>
    <w:basedOn w:val="Standaardtabel"/>
    <w:uiPriority w:val="51"/>
    <w:semiHidden/>
    <w:rsid w:val="0085209C"/>
    <w:pPr>
      <w:spacing w:line="240" w:lineRule="auto"/>
    </w:pPr>
    <w:rPr>
      <w:color w:val="E5771E" w:themeColor="accent4" w:themeShade="BF"/>
    </w:rPr>
    <w:tblPr>
      <w:tblStyleRowBandSize w:val="1"/>
      <w:tblStyleColBandSize w:val="1"/>
      <w:tblBorders>
        <w:top w:val="single" w:sz="4" w:space="0" w:color="EEA76C" w:themeColor="accent4"/>
        <w:bottom w:val="single" w:sz="4" w:space="0" w:color="EEA76C" w:themeColor="accent4"/>
      </w:tblBorders>
    </w:tblPr>
    <w:tblStylePr w:type="firstRow">
      <w:rPr>
        <w:b/>
        <w:bCs/>
      </w:rPr>
      <w:tblPr/>
      <w:tcPr>
        <w:tcBorders>
          <w:bottom w:val="single" w:sz="4" w:space="0" w:color="EEA76C" w:themeColor="accent4"/>
        </w:tcBorders>
      </w:tcPr>
    </w:tblStylePr>
    <w:tblStylePr w:type="lastRow">
      <w:rPr>
        <w:b/>
        <w:bCs/>
      </w:rPr>
      <w:tblPr/>
      <w:tcPr>
        <w:tcBorders>
          <w:top w:val="double" w:sz="4" w:space="0" w:color="EEA76C" w:themeColor="accent4"/>
        </w:tcBorders>
      </w:tcPr>
    </w:tblStylePr>
    <w:tblStylePr w:type="firstCol">
      <w:rPr>
        <w:b/>
        <w:bCs/>
      </w:rPr>
    </w:tblStylePr>
    <w:tblStylePr w:type="lastCol">
      <w:rPr>
        <w:b/>
        <w:bCs/>
      </w:rPr>
    </w:tblStylePr>
    <w:tblStylePr w:type="band1Vert">
      <w:tblPr/>
      <w:tcPr>
        <w:shd w:val="clear" w:color="auto" w:fill="FBEDE1" w:themeFill="accent4" w:themeFillTint="33"/>
      </w:tcPr>
    </w:tblStylePr>
    <w:tblStylePr w:type="band1Horz">
      <w:tblPr/>
      <w:tcPr>
        <w:shd w:val="clear" w:color="auto" w:fill="FBEDE1" w:themeFill="accent4" w:themeFillTint="33"/>
      </w:tcPr>
    </w:tblStylePr>
  </w:style>
  <w:style w:type="table" w:styleId="Lijsttabel6kleurrijk-Accent5">
    <w:name w:val="List Table 6 Colorful Accent 5"/>
    <w:basedOn w:val="Standaardtabel"/>
    <w:uiPriority w:val="51"/>
    <w:semiHidden/>
    <w:rsid w:val="0085209C"/>
    <w:pPr>
      <w:spacing w:line="240" w:lineRule="auto"/>
    </w:pPr>
    <w:rPr>
      <w:color w:val="859BC1" w:themeColor="accent5" w:themeShade="BF"/>
    </w:rPr>
    <w:tblPr>
      <w:tblStyleRowBandSize w:val="1"/>
      <w:tblStyleColBandSize w:val="1"/>
      <w:tblBorders>
        <w:top w:val="single" w:sz="4" w:space="0" w:color="CED7E6" w:themeColor="accent5"/>
        <w:bottom w:val="single" w:sz="4" w:space="0" w:color="CED7E6" w:themeColor="accent5"/>
      </w:tblBorders>
    </w:tblPr>
    <w:tblStylePr w:type="firstRow">
      <w:rPr>
        <w:b/>
        <w:bCs/>
      </w:rPr>
      <w:tblPr/>
      <w:tcPr>
        <w:tcBorders>
          <w:bottom w:val="single" w:sz="4" w:space="0" w:color="CED7E6" w:themeColor="accent5"/>
        </w:tcBorders>
      </w:tcPr>
    </w:tblStylePr>
    <w:tblStylePr w:type="lastRow">
      <w:rPr>
        <w:b/>
        <w:bCs/>
      </w:rPr>
      <w:tblPr/>
      <w:tcPr>
        <w:tcBorders>
          <w:top w:val="double" w:sz="4" w:space="0" w:color="CED7E6" w:themeColor="accent5"/>
        </w:tcBorders>
      </w:tcPr>
    </w:tblStylePr>
    <w:tblStylePr w:type="firstCol">
      <w:rPr>
        <w:b/>
        <w:bCs/>
      </w:rPr>
    </w:tblStylePr>
    <w:tblStylePr w:type="lastCol">
      <w:rPr>
        <w:b/>
        <w:bCs/>
      </w:rPr>
    </w:tblStylePr>
    <w:tblStylePr w:type="band1Vert">
      <w:tblPr/>
      <w:tcPr>
        <w:shd w:val="clear" w:color="auto" w:fill="F5F6FA" w:themeFill="accent5" w:themeFillTint="33"/>
      </w:tcPr>
    </w:tblStylePr>
    <w:tblStylePr w:type="band1Horz">
      <w:tblPr/>
      <w:tcPr>
        <w:shd w:val="clear" w:color="auto" w:fill="F5F6FA" w:themeFill="accent5" w:themeFillTint="33"/>
      </w:tcPr>
    </w:tblStylePr>
  </w:style>
  <w:style w:type="table" w:styleId="Lijsttabel6kleurrijk-Accent6">
    <w:name w:val="List Table 6 Colorful Accent 6"/>
    <w:basedOn w:val="Standaardtabel"/>
    <w:uiPriority w:val="51"/>
    <w:semiHidden/>
    <w:rsid w:val="0085209C"/>
    <w:pPr>
      <w:spacing w:line="240" w:lineRule="auto"/>
    </w:pPr>
    <w:rPr>
      <w:color w:val="ECA568" w:themeColor="accent6" w:themeShade="BF"/>
    </w:rPr>
    <w:tblPr>
      <w:tblStyleRowBandSize w:val="1"/>
      <w:tblStyleColBandSize w:val="1"/>
      <w:tblBorders>
        <w:top w:val="single" w:sz="4" w:space="0" w:color="F9E2CE" w:themeColor="accent6"/>
        <w:bottom w:val="single" w:sz="4" w:space="0" w:color="F9E2CE" w:themeColor="accent6"/>
      </w:tblBorders>
    </w:tblPr>
    <w:tblStylePr w:type="firstRow">
      <w:rPr>
        <w:b/>
        <w:bCs/>
      </w:rPr>
      <w:tblPr/>
      <w:tcPr>
        <w:tcBorders>
          <w:bottom w:val="single" w:sz="4" w:space="0" w:color="F9E2CE" w:themeColor="accent6"/>
        </w:tcBorders>
      </w:tcPr>
    </w:tblStylePr>
    <w:tblStylePr w:type="lastRow">
      <w:rPr>
        <w:b/>
        <w:bCs/>
      </w:rPr>
      <w:tblPr/>
      <w:tcPr>
        <w:tcBorders>
          <w:top w:val="double" w:sz="4" w:space="0" w:color="F9E2CE" w:themeColor="accent6"/>
        </w:tcBorders>
      </w:tcPr>
    </w:tblStylePr>
    <w:tblStylePr w:type="firstCol">
      <w:rPr>
        <w:b/>
        <w:bCs/>
      </w:rPr>
    </w:tblStylePr>
    <w:tblStylePr w:type="lastCol">
      <w:rPr>
        <w:b/>
        <w:bCs/>
      </w:rPr>
    </w:tblStylePr>
    <w:tblStylePr w:type="band1Vert">
      <w:tblPr/>
      <w:tcPr>
        <w:shd w:val="clear" w:color="auto" w:fill="FDF9F5" w:themeFill="accent6" w:themeFillTint="33"/>
      </w:tcPr>
    </w:tblStylePr>
    <w:tblStylePr w:type="band1Horz">
      <w:tblPr/>
      <w:tcPr>
        <w:shd w:val="clear" w:color="auto" w:fill="FDF9F5" w:themeFill="accent6" w:themeFillTint="33"/>
      </w:tcPr>
    </w:tblStylePr>
  </w:style>
  <w:style w:type="table" w:styleId="Lijsttabel7kleurrijk">
    <w:name w:val="List Table 7 Colorful"/>
    <w:basedOn w:val="Standaardtabel"/>
    <w:uiPriority w:val="52"/>
    <w:semiHidden/>
    <w:rsid w:val="0085209C"/>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semiHidden/>
    <w:rsid w:val="0085209C"/>
    <w:pPr>
      <w:spacing w:line="240" w:lineRule="auto"/>
    </w:pPr>
    <w:rPr>
      <w:color w:val="062A6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8398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8398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8398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83984" w:themeColor="accent1"/>
        </w:tcBorders>
        <w:shd w:val="clear" w:color="auto" w:fill="FFFFFF" w:themeFill="background1"/>
      </w:tcPr>
    </w:tblStylePr>
    <w:tblStylePr w:type="band1Vert">
      <w:tblPr/>
      <w:tcPr>
        <w:shd w:val="clear" w:color="auto" w:fill="B9D2FA" w:themeFill="accent1" w:themeFillTint="33"/>
      </w:tcPr>
    </w:tblStylePr>
    <w:tblStylePr w:type="band1Horz">
      <w:tblPr/>
      <w:tcPr>
        <w:shd w:val="clear" w:color="auto" w:fill="B9D2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semiHidden/>
    <w:rsid w:val="0085209C"/>
    <w:pPr>
      <w:spacing w:line="240" w:lineRule="auto"/>
    </w:pPr>
    <w:rPr>
      <w:color w:val="A9500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6C0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6C0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6C0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6C0A" w:themeColor="accent2"/>
        </w:tcBorders>
        <w:shd w:val="clear" w:color="auto" w:fill="FFFFFF" w:themeFill="background1"/>
      </w:tcPr>
    </w:tblStylePr>
    <w:tblStylePr w:type="band1Vert">
      <w:tblPr/>
      <w:tcPr>
        <w:shd w:val="clear" w:color="auto" w:fill="FCE1CA" w:themeFill="accent2" w:themeFillTint="33"/>
      </w:tcPr>
    </w:tblStylePr>
    <w:tblStylePr w:type="band1Horz">
      <w:tblPr/>
      <w:tcPr>
        <w:shd w:val="clear" w:color="auto" w:fill="FCE1C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semiHidden/>
    <w:rsid w:val="0085209C"/>
    <w:pPr>
      <w:spacing w:line="240" w:lineRule="auto"/>
    </w:pPr>
    <w:rPr>
      <w:color w:val="48638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88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88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88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88B5" w:themeColor="accent3"/>
        </w:tcBorders>
        <w:shd w:val="clear" w:color="auto" w:fill="FFFFFF" w:themeFill="background1"/>
      </w:tcPr>
    </w:tblStylePr>
    <w:tblStylePr w:type="band1Vert">
      <w:tblPr/>
      <w:tcPr>
        <w:shd w:val="clear" w:color="auto" w:fill="E1E6F0" w:themeFill="accent3" w:themeFillTint="33"/>
      </w:tcPr>
    </w:tblStylePr>
    <w:tblStylePr w:type="band1Horz">
      <w:tblPr/>
      <w:tcPr>
        <w:shd w:val="clear" w:color="auto" w:fill="E1E6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semiHidden/>
    <w:rsid w:val="0085209C"/>
    <w:pPr>
      <w:spacing w:line="240" w:lineRule="auto"/>
    </w:pPr>
    <w:rPr>
      <w:color w:val="E577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76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76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76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76C" w:themeColor="accent4"/>
        </w:tcBorders>
        <w:shd w:val="clear" w:color="auto" w:fill="FFFFFF" w:themeFill="background1"/>
      </w:tcPr>
    </w:tblStylePr>
    <w:tblStylePr w:type="band1Vert">
      <w:tblPr/>
      <w:tcPr>
        <w:shd w:val="clear" w:color="auto" w:fill="FBEDE1" w:themeFill="accent4" w:themeFillTint="33"/>
      </w:tcPr>
    </w:tblStylePr>
    <w:tblStylePr w:type="band1Horz">
      <w:tblPr/>
      <w:tcPr>
        <w:shd w:val="clear" w:color="auto" w:fill="FBE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semiHidden/>
    <w:rsid w:val="0085209C"/>
    <w:pPr>
      <w:spacing w:line="240" w:lineRule="auto"/>
    </w:pPr>
    <w:rPr>
      <w:color w:val="859BC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D7E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D7E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D7E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D7E6" w:themeColor="accent5"/>
        </w:tcBorders>
        <w:shd w:val="clear" w:color="auto" w:fill="FFFFFF" w:themeFill="background1"/>
      </w:tcPr>
    </w:tblStylePr>
    <w:tblStylePr w:type="band1Vert">
      <w:tblPr/>
      <w:tcPr>
        <w:shd w:val="clear" w:color="auto" w:fill="F5F6FA" w:themeFill="accent5" w:themeFillTint="33"/>
      </w:tcPr>
    </w:tblStylePr>
    <w:tblStylePr w:type="band1Horz">
      <w:tblPr/>
      <w:tcPr>
        <w:shd w:val="clear" w:color="auto" w:fill="F5F6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semiHidden/>
    <w:rsid w:val="0085209C"/>
    <w:pPr>
      <w:spacing w:line="240" w:lineRule="auto"/>
    </w:pPr>
    <w:rPr>
      <w:color w:val="ECA56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E2C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E2C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E2C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E2CE" w:themeColor="accent6"/>
        </w:tcBorders>
        <w:shd w:val="clear" w:color="auto" w:fill="FFFFFF" w:themeFill="background1"/>
      </w:tcPr>
    </w:tblStylePr>
    <w:tblStylePr w:type="band1Vert">
      <w:tblPr/>
      <w:tcPr>
        <w:shd w:val="clear" w:color="auto" w:fill="FDF9F5" w:themeFill="accent6" w:themeFillTint="33"/>
      </w:tcPr>
    </w:tblStylePr>
    <w:tblStylePr w:type="band1Horz">
      <w:tblPr/>
      <w:tcPr>
        <w:shd w:val="clear" w:color="auto" w:fill="FDF9F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41"/>
    <w:semiHidden/>
    <w:rsid w:val="0085209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semiHidden/>
    <w:rsid w:val="0085209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semiHidden/>
    <w:rsid w:val="0085209C"/>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semiHidden/>
    <w:rsid w:val="0085209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semiHidden/>
    <w:rsid w:val="0085209C"/>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semiHidden/>
    <w:rsid w:val="0085209C"/>
    <w:pPr>
      <w:spacing w:line="240" w:lineRule="auto"/>
    </w:pPr>
    <w:tblPr>
      <w:tblStyleRowBandSize w:val="1"/>
      <w:tblStyleColBandSize w:val="1"/>
      <w:tblBorders>
        <w:top w:val="single" w:sz="4" w:space="0" w:color="73A6F6" w:themeColor="accent1" w:themeTint="66"/>
        <w:left w:val="single" w:sz="4" w:space="0" w:color="73A6F6" w:themeColor="accent1" w:themeTint="66"/>
        <w:bottom w:val="single" w:sz="4" w:space="0" w:color="73A6F6" w:themeColor="accent1" w:themeTint="66"/>
        <w:right w:val="single" w:sz="4" w:space="0" w:color="73A6F6" w:themeColor="accent1" w:themeTint="66"/>
        <w:insideH w:val="single" w:sz="4" w:space="0" w:color="73A6F6" w:themeColor="accent1" w:themeTint="66"/>
        <w:insideV w:val="single" w:sz="4" w:space="0" w:color="73A6F6" w:themeColor="accent1" w:themeTint="66"/>
      </w:tblBorders>
    </w:tblPr>
    <w:tblStylePr w:type="firstRow">
      <w:rPr>
        <w:b/>
        <w:bCs/>
      </w:rPr>
      <w:tblPr/>
      <w:tcPr>
        <w:tcBorders>
          <w:bottom w:val="single" w:sz="12" w:space="0" w:color="2D7AF2" w:themeColor="accent1" w:themeTint="99"/>
        </w:tcBorders>
      </w:tcPr>
    </w:tblStylePr>
    <w:tblStylePr w:type="lastRow">
      <w:rPr>
        <w:b/>
        <w:bCs/>
      </w:rPr>
      <w:tblPr/>
      <w:tcPr>
        <w:tcBorders>
          <w:top w:val="double" w:sz="2" w:space="0" w:color="2D7AF2" w:themeColor="accent1"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semiHidden/>
    <w:rsid w:val="0085209C"/>
    <w:pPr>
      <w:spacing w:line="240" w:lineRule="auto"/>
    </w:pPr>
    <w:tblPr>
      <w:tblStyleRowBandSize w:val="1"/>
      <w:tblStyleColBandSize w:val="1"/>
      <w:tblBorders>
        <w:top w:val="single" w:sz="4" w:space="0" w:color="C3CFE1" w:themeColor="accent3" w:themeTint="66"/>
        <w:left w:val="single" w:sz="4" w:space="0" w:color="C3CFE1" w:themeColor="accent3" w:themeTint="66"/>
        <w:bottom w:val="single" w:sz="4" w:space="0" w:color="C3CFE1" w:themeColor="accent3" w:themeTint="66"/>
        <w:right w:val="single" w:sz="4" w:space="0" w:color="C3CFE1" w:themeColor="accent3" w:themeTint="66"/>
        <w:insideH w:val="single" w:sz="4" w:space="0" w:color="C3CFE1" w:themeColor="accent3" w:themeTint="66"/>
        <w:insideV w:val="single" w:sz="4" w:space="0" w:color="C3CFE1" w:themeColor="accent3" w:themeTint="66"/>
      </w:tblBorders>
    </w:tblPr>
    <w:tblStylePr w:type="firstRow">
      <w:rPr>
        <w:b/>
        <w:bCs/>
      </w:rPr>
      <w:tblPr/>
      <w:tcPr>
        <w:tcBorders>
          <w:bottom w:val="single" w:sz="12" w:space="0" w:color="A6B7D2" w:themeColor="accent3" w:themeTint="99"/>
        </w:tcBorders>
      </w:tcPr>
    </w:tblStylePr>
    <w:tblStylePr w:type="lastRow">
      <w:rPr>
        <w:b/>
        <w:bCs/>
      </w:rPr>
      <w:tblPr/>
      <w:tcPr>
        <w:tcBorders>
          <w:top w:val="double" w:sz="2" w:space="0" w:color="A6B7D2"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semiHidden/>
    <w:rsid w:val="0085209C"/>
    <w:pPr>
      <w:spacing w:line="240" w:lineRule="auto"/>
    </w:pPr>
    <w:tblPr>
      <w:tblStyleRowBandSize w:val="1"/>
      <w:tblStyleColBandSize w:val="1"/>
      <w:tblBorders>
        <w:top w:val="single" w:sz="4" w:space="0" w:color="F8DBC4" w:themeColor="accent4" w:themeTint="66"/>
        <w:left w:val="single" w:sz="4" w:space="0" w:color="F8DBC4" w:themeColor="accent4" w:themeTint="66"/>
        <w:bottom w:val="single" w:sz="4" w:space="0" w:color="F8DBC4" w:themeColor="accent4" w:themeTint="66"/>
        <w:right w:val="single" w:sz="4" w:space="0" w:color="F8DBC4" w:themeColor="accent4" w:themeTint="66"/>
        <w:insideH w:val="single" w:sz="4" w:space="0" w:color="F8DBC4" w:themeColor="accent4" w:themeTint="66"/>
        <w:insideV w:val="single" w:sz="4" w:space="0" w:color="F8DBC4" w:themeColor="accent4" w:themeTint="66"/>
      </w:tblBorders>
    </w:tblPr>
    <w:tblStylePr w:type="firstRow">
      <w:rPr>
        <w:b/>
        <w:bCs/>
      </w:rPr>
      <w:tblPr/>
      <w:tcPr>
        <w:tcBorders>
          <w:bottom w:val="single" w:sz="12" w:space="0" w:color="F4C9A6" w:themeColor="accent4" w:themeTint="99"/>
        </w:tcBorders>
      </w:tcPr>
    </w:tblStylePr>
    <w:tblStylePr w:type="lastRow">
      <w:rPr>
        <w:b/>
        <w:bCs/>
      </w:rPr>
      <w:tblPr/>
      <w:tcPr>
        <w:tcBorders>
          <w:top w:val="double" w:sz="2" w:space="0" w:color="F4C9A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semiHidden/>
    <w:rsid w:val="0085209C"/>
    <w:pPr>
      <w:spacing w:line="240" w:lineRule="auto"/>
    </w:pPr>
    <w:tblPr>
      <w:tblStyleRowBandSize w:val="1"/>
      <w:tblStyleColBandSize w:val="1"/>
      <w:tblBorders>
        <w:top w:val="single" w:sz="4" w:space="0" w:color="EBEEF5" w:themeColor="accent5" w:themeTint="66"/>
        <w:left w:val="single" w:sz="4" w:space="0" w:color="EBEEF5" w:themeColor="accent5" w:themeTint="66"/>
        <w:bottom w:val="single" w:sz="4" w:space="0" w:color="EBEEF5" w:themeColor="accent5" w:themeTint="66"/>
        <w:right w:val="single" w:sz="4" w:space="0" w:color="EBEEF5" w:themeColor="accent5" w:themeTint="66"/>
        <w:insideH w:val="single" w:sz="4" w:space="0" w:color="EBEEF5" w:themeColor="accent5" w:themeTint="66"/>
        <w:insideV w:val="single" w:sz="4" w:space="0" w:color="EBEEF5" w:themeColor="accent5" w:themeTint="66"/>
      </w:tblBorders>
    </w:tblPr>
    <w:tblStylePr w:type="firstRow">
      <w:rPr>
        <w:b/>
        <w:bCs/>
      </w:rPr>
      <w:tblPr/>
      <w:tcPr>
        <w:tcBorders>
          <w:bottom w:val="single" w:sz="12" w:space="0" w:color="E1E6F0" w:themeColor="accent5" w:themeTint="99"/>
        </w:tcBorders>
      </w:tcPr>
    </w:tblStylePr>
    <w:tblStylePr w:type="lastRow">
      <w:rPr>
        <w:b/>
        <w:bCs/>
      </w:rPr>
      <w:tblPr/>
      <w:tcPr>
        <w:tcBorders>
          <w:top w:val="double" w:sz="2" w:space="0" w:color="E1E6F0"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semiHidden/>
    <w:rsid w:val="0085209C"/>
    <w:pPr>
      <w:spacing w:line="240" w:lineRule="auto"/>
    </w:pPr>
    <w:tblPr>
      <w:tblStyleRowBandSize w:val="1"/>
      <w:tblStyleColBandSize w:val="1"/>
      <w:tblBorders>
        <w:top w:val="single" w:sz="4" w:space="0" w:color="FCF3EB" w:themeColor="accent6" w:themeTint="66"/>
        <w:left w:val="single" w:sz="4" w:space="0" w:color="FCF3EB" w:themeColor="accent6" w:themeTint="66"/>
        <w:bottom w:val="single" w:sz="4" w:space="0" w:color="FCF3EB" w:themeColor="accent6" w:themeTint="66"/>
        <w:right w:val="single" w:sz="4" w:space="0" w:color="FCF3EB" w:themeColor="accent6" w:themeTint="66"/>
        <w:insideH w:val="single" w:sz="4" w:space="0" w:color="FCF3EB" w:themeColor="accent6" w:themeTint="66"/>
        <w:insideV w:val="single" w:sz="4" w:space="0" w:color="FCF3EB" w:themeColor="accent6" w:themeTint="66"/>
      </w:tblBorders>
    </w:tblPr>
    <w:tblStylePr w:type="firstRow">
      <w:rPr>
        <w:b/>
        <w:bCs/>
      </w:rPr>
      <w:tblPr/>
      <w:tcPr>
        <w:tcBorders>
          <w:bottom w:val="single" w:sz="12" w:space="0" w:color="FBEDE1" w:themeColor="accent6" w:themeTint="99"/>
        </w:tcBorders>
      </w:tcPr>
    </w:tblStylePr>
    <w:tblStylePr w:type="lastRow">
      <w:rPr>
        <w:b/>
        <w:bCs/>
      </w:rPr>
      <w:tblPr/>
      <w:tcPr>
        <w:tcBorders>
          <w:top w:val="double" w:sz="2" w:space="0" w:color="FBEDE1" w:themeColor="accent6"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semiHidden/>
    <w:rsid w:val="0085209C"/>
    <w:pPr>
      <w:spacing w:line="240" w:lineRule="auto"/>
    </w:pPr>
    <w:tblPr>
      <w:tblStyleRowBandSize w:val="1"/>
      <w:tblStyleColBandSize w:val="1"/>
      <w:tblBorders>
        <w:top w:val="single" w:sz="4" w:space="0" w:color="FAC396" w:themeColor="accent2" w:themeTint="66"/>
        <w:left w:val="single" w:sz="4" w:space="0" w:color="FAC396" w:themeColor="accent2" w:themeTint="66"/>
        <w:bottom w:val="single" w:sz="4" w:space="0" w:color="FAC396" w:themeColor="accent2" w:themeTint="66"/>
        <w:right w:val="single" w:sz="4" w:space="0" w:color="FAC396" w:themeColor="accent2" w:themeTint="66"/>
        <w:insideH w:val="single" w:sz="4" w:space="0" w:color="FAC396" w:themeColor="accent2" w:themeTint="66"/>
        <w:insideV w:val="single" w:sz="4" w:space="0" w:color="FAC396" w:themeColor="accent2" w:themeTint="66"/>
      </w:tblBorders>
    </w:tblPr>
    <w:tblStylePr w:type="firstRow">
      <w:rPr>
        <w:b/>
        <w:bCs/>
      </w:rPr>
      <w:tblPr/>
      <w:tcPr>
        <w:tcBorders>
          <w:bottom w:val="single" w:sz="12" w:space="0" w:color="F8A561" w:themeColor="accent2" w:themeTint="99"/>
        </w:tcBorders>
      </w:tcPr>
    </w:tblStylePr>
    <w:tblStylePr w:type="lastRow">
      <w:rPr>
        <w:b/>
        <w:bCs/>
      </w:rPr>
      <w:tblPr/>
      <w:tcPr>
        <w:tcBorders>
          <w:top w:val="double" w:sz="2" w:space="0" w:color="F8A561" w:themeColor="accent2" w:themeTint="99"/>
        </w:tcBorders>
      </w:tcPr>
    </w:tblStylePr>
    <w:tblStylePr w:type="firstCol">
      <w:rPr>
        <w:b/>
        <w:bCs/>
      </w:rPr>
    </w:tblStylePr>
    <w:tblStylePr w:type="lastCol">
      <w:rPr>
        <w:b/>
        <w:bCs/>
      </w:rPr>
    </w:tblStylePr>
  </w:style>
  <w:style w:type="table" w:styleId="Rastertabel2">
    <w:name w:val="Grid Table 2"/>
    <w:basedOn w:val="Standaardtabel"/>
    <w:uiPriority w:val="47"/>
    <w:semiHidden/>
    <w:rsid w:val="0085209C"/>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semiHidden/>
    <w:rsid w:val="0085209C"/>
    <w:pPr>
      <w:spacing w:line="240" w:lineRule="auto"/>
    </w:pPr>
    <w:tblPr>
      <w:tblStyleRowBandSize w:val="1"/>
      <w:tblStyleColBandSize w:val="1"/>
      <w:tblBorders>
        <w:top w:val="single" w:sz="2" w:space="0" w:color="2D7AF2" w:themeColor="accent1" w:themeTint="99"/>
        <w:bottom w:val="single" w:sz="2" w:space="0" w:color="2D7AF2" w:themeColor="accent1" w:themeTint="99"/>
        <w:insideH w:val="single" w:sz="2" w:space="0" w:color="2D7AF2" w:themeColor="accent1" w:themeTint="99"/>
        <w:insideV w:val="single" w:sz="2" w:space="0" w:color="2D7AF2" w:themeColor="accent1" w:themeTint="99"/>
      </w:tblBorders>
    </w:tblPr>
    <w:tblStylePr w:type="firstRow">
      <w:rPr>
        <w:b/>
        <w:bCs/>
      </w:rPr>
      <w:tblPr/>
      <w:tcPr>
        <w:tcBorders>
          <w:top w:val="nil"/>
          <w:bottom w:val="single" w:sz="12" w:space="0" w:color="2D7AF2" w:themeColor="accent1" w:themeTint="99"/>
          <w:insideH w:val="nil"/>
          <w:insideV w:val="nil"/>
        </w:tcBorders>
        <w:shd w:val="clear" w:color="auto" w:fill="FFFFFF" w:themeFill="background1"/>
      </w:tcPr>
    </w:tblStylePr>
    <w:tblStylePr w:type="lastRow">
      <w:rPr>
        <w:b/>
        <w:bCs/>
      </w:rPr>
      <w:tblPr/>
      <w:tcPr>
        <w:tcBorders>
          <w:top w:val="double" w:sz="2" w:space="0" w:color="2D7A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D2FA" w:themeFill="accent1" w:themeFillTint="33"/>
      </w:tcPr>
    </w:tblStylePr>
    <w:tblStylePr w:type="band1Horz">
      <w:tblPr/>
      <w:tcPr>
        <w:shd w:val="clear" w:color="auto" w:fill="B9D2FA" w:themeFill="accent1" w:themeFillTint="33"/>
      </w:tcPr>
    </w:tblStylePr>
  </w:style>
  <w:style w:type="table" w:styleId="Rastertabel2-Accent2">
    <w:name w:val="Grid Table 2 Accent 2"/>
    <w:basedOn w:val="Standaardtabel"/>
    <w:uiPriority w:val="47"/>
    <w:semiHidden/>
    <w:rsid w:val="0085209C"/>
    <w:pPr>
      <w:spacing w:line="240" w:lineRule="auto"/>
    </w:pPr>
    <w:tblPr>
      <w:tblStyleRowBandSize w:val="1"/>
      <w:tblStyleColBandSize w:val="1"/>
      <w:tblBorders>
        <w:top w:val="single" w:sz="2" w:space="0" w:color="F8A561" w:themeColor="accent2" w:themeTint="99"/>
        <w:bottom w:val="single" w:sz="2" w:space="0" w:color="F8A561" w:themeColor="accent2" w:themeTint="99"/>
        <w:insideH w:val="single" w:sz="2" w:space="0" w:color="F8A561" w:themeColor="accent2" w:themeTint="99"/>
        <w:insideV w:val="single" w:sz="2" w:space="0" w:color="F8A561" w:themeColor="accent2" w:themeTint="99"/>
      </w:tblBorders>
    </w:tblPr>
    <w:tblStylePr w:type="firstRow">
      <w:rPr>
        <w:b/>
        <w:bCs/>
      </w:rPr>
      <w:tblPr/>
      <w:tcPr>
        <w:tcBorders>
          <w:top w:val="nil"/>
          <w:bottom w:val="single" w:sz="12" w:space="0" w:color="F8A561" w:themeColor="accent2" w:themeTint="99"/>
          <w:insideH w:val="nil"/>
          <w:insideV w:val="nil"/>
        </w:tcBorders>
        <w:shd w:val="clear" w:color="auto" w:fill="FFFFFF" w:themeFill="background1"/>
      </w:tcPr>
    </w:tblStylePr>
    <w:tblStylePr w:type="lastRow">
      <w:rPr>
        <w:b/>
        <w:bCs/>
      </w:rPr>
      <w:tblPr/>
      <w:tcPr>
        <w:tcBorders>
          <w:top w:val="double" w:sz="2" w:space="0" w:color="F8A56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CA" w:themeFill="accent2" w:themeFillTint="33"/>
      </w:tcPr>
    </w:tblStylePr>
    <w:tblStylePr w:type="band1Horz">
      <w:tblPr/>
      <w:tcPr>
        <w:shd w:val="clear" w:color="auto" w:fill="FCE1CA" w:themeFill="accent2" w:themeFillTint="33"/>
      </w:tcPr>
    </w:tblStylePr>
  </w:style>
  <w:style w:type="table" w:styleId="Rastertabel2-Accent3">
    <w:name w:val="Grid Table 2 Accent 3"/>
    <w:basedOn w:val="Standaardtabel"/>
    <w:uiPriority w:val="47"/>
    <w:semiHidden/>
    <w:rsid w:val="0085209C"/>
    <w:pPr>
      <w:spacing w:line="240" w:lineRule="auto"/>
    </w:pPr>
    <w:tblPr>
      <w:tblStyleRowBandSize w:val="1"/>
      <w:tblStyleColBandSize w:val="1"/>
      <w:tblBorders>
        <w:top w:val="single" w:sz="2" w:space="0" w:color="A6B7D2" w:themeColor="accent3" w:themeTint="99"/>
        <w:bottom w:val="single" w:sz="2" w:space="0" w:color="A6B7D2" w:themeColor="accent3" w:themeTint="99"/>
        <w:insideH w:val="single" w:sz="2" w:space="0" w:color="A6B7D2" w:themeColor="accent3" w:themeTint="99"/>
        <w:insideV w:val="single" w:sz="2" w:space="0" w:color="A6B7D2" w:themeColor="accent3" w:themeTint="99"/>
      </w:tblBorders>
    </w:tblPr>
    <w:tblStylePr w:type="firstRow">
      <w:rPr>
        <w:b/>
        <w:bCs/>
      </w:rPr>
      <w:tblPr/>
      <w:tcPr>
        <w:tcBorders>
          <w:top w:val="nil"/>
          <w:bottom w:val="single" w:sz="12" w:space="0" w:color="A6B7D2" w:themeColor="accent3" w:themeTint="99"/>
          <w:insideH w:val="nil"/>
          <w:insideV w:val="nil"/>
        </w:tcBorders>
        <w:shd w:val="clear" w:color="auto" w:fill="FFFFFF" w:themeFill="background1"/>
      </w:tcPr>
    </w:tblStylePr>
    <w:tblStylePr w:type="lastRow">
      <w:rPr>
        <w:b/>
        <w:bCs/>
      </w:rPr>
      <w:tblPr/>
      <w:tcPr>
        <w:tcBorders>
          <w:top w:val="double" w:sz="2" w:space="0" w:color="A6B7D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6F0" w:themeFill="accent3" w:themeFillTint="33"/>
      </w:tcPr>
    </w:tblStylePr>
    <w:tblStylePr w:type="band1Horz">
      <w:tblPr/>
      <w:tcPr>
        <w:shd w:val="clear" w:color="auto" w:fill="E1E6F0" w:themeFill="accent3" w:themeFillTint="33"/>
      </w:tcPr>
    </w:tblStylePr>
  </w:style>
  <w:style w:type="table" w:styleId="Rastertabel2-Accent4">
    <w:name w:val="Grid Table 2 Accent 4"/>
    <w:basedOn w:val="Standaardtabel"/>
    <w:uiPriority w:val="47"/>
    <w:semiHidden/>
    <w:rsid w:val="0085209C"/>
    <w:pPr>
      <w:spacing w:line="240" w:lineRule="auto"/>
    </w:pPr>
    <w:tblPr>
      <w:tblStyleRowBandSize w:val="1"/>
      <w:tblStyleColBandSize w:val="1"/>
      <w:tblBorders>
        <w:top w:val="single" w:sz="2" w:space="0" w:color="F4C9A6" w:themeColor="accent4" w:themeTint="99"/>
        <w:bottom w:val="single" w:sz="2" w:space="0" w:color="F4C9A6" w:themeColor="accent4" w:themeTint="99"/>
        <w:insideH w:val="single" w:sz="2" w:space="0" w:color="F4C9A6" w:themeColor="accent4" w:themeTint="99"/>
        <w:insideV w:val="single" w:sz="2" w:space="0" w:color="F4C9A6" w:themeColor="accent4" w:themeTint="99"/>
      </w:tblBorders>
    </w:tblPr>
    <w:tblStylePr w:type="firstRow">
      <w:rPr>
        <w:b/>
        <w:bCs/>
      </w:rPr>
      <w:tblPr/>
      <w:tcPr>
        <w:tcBorders>
          <w:top w:val="nil"/>
          <w:bottom w:val="single" w:sz="12" w:space="0" w:color="F4C9A6" w:themeColor="accent4" w:themeTint="99"/>
          <w:insideH w:val="nil"/>
          <w:insideV w:val="nil"/>
        </w:tcBorders>
        <w:shd w:val="clear" w:color="auto" w:fill="FFFFFF" w:themeFill="background1"/>
      </w:tcPr>
    </w:tblStylePr>
    <w:tblStylePr w:type="lastRow">
      <w:rPr>
        <w:b/>
        <w:bCs/>
      </w:rPr>
      <w:tblPr/>
      <w:tcPr>
        <w:tcBorders>
          <w:top w:val="double" w:sz="2" w:space="0" w:color="F4C9A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E1" w:themeFill="accent4" w:themeFillTint="33"/>
      </w:tcPr>
    </w:tblStylePr>
    <w:tblStylePr w:type="band1Horz">
      <w:tblPr/>
      <w:tcPr>
        <w:shd w:val="clear" w:color="auto" w:fill="FBEDE1" w:themeFill="accent4" w:themeFillTint="33"/>
      </w:tcPr>
    </w:tblStylePr>
  </w:style>
  <w:style w:type="table" w:styleId="Rastertabel2-Accent5">
    <w:name w:val="Grid Table 2 Accent 5"/>
    <w:basedOn w:val="Standaardtabel"/>
    <w:uiPriority w:val="47"/>
    <w:semiHidden/>
    <w:rsid w:val="0085209C"/>
    <w:pPr>
      <w:spacing w:line="240" w:lineRule="auto"/>
    </w:pPr>
    <w:tblPr>
      <w:tblStyleRowBandSize w:val="1"/>
      <w:tblStyleColBandSize w:val="1"/>
      <w:tblBorders>
        <w:top w:val="single" w:sz="2" w:space="0" w:color="E1E6F0" w:themeColor="accent5" w:themeTint="99"/>
        <w:bottom w:val="single" w:sz="2" w:space="0" w:color="E1E6F0" w:themeColor="accent5" w:themeTint="99"/>
        <w:insideH w:val="single" w:sz="2" w:space="0" w:color="E1E6F0" w:themeColor="accent5" w:themeTint="99"/>
        <w:insideV w:val="single" w:sz="2" w:space="0" w:color="E1E6F0" w:themeColor="accent5" w:themeTint="99"/>
      </w:tblBorders>
    </w:tblPr>
    <w:tblStylePr w:type="firstRow">
      <w:rPr>
        <w:b/>
        <w:bCs/>
      </w:rPr>
      <w:tblPr/>
      <w:tcPr>
        <w:tcBorders>
          <w:top w:val="nil"/>
          <w:bottom w:val="single" w:sz="12" w:space="0" w:color="E1E6F0" w:themeColor="accent5" w:themeTint="99"/>
          <w:insideH w:val="nil"/>
          <w:insideV w:val="nil"/>
        </w:tcBorders>
        <w:shd w:val="clear" w:color="auto" w:fill="FFFFFF" w:themeFill="background1"/>
      </w:tcPr>
    </w:tblStylePr>
    <w:tblStylePr w:type="lastRow">
      <w:rPr>
        <w:b/>
        <w:bCs/>
      </w:rPr>
      <w:tblPr/>
      <w:tcPr>
        <w:tcBorders>
          <w:top w:val="double" w:sz="2" w:space="0" w:color="E1E6F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6FA" w:themeFill="accent5" w:themeFillTint="33"/>
      </w:tcPr>
    </w:tblStylePr>
    <w:tblStylePr w:type="band1Horz">
      <w:tblPr/>
      <w:tcPr>
        <w:shd w:val="clear" w:color="auto" w:fill="F5F6FA" w:themeFill="accent5" w:themeFillTint="33"/>
      </w:tcPr>
    </w:tblStylePr>
  </w:style>
  <w:style w:type="table" w:styleId="Rastertabel2-Accent6">
    <w:name w:val="Grid Table 2 Accent 6"/>
    <w:basedOn w:val="Standaardtabel"/>
    <w:uiPriority w:val="47"/>
    <w:semiHidden/>
    <w:rsid w:val="0085209C"/>
    <w:pPr>
      <w:spacing w:line="240" w:lineRule="auto"/>
    </w:pPr>
    <w:tblPr>
      <w:tblStyleRowBandSize w:val="1"/>
      <w:tblStyleColBandSize w:val="1"/>
      <w:tblBorders>
        <w:top w:val="single" w:sz="2" w:space="0" w:color="FBEDE1" w:themeColor="accent6" w:themeTint="99"/>
        <w:bottom w:val="single" w:sz="2" w:space="0" w:color="FBEDE1" w:themeColor="accent6" w:themeTint="99"/>
        <w:insideH w:val="single" w:sz="2" w:space="0" w:color="FBEDE1" w:themeColor="accent6" w:themeTint="99"/>
        <w:insideV w:val="single" w:sz="2" w:space="0" w:color="FBEDE1" w:themeColor="accent6" w:themeTint="99"/>
      </w:tblBorders>
    </w:tblPr>
    <w:tblStylePr w:type="firstRow">
      <w:rPr>
        <w:b/>
        <w:bCs/>
      </w:rPr>
      <w:tblPr/>
      <w:tcPr>
        <w:tcBorders>
          <w:top w:val="nil"/>
          <w:bottom w:val="single" w:sz="12" w:space="0" w:color="FBEDE1" w:themeColor="accent6" w:themeTint="99"/>
          <w:insideH w:val="nil"/>
          <w:insideV w:val="nil"/>
        </w:tcBorders>
        <w:shd w:val="clear" w:color="auto" w:fill="FFFFFF" w:themeFill="background1"/>
      </w:tcPr>
    </w:tblStylePr>
    <w:tblStylePr w:type="lastRow">
      <w:rPr>
        <w:b/>
        <w:bCs/>
      </w:rPr>
      <w:tblPr/>
      <w:tcPr>
        <w:tcBorders>
          <w:top w:val="double" w:sz="2" w:space="0" w:color="FBEDE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9F5" w:themeFill="accent6" w:themeFillTint="33"/>
      </w:tcPr>
    </w:tblStylePr>
    <w:tblStylePr w:type="band1Horz">
      <w:tblPr/>
      <w:tcPr>
        <w:shd w:val="clear" w:color="auto" w:fill="FDF9F5" w:themeFill="accent6" w:themeFillTint="33"/>
      </w:tcPr>
    </w:tblStylePr>
  </w:style>
  <w:style w:type="table" w:styleId="Rastertabel3">
    <w:name w:val="Grid Table 3"/>
    <w:basedOn w:val="Standaardtabel"/>
    <w:uiPriority w:val="48"/>
    <w:semiHidden/>
    <w:rsid w:val="0085209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semiHidden/>
    <w:rsid w:val="0085209C"/>
    <w:pPr>
      <w:spacing w:line="240" w:lineRule="auto"/>
    </w:pPr>
    <w:tblPr>
      <w:tblStyleRowBandSize w:val="1"/>
      <w:tblStyleColBandSize w:val="1"/>
      <w:tblBorders>
        <w:top w:val="single" w:sz="4" w:space="0" w:color="2D7AF2" w:themeColor="accent1" w:themeTint="99"/>
        <w:left w:val="single" w:sz="4" w:space="0" w:color="2D7AF2" w:themeColor="accent1" w:themeTint="99"/>
        <w:bottom w:val="single" w:sz="4" w:space="0" w:color="2D7AF2" w:themeColor="accent1" w:themeTint="99"/>
        <w:right w:val="single" w:sz="4" w:space="0" w:color="2D7AF2" w:themeColor="accent1" w:themeTint="99"/>
        <w:insideH w:val="single" w:sz="4" w:space="0" w:color="2D7AF2" w:themeColor="accent1" w:themeTint="99"/>
        <w:insideV w:val="single" w:sz="4" w:space="0" w:color="2D7A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2FA" w:themeFill="accent1" w:themeFillTint="33"/>
      </w:tcPr>
    </w:tblStylePr>
    <w:tblStylePr w:type="band1Horz">
      <w:tblPr/>
      <w:tcPr>
        <w:shd w:val="clear" w:color="auto" w:fill="B9D2FA" w:themeFill="accent1" w:themeFillTint="33"/>
      </w:tcPr>
    </w:tblStylePr>
    <w:tblStylePr w:type="neCell">
      <w:tblPr/>
      <w:tcPr>
        <w:tcBorders>
          <w:bottom w:val="single" w:sz="4" w:space="0" w:color="2D7AF2" w:themeColor="accent1" w:themeTint="99"/>
        </w:tcBorders>
      </w:tcPr>
    </w:tblStylePr>
    <w:tblStylePr w:type="nwCell">
      <w:tblPr/>
      <w:tcPr>
        <w:tcBorders>
          <w:bottom w:val="single" w:sz="4" w:space="0" w:color="2D7AF2" w:themeColor="accent1" w:themeTint="99"/>
        </w:tcBorders>
      </w:tcPr>
    </w:tblStylePr>
    <w:tblStylePr w:type="seCell">
      <w:tblPr/>
      <w:tcPr>
        <w:tcBorders>
          <w:top w:val="single" w:sz="4" w:space="0" w:color="2D7AF2" w:themeColor="accent1" w:themeTint="99"/>
        </w:tcBorders>
      </w:tcPr>
    </w:tblStylePr>
    <w:tblStylePr w:type="swCell">
      <w:tblPr/>
      <w:tcPr>
        <w:tcBorders>
          <w:top w:val="single" w:sz="4" w:space="0" w:color="2D7AF2" w:themeColor="accent1" w:themeTint="99"/>
        </w:tcBorders>
      </w:tcPr>
    </w:tblStylePr>
  </w:style>
  <w:style w:type="table" w:styleId="Rastertabel3-Accent2">
    <w:name w:val="Grid Table 3 Accent 2"/>
    <w:basedOn w:val="Standaardtabel"/>
    <w:uiPriority w:val="48"/>
    <w:semiHidden/>
    <w:rsid w:val="0085209C"/>
    <w:pPr>
      <w:spacing w:line="240" w:lineRule="auto"/>
    </w:pPr>
    <w:tblPr>
      <w:tblStyleRowBandSize w:val="1"/>
      <w:tblStyleColBandSize w:val="1"/>
      <w:tblBorders>
        <w:top w:val="single" w:sz="4" w:space="0" w:color="F8A561" w:themeColor="accent2" w:themeTint="99"/>
        <w:left w:val="single" w:sz="4" w:space="0" w:color="F8A561" w:themeColor="accent2" w:themeTint="99"/>
        <w:bottom w:val="single" w:sz="4" w:space="0" w:color="F8A561" w:themeColor="accent2" w:themeTint="99"/>
        <w:right w:val="single" w:sz="4" w:space="0" w:color="F8A561" w:themeColor="accent2" w:themeTint="99"/>
        <w:insideH w:val="single" w:sz="4" w:space="0" w:color="F8A561" w:themeColor="accent2" w:themeTint="99"/>
        <w:insideV w:val="single" w:sz="4" w:space="0" w:color="F8A56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CA" w:themeFill="accent2" w:themeFillTint="33"/>
      </w:tcPr>
    </w:tblStylePr>
    <w:tblStylePr w:type="band1Horz">
      <w:tblPr/>
      <w:tcPr>
        <w:shd w:val="clear" w:color="auto" w:fill="FCE1CA" w:themeFill="accent2" w:themeFillTint="33"/>
      </w:tcPr>
    </w:tblStylePr>
    <w:tblStylePr w:type="neCell">
      <w:tblPr/>
      <w:tcPr>
        <w:tcBorders>
          <w:bottom w:val="single" w:sz="4" w:space="0" w:color="F8A561" w:themeColor="accent2" w:themeTint="99"/>
        </w:tcBorders>
      </w:tcPr>
    </w:tblStylePr>
    <w:tblStylePr w:type="nwCell">
      <w:tblPr/>
      <w:tcPr>
        <w:tcBorders>
          <w:bottom w:val="single" w:sz="4" w:space="0" w:color="F8A561" w:themeColor="accent2" w:themeTint="99"/>
        </w:tcBorders>
      </w:tcPr>
    </w:tblStylePr>
    <w:tblStylePr w:type="seCell">
      <w:tblPr/>
      <w:tcPr>
        <w:tcBorders>
          <w:top w:val="single" w:sz="4" w:space="0" w:color="F8A561" w:themeColor="accent2" w:themeTint="99"/>
        </w:tcBorders>
      </w:tcPr>
    </w:tblStylePr>
    <w:tblStylePr w:type="swCell">
      <w:tblPr/>
      <w:tcPr>
        <w:tcBorders>
          <w:top w:val="single" w:sz="4" w:space="0" w:color="F8A561" w:themeColor="accent2" w:themeTint="99"/>
        </w:tcBorders>
      </w:tcPr>
    </w:tblStylePr>
  </w:style>
  <w:style w:type="table" w:styleId="Rastertabel3-Accent3">
    <w:name w:val="Grid Table 3 Accent 3"/>
    <w:basedOn w:val="Standaardtabel"/>
    <w:uiPriority w:val="48"/>
    <w:semiHidden/>
    <w:rsid w:val="0085209C"/>
    <w:pPr>
      <w:spacing w:line="240" w:lineRule="auto"/>
    </w:pPr>
    <w:tblPr>
      <w:tblStyleRowBandSize w:val="1"/>
      <w:tblStyleColBandSize w:val="1"/>
      <w:tblBorders>
        <w:top w:val="single" w:sz="4" w:space="0" w:color="A6B7D2" w:themeColor="accent3" w:themeTint="99"/>
        <w:left w:val="single" w:sz="4" w:space="0" w:color="A6B7D2" w:themeColor="accent3" w:themeTint="99"/>
        <w:bottom w:val="single" w:sz="4" w:space="0" w:color="A6B7D2" w:themeColor="accent3" w:themeTint="99"/>
        <w:right w:val="single" w:sz="4" w:space="0" w:color="A6B7D2" w:themeColor="accent3" w:themeTint="99"/>
        <w:insideH w:val="single" w:sz="4" w:space="0" w:color="A6B7D2" w:themeColor="accent3" w:themeTint="99"/>
        <w:insideV w:val="single" w:sz="4" w:space="0" w:color="A6B7D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F0" w:themeFill="accent3" w:themeFillTint="33"/>
      </w:tcPr>
    </w:tblStylePr>
    <w:tblStylePr w:type="band1Horz">
      <w:tblPr/>
      <w:tcPr>
        <w:shd w:val="clear" w:color="auto" w:fill="E1E6F0" w:themeFill="accent3" w:themeFillTint="33"/>
      </w:tcPr>
    </w:tblStylePr>
    <w:tblStylePr w:type="neCell">
      <w:tblPr/>
      <w:tcPr>
        <w:tcBorders>
          <w:bottom w:val="single" w:sz="4" w:space="0" w:color="A6B7D2" w:themeColor="accent3" w:themeTint="99"/>
        </w:tcBorders>
      </w:tcPr>
    </w:tblStylePr>
    <w:tblStylePr w:type="nwCell">
      <w:tblPr/>
      <w:tcPr>
        <w:tcBorders>
          <w:bottom w:val="single" w:sz="4" w:space="0" w:color="A6B7D2" w:themeColor="accent3" w:themeTint="99"/>
        </w:tcBorders>
      </w:tcPr>
    </w:tblStylePr>
    <w:tblStylePr w:type="seCell">
      <w:tblPr/>
      <w:tcPr>
        <w:tcBorders>
          <w:top w:val="single" w:sz="4" w:space="0" w:color="A6B7D2" w:themeColor="accent3" w:themeTint="99"/>
        </w:tcBorders>
      </w:tcPr>
    </w:tblStylePr>
    <w:tblStylePr w:type="swCell">
      <w:tblPr/>
      <w:tcPr>
        <w:tcBorders>
          <w:top w:val="single" w:sz="4" w:space="0" w:color="A6B7D2" w:themeColor="accent3" w:themeTint="99"/>
        </w:tcBorders>
      </w:tcPr>
    </w:tblStylePr>
  </w:style>
  <w:style w:type="table" w:styleId="Rastertabel3-Accent4">
    <w:name w:val="Grid Table 3 Accent 4"/>
    <w:basedOn w:val="Standaardtabel"/>
    <w:uiPriority w:val="48"/>
    <w:semiHidden/>
    <w:rsid w:val="0085209C"/>
    <w:pPr>
      <w:spacing w:line="240" w:lineRule="auto"/>
    </w:pPr>
    <w:tblPr>
      <w:tblStyleRowBandSize w:val="1"/>
      <w:tblStyleColBandSize w:val="1"/>
      <w:tblBorders>
        <w:top w:val="single" w:sz="4" w:space="0" w:color="F4C9A6" w:themeColor="accent4" w:themeTint="99"/>
        <w:left w:val="single" w:sz="4" w:space="0" w:color="F4C9A6" w:themeColor="accent4" w:themeTint="99"/>
        <w:bottom w:val="single" w:sz="4" w:space="0" w:color="F4C9A6" w:themeColor="accent4" w:themeTint="99"/>
        <w:right w:val="single" w:sz="4" w:space="0" w:color="F4C9A6" w:themeColor="accent4" w:themeTint="99"/>
        <w:insideH w:val="single" w:sz="4" w:space="0" w:color="F4C9A6" w:themeColor="accent4" w:themeTint="99"/>
        <w:insideV w:val="single" w:sz="4" w:space="0" w:color="F4C9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E1" w:themeFill="accent4" w:themeFillTint="33"/>
      </w:tcPr>
    </w:tblStylePr>
    <w:tblStylePr w:type="band1Horz">
      <w:tblPr/>
      <w:tcPr>
        <w:shd w:val="clear" w:color="auto" w:fill="FBEDE1" w:themeFill="accent4" w:themeFillTint="33"/>
      </w:tcPr>
    </w:tblStylePr>
    <w:tblStylePr w:type="neCell">
      <w:tblPr/>
      <w:tcPr>
        <w:tcBorders>
          <w:bottom w:val="single" w:sz="4" w:space="0" w:color="F4C9A6" w:themeColor="accent4" w:themeTint="99"/>
        </w:tcBorders>
      </w:tcPr>
    </w:tblStylePr>
    <w:tblStylePr w:type="nwCell">
      <w:tblPr/>
      <w:tcPr>
        <w:tcBorders>
          <w:bottom w:val="single" w:sz="4" w:space="0" w:color="F4C9A6" w:themeColor="accent4" w:themeTint="99"/>
        </w:tcBorders>
      </w:tcPr>
    </w:tblStylePr>
    <w:tblStylePr w:type="seCell">
      <w:tblPr/>
      <w:tcPr>
        <w:tcBorders>
          <w:top w:val="single" w:sz="4" w:space="0" w:color="F4C9A6" w:themeColor="accent4" w:themeTint="99"/>
        </w:tcBorders>
      </w:tcPr>
    </w:tblStylePr>
    <w:tblStylePr w:type="swCell">
      <w:tblPr/>
      <w:tcPr>
        <w:tcBorders>
          <w:top w:val="single" w:sz="4" w:space="0" w:color="F4C9A6" w:themeColor="accent4" w:themeTint="99"/>
        </w:tcBorders>
      </w:tcPr>
    </w:tblStylePr>
  </w:style>
  <w:style w:type="table" w:styleId="Rastertabel3-Accent5">
    <w:name w:val="Grid Table 3 Accent 5"/>
    <w:basedOn w:val="Standaardtabel"/>
    <w:uiPriority w:val="48"/>
    <w:semiHidden/>
    <w:rsid w:val="0085209C"/>
    <w:pPr>
      <w:spacing w:line="240" w:lineRule="auto"/>
    </w:pPr>
    <w:tblPr>
      <w:tblStyleRowBandSize w:val="1"/>
      <w:tblStyleColBandSize w:val="1"/>
      <w:tblBorders>
        <w:top w:val="single" w:sz="4" w:space="0" w:color="E1E6F0" w:themeColor="accent5" w:themeTint="99"/>
        <w:left w:val="single" w:sz="4" w:space="0" w:color="E1E6F0" w:themeColor="accent5" w:themeTint="99"/>
        <w:bottom w:val="single" w:sz="4" w:space="0" w:color="E1E6F0" w:themeColor="accent5" w:themeTint="99"/>
        <w:right w:val="single" w:sz="4" w:space="0" w:color="E1E6F0" w:themeColor="accent5" w:themeTint="99"/>
        <w:insideH w:val="single" w:sz="4" w:space="0" w:color="E1E6F0" w:themeColor="accent5" w:themeTint="99"/>
        <w:insideV w:val="single" w:sz="4" w:space="0" w:color="E1E6F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6FA" w:themeFill="accent5" w:themeFillTint="33"/>
      </w:tcPr>
    </w:tblStylePr>
    <w:tblStylePr w:type="band1Horz">
      <w:tblPr/>
      <w:tcPr>
        <w:shd w:val="clear" w:color="auto" w:fill="F5F6FA" w:themeFill="accent5" w:themeFillTint="33"/>
      </w:tcPr>
    </w:tblStylePr>
    <w:tblStylePr w:type="neCell">
      <w:tblPr/>
      <w:tcPr>
        <w:tcBorders>
          <w:bottom w:val="single" w:sz="4" w:space="0" w:color="E1E6F0" w:themeColor="accent5" w:themeTint="99"/>
        </w:tcBorders>
      </w:tcPr>
    </w:tblStylePr>
    <w:tblStylePr w:type="nwCell">
      <w:tblPr/>
      <w:tcPr>
        <w:tcBorders>
          <w:bottom w:val="single" w:sz="4" w:space="0" w:color="E1E6F0" w:themeColor="accent5" w:themeTint="99"/>
        </w:tcBorders>
      </w:tcPr>
    </w:tblStylePr>
    <w:tblStylePr w:type="seCell">
      <w:tblPr/>
      <w:tcPr>
        <w:tcBorders>
          <w:top w:val="single" w:sz="4" w:space="0" w:color="E1E6F0" w:themeColor="accent5" w:themeTint="99"/>
        </w:tcBorders>
      </w:tcPr>
    </w:tblStylePr>
    <w:tblStylePr w:type="swCell">
      <w:tblPr/>
      <w:tcPr>
        <w:tcBorders>
          <w:top w:val="single" w:sz="4" w:space="0" w:color="E1E6F0" w:themeColor="accent5" w:themeTint="99"/>
        </w:tcBorders>
      </w:tcPr>
    </w:tblStylePr>
  </w:style>
  <w:style w:type="table" w:styleId="Rastertabel3-Accent6">
    <w:name w:val="Grid Table 3 Accent 6"/>
    <w:basedOn w:val="Standaardtabel"/>
    <w:uiPriority w:val="48"/>
    <w:semiHidden/>
    <w:rsid w:val="0085209C"/>
    <w:pPr>
      <w:spacing w:line="240" w:lineRule="auto"/>
    </w:pPr>
    <w:tblPr>
      <w:tblStyleRowBandSize w:val="1"/>
      <w:tblStyleColBandSize w:val="1"/>
      <w:tblBorders>
        <w:top w:val="single" w:sz="4" w:space="0" w:color="FBEDE1" w:themeColor="accent6" w:themeTint="99"/>
        <w:left w:val="single" w:sz="4" w:space="0" w:color="FBEDE1" w:themeColor="accent6" w:themeTint="99"/>
        <w:bottom w:val="single" w:sz="4" w:space="0" w:color="FBEDE1" w:themeColor="accent6" w:themeTint="99"/>
        <w:right w:val="single" w:sz="4" w:space="0" w:color="FBEDE1" w:themeColor="accent6" w:themeTint="99"/>
        <w:insideH w:val="single" w:sz="4" w:space="0" w:color="FBEDE1" w:themeColor="accent6" w:themeTint="99"/>
        <w:insideV w:val="single" w:sz="4" w:space="0" w:color="FBEDE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9F5" w:themeFill="accent6" w:themeFillTint="33"/>
      </w:tcPr>
    </w:tblStylePr>
    <w:tblStylePr w:type="band1Horz">
      <w:tblPr/>
      <w:tcPr>
        <w:shd w:val="clear" w:color="auto" w:fill="FDF9F5" w:themeFill="accent6" w:themeFillTint="33"/>
      </w:tcPr>
    </w:tblStylePr>
    <w:tblStylePr w:type="neCell">
      <w:tblPr/>
      <w:tcPr>
        <w:tcBorders>
          <w:bottom w:val="single" w:sz="4" w:space="0" w:color="FBEDE1" w:themeColor="accent6" w:themeTint="99"/>
        </w:tcBorders>
      </w:tcPr>
    </w:tblStylePr>
    <w:tblStylePr w:type="nwCell">
      <w:tblPr/>
      <w:tcPr>
        <w:tcBorders>
          <w:bottom w:val="single" w:sz="4" w:space="0" w:color="FBEDE1" w:themeColor="accent6" w:themeTint="99"/>
        </w:tcBorders>
      </w:tcPr>
    </w:tblStylePr>
    <w:tblStylePr w:type="seCell">
      <w:tblPr/>
      <w:tcPr>
        <w:tcBorders>
          <w:top w:val="single" w:sz="4" w:space="0" w:color="FBEDE1" w:themeColor="accent6" w:themeTint="99"/>
        </w:tcBorders>
      </w:tcPr>
    </w:tblStylePr>
    <w:tblStylePr w:type="swCell">
      <w:tblPr/>
      <w:tcPr>
        <w:tcBorders>
          <w:top w:val="single" w:sz="4" w:space="0" w:color="FBEDE1" w:themeColor="accent6" w:themeTint="99"/>
        </w:tcBorders>
      </w:tcPr>
    </w:tblStylePr>
  </w:style>
  <w:style w:type="table" w:styleId="Rastertabel4">
    <w:name w:val="Grid Table 4"/>
    <w:basedOn w:val="Standaardtabel"/>
    <w:uiPriority w:val="49"/>
    <w:semiHidden/>
    <w:rsid w:val="0085209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semiHidden/>
    <w:rsid w:val="0085209C"/>
    <w:pPr>
      <w:spacing w:line="240" w:lineRule="auto"/>
    </w:pPr>
    <w:tblPr>
      <w:tblStyleRowBandSize w:val="1"/>
      <w:tblStyleColBandSize w:val="1"/>
      <w:tblBorders>
        <w:top w:val="single" w:sz="4" w:space="0" w:color="2D7AF2" w:themeColor="accent1" w:themeTint="99"/>
        <w:left w:val="single" w:sz="4" w:space="0" w:color="2D7AF2" w:themeColor="accent1" w:themeTint="99"/>
        <w:bottom w:val="single" w:sz="4" w:space="0" w:color="2D7AF2" w:themeColor="accent1" w:themeTint="99"/>
        <w:right w:val="single" w:sz="4" w:space="0" w:color="2D7AF2" w:themeColor="accent1" w:themeTint="99"/>
        <w:insideH w:val="single" w:sz="4" w:space="0" w:color="2D7AF2" w:themeColor="accent1" w:themeTint="99"/>
        <w:insideV w:val="single" w:sz="4" w:space="0" w:color="2D7AF2" w:themeColor="accent1" w:themeTint="99"/>
      </w:tblBorders>
    </w:tblPr>
    <w:tblStylePr w:type="firstRow">
      <w:rPr>
        <w:b/>
        <w:bCs/>
        <w:color w:val="FFFFFF" w:themeColor="background1"/>
      </w:rPr>
      <w:tblPr/>
      <w:tcPr>
        <w:tcBorders>
          <w:top w:val="single" w:sz="4" w:space="0" w:color="083984" w:themeColor="accent1"/>
          <w:left w:val="single" w:sz="4" w:space="0" w:color="083984" w:themeColor="accent1"/>
          <w:bottom w:val="single" w:sz="4" w:space="0" w:color="083984" w:themeColor="accent1"/>
          <w:right w:val="single" w:sz="4" w:space="0" w:color="083984" w:themeColor="accent1"/>
          <w:insideH w:val="nil"/>
          <w:insideV w:val="nil"/>
        </w:tcBorders>
        <w:shd w:val="clear" w:color="auto" w:fill="083984" w:themeFill="accent1"/>
      </w:tcPr>
    </w:tblStylePr>
    <w:tblStylePr w:type="lastRow">
      <w:rPr>
        <w:b/>
        <w:bCs/>
      </w:rPr>
      <w:tblPr/>
      <w:tcPr>
        <w:tcBorders>
          <w:top w:val="double" w:sz="4" w:space="0" w:color="083984" w:themeColor="accent1"/>
        </w:tcBorders>
      </w:tcPr>
    </w:tblStylePr>
    <w:tblStylePr w:type="firstCol">
      <w:rPr>
        <w:b/>
        <w:bCs/>
      </w:rPr>
    </w:tblStylePr>
    <w:tblStylePr w:type="lastCol">
      <w:rPr>
        <w:b/>
        <w:bCs/>
      </w:rPr>
    </w:tblStylePr>
    <w:tblStylePr w:type="band1Vert">
      <w:tblPr/>
      <w:tcPr>
        <w:shd w:val="clear" w:color="auto" w:fill="B9D2FA" w:themeFill="accent1" w:themeFillTint="33"/>
      </w:tcPr>
    </w:tblStylePr>
    <w:tblStylePr w:type="band1Horz">
      <w:tblPr/>
      <w:tcPr>
        <w:shd w:val="clear" w:color="auto" w:fill="B9D2FA" w:themeFill="accent1" w:themeFillTint="33"/>
      </w:tcPr>
    </w:tblStylePr>
  </w:style>
  <w:style w:type="table" w:styleId="Rastertabel4-Accent2">
    <w:name w:val="Grid Table 4 Accent 2"/>
    <w:basedOn w:val="Standaardtabel"/>
    <w:uiPriority w:val="49"/>
    <w:semiHidden/>
    <w:rsid w:val="0085209C"/>
    <w:pPr>
      <w:spacing w:line="240" w:lineRule="auto"/>
    </w:pPr>
    <w:tblPr>
      <w:tblStyleRowBandSize w:val="1"/>
      <w:tblStyleColBandSize w:val="1"/>
      <w:tblBorders>
        <w:top w:val="single" w:sz="4" w:space="0" w:color="F8A561" w:themeColor="accent2" w:themeTint="99"/>
        <w:left w:val="single" w:sz="4" w:space="0" w:color="F8A561" w:themeColor="accent2" w:themeTint="99"/>
        <w:bottom w:val="single" w:sz="4" w:space="0" w:color="F8A561" w:themeColor="accent2" w:themeTint="99"/>
        <w:right w:val="single" w:sz="4" w:space="0" w:color="F8A561" w:themeColor="accent2" w:themeTint="99"/>
        <w:insideH w:val="single" w:sz="4" w:space="0" w:color="F8A561" w:themeColor="accent2" w:themeTint="99"/>
        <w:insideV w:val="single" w:sz="4" w:space="0" w:color="F8A561" w:themeColor="accent2" w:themeTint="99"/>
      </w:tblBorders>
    </w:tblPr>
    <w:tblStylePr w:type="firstRow">
      <w:rPr>
        <w:b/>
        <w:bCs/>
        <w:color w:val="FFFFFF" w:themeColor="background1"/>
      </w:rPr>
      <w:tblPr/>
      <w:tcPr>
        <w:tcBorders>
          <w:top w:val="single" w:sz="4" w:space="0" w:color="E36C0A" w:themeColor="accent2"/>
          <w:left w:val="single" w:sz="4" w:space="0" w:color="E36C0A" w:themeColor="accent2"/>
          <w:bottom w:val="single" w:sz="4" w:space="0" w:color="E36C0A" w:themeColor="accent2"/>
          <w:right w:val="single" w:sz="4" w:space="0" w:color="E36C0A" w:themeColor="accent2"/>
          <w:insideH w:val="nil"/>
          <w:insideV w:val="nil"/>
        </w:tcBorders>
        <w:shd w:val="clear" w:color="auto" w:fill="E36C0A" w:themeFill="accent2"/>
      </w:tcPr>
    </w:tblStylePr>
    <w:tblStylePr w:type="lastRow">
      <w:rPr>
        <w:b/>
        <w:bCs/>
      </w:rPr>
      <w:tblPr/>
      <w:tcPr>
        <w:tcBorders>
          <w:top w:val="double" w:sz="4" w:space="0" w:color="E36C0A" w:themeColor="accent2"/>
        </w:tcBorders>
      </w:tcPr>
    </w:tblStylePr>
    <w:tblStylePr w:type="firstCol">
      <w:rPr>
        <w:b/>
        <w:bCs/>
      </w:rPr>
    </w:tblStylePr>
    <w:tblStylePr w:type="lastCol">
      <w:rPr>
        <w:b/>
        <w:bCs/>
      </w:rPr>
    </w:tblStylePr>
    <w:tblStylePr w:type="band1Vert">
      <w:tblPr/>
      <w:tcPr>
        <w:shd w:val="clear" w:color="auto" w:fill="FCE1CA" w:themeFill="accent2" w:themeFillTint="33"/>
      </w:tcPr>
    </w:tblStylePr>
    <w:tblStylePr w:type="band1Horz">
      <w:tblPr/>
      <w:tcPr>
        <w:shd w:val="clear" w:color="auto" w:fill="FCE1CA" w:themeFill="accent2" w:themeFillTint="33"/>
      </w:tcPr>
    </w:tblStylePr>
  </w:style>
  <w:style w:type="table" w:styleId="Rastertabel4-Accent3">
    <w:name w:val="Grid Table 4 Accent 3"/>
    <w:basedOn w:val="Standaardtabel"/>
    <w:uiPriority w:val="49"/>
    <w:semiHidden/>
    <w:rsid w:val="0085209C"/>
    <w:pPr>
      <w:spacing w:line="240" w:lineRule="auto"/>
    </w:pPr>
    <w:tblPr>
      <w:tblStyleRowBandSize w:val="1"/>
      <w:tblStyleColBandSize w:val="1"/>
      <w:tblBorders>
        <w:top w:val="single" w:sz="4" w:space="0" w:color="A6B7D2" w:themeColor="accent3" w:themeTint="99"/>
        <w:left w:val="single" w:sz="4" w:space="0" w:color="A6B7D2" w:themeColor="accent3" w:themeTint="99"/>
        <w:bottom w:val="single" w:sz="4" w:space="0" w:color="A6B7D2" w:themeColor="accent3" w:themeTint="99"/>
        <w:right w:val="single" w:sz="4" w:space="0" w:color="A6B7D2" w:themeColor="accent3" w:themeTint="99"/>
        <w:insideH w:val="single" w:sz="4" w:space="0" w:color="A6B7D2" w:themeColor="accent3" w:themeTint="99"/>
        <w:insideV w:val="single" w:sz="4" w:space="0" w:color="A6B7D2" w:themeColor="accent3" w:themeTint="99"/>
      </w:tblBorders>
    </w:tblPr>
    <w:tblStylePr w:type="firstRow">
      <w:rPr>
        <w:b/>
        <w:bCs/>
        <w:color w:val="FFFFFF" w:themeColor="background1"/>
      </w:rPr>
      <w:tblPr/>
      <w:tcPr>
        <w:tcBorders>
          <w:top w:val="single" w:sz="4" w:space="0" w:color="6B88B5" w:themeColor="accent3"/>
          <w:left w:val="single" w:sz="4" w:space="0" w:color="6B88B5" w:themeColor="accent3"/>
          <w:bottom w:val="single" w:sz="4" w:space="0" w:color="6B88B5" w:themeColor="accent3"/>
          <w:right w:val="single" w:sz="4" w:space="0" w:color="6B88B5" w:themeColor="accent3"/>
          <w:insideH w:val="nil"/>
          <w:insideV w:val="nil"/>
        </w:tcBorders>
        <w:shd w:val="clear" w:color="auto" w:fill="6B88B5" w:themeFill="accent3"/>
      </w:tcPr>
    </w:tblStylePr>
    <w:tblStylePr w:type="lastRow">
      <w:rPr>
        <w:b/>
        <w:bCs/>
      </w:rPr>
      <w:tblPr/>
      <w:tcPr>
        <w:tcBorders>
          <w:top w:val="double" w:sz="4" w:space="0" w:color="6B88B5" w:themeColor="accent3"/>
        </w:tcBorders>
      </w:tcPr>
    </w:tblStylePr>
    <w:tblStylePr w:type="firstCol">
      <w:rPr>
        <w:b/>
        <w:bCs/>
      </w:rPr>
    </w:tblStylePr>
    <w:tblStylePr w:type="lastCol">
      <w:rPr>
        <w:b/>
        <w:bCs/>
      </w:rPr>
    </w:tblStylePr>
    <w:tblStylePr w:type="band1Vert">
      <w:tblPr/>
      <w:tcPr>
        <w:shd w:val="clear" w:color="auto" w:fill="E1E6F0" w:themeFill="accent3" w:themeFillTint="33"/>
      </w:tcPr>
    </w:tblStylePr>
    <w:tblStylePr w:type="band1Horz">
      <w:tblPr/>
      <w:tcPr>
        <w:shd w:val="clear" w:color="auto" w:fill="E1E6F0" w:themeFill="accent3" w:themeFillTint="33"/>
      </w:tcPr>
    </w:tblStylePr>
  </w:style>
  <w:style w:type="table" w:styleId="Rastertabel4-Accent4">
    <w:name w:val="Grid Table 4 Accent 4"/>
    <w:basedOn w:val="Standaardtabel"/>
    <w:uiPriority w:val="49"/>
    <w:semiHidden/>
    <w:rsid w:val="0085209C"/>
    <w:pPr>
      <w:spacing w:line="240" w:lineRule="auto"/>
    </w:pPr>
    <w:tblPr>
      <w:tblStyleRowBandSize w:val="1"/>
      <w:tblStyleColBandSize w:val="1"/>
      <w:tblBorders>
        <w:top w:val="single" w:sz="4" w:space="0" w:color="F4C9A6" w:themeColor="accent4" w:themeTint="99"/>
        <w:left w:val="single" w:sz="4" w:space="0" w:color="F4C9A6" w:themeColor="accent4" w:themeTint="99"/>
        <w:bottom w:val="single" w:sz="4" w:space="0" w:color="F4C9A6" w:themeColor="accent4" w:themeTint="99"/>
        <w:right w:val="single" w:sz="4" w:space="0" w:color="F4C9A6" w:themeColor="accent4" w:themeTint="99"/>
        <w:insideH w:val="single" w:sz="4" w:space="0" w:color="F4C9A6" w:themeColor="accent4" w:themeTint="99"/>
        <w:insideV w:val="single" w:sz="4" w:space="0" w:color="F4C9A6" w:themeColor="accent4" w:themeTint="99"/>
      </w:tblBorders>
    </w:tblPr>
    <w:tblStylePr w:type="firstRow">
      <w:rPr>
        <w:b/>
        <w:bCs/>
        <w:color w:val="FFFFFF" w:themeColor="background1"/>
      </w:rPr>
      <w:tblPr/>
      <w:tcPr>
        <w:tcBorders>
          <w:top w:val="single" w:sz="4" w:space="0" w:color="EEA76C" w:themeColor="accent4"/>
          <w:left w:val="single" w:sz="4" w:space="0" w:color="EEA76C" w:themeColor="accent4"/>
          <w:bottom w:val="single" w:sz="4" w:space="0" w:color="EEA76C" w:themeColor="accent4"/>
          <w:right w:val="single" w:sz="4" w:space="0" w:color="EEA76C" w:themeColor="accent4"/>
          <w:insideH w:val="nil"/>
          <w:insideV w:val="nil"/>
        </w:tcBorders>
        <w:shd w:val="clear" w:color="auto" w:fill="EEA76C" w:themeFill="accent4"/>
      </w:tcPr>
    </w:tblStylePr>
    <w:tblStylePr w:type="lastRow">
      <w:rPr>
        <w:b/>
        <w:bCs/>
      </w:rPr>
      <w:tblPr/>
      <w:tcPr>
        <w:tcBorders>
          <w:top w:val="double" w:sz="4" w:space="0" w:color="EEA76C" w:themeColor="accent4"/>
        </w:tcBorders>
      </w:tcPr>
    </w:tblStylePr>
    <w:tblStylePr w:type="firstCol">
      <w:rPr>
        <w:b/>
        <w:bCs/>
      </w:rPr>
    </w:tblStylePr>
    <w:tblStylePr w:type="lastCol">
      <w:rPr>
        <w:b/>
        <w:bCs/>
      </w:rPr>
    </w:tblStylePr>
    <w:tblStylePr w:type="band1Vert">
      <w:tblPr/>
      <w:tcPr>
        <w:shd w:val="clear" w:color="auto" w:fill="FBEDE1" w:themeFill="accent4" w:themeFillTint="33"/>
      </w:tcPr>
    </w:tblStylePr>
    <w:tblStylePr w:type="band1Horz">
      <w:tblPr/>
      <w:tcPr>
        <w:shd w:val="clear" w:color="auto" w:fill="FBEDE1" w:themeFill="accent4" w:themeFillTint="33"/>
      </w:tcPr>
    </w:tblStylePr>
  </w:style>
  <w:style w:type="table" w:styleId="Rastertabel4-Accent5">
    <w:name w:val="Grid Table 4 Accent 5"/>
    <w:basedOn w:val="Standaardtabel"/>
    <w:uiPriority w:val="49"/>
    <w:semiHidden/>
    <w:rsid w:val="0085209C"/>
    <w:pPr>
      <w:spacing w:line="240" w:lineRule="auto"/>
    </w:pPr>
    <w:tblPr>
      <w:tblStyleRowBandSize w:val="1"/>
      <w:tblStyleColBandSize w:val="1"/>
      <w:tblBorders>
        <w:top w:val="single" w:sz="4" w:space="0" w:color="E1E6F0" w:themeColor="accent5" w:themeTint="99"/>
        <w:left w:val="single" w:sz="4" w:space="0" w:color="E1E6F0" w:themeColor="accent5" w:themeTint="99"/>
        <w:bottom w:val="single" w:sz="4" w:space="0" w:color="E1E6F0" w:themeColor="accent5" w:themeTint="99"/>
        <w:right w:val="single" w:sz="4" w:space="0" w:color="E1E6F0" w:themeColor="accent5" w:themeTint="99"/>
        <w:insideH w:val="single" w:sz="4" w:space="0" w:color="E1E6F0" w:themeColor="accent5" w:themeTint="99"/>
        <w:insideV w:val="single" w:sz="4" w:space="0" w:color="E1E6F0" w:themeColor="accent5" w:themeTint="99"/>
      </w:tblBorders>
    </w:tblPr>
    <w:tblStylePr w:type="firstRow">
      <w:rPr>
        <w:b/>
        <w:bCs/>
        <w:color w:val="FFFFFF" w:themeColor="background1"/>
      </w:rPr>
      <w:tblPr/>
      <w:tcPr>
        <w:tcBorders>
          <w:top w:val="single" w:sz="4" w:space="0" w:color="CED7E6" w:themeColor="accent5"/>
          <w:left w:val="single" w:sz="4" w:space="0" w:color="CED7E6" w:themeColor="accent5"/>
          <w:bottom w:val="single" w:sz="4" w:space="0" w:color="CED7E6" w:themeColor="accent5"/>
          <w:right w:val="single" w:sz="4" w:space="0" w:color="CED7E6" w:themeColor="accent5"/>
          <w:insideH w:val="nil"/>
          <w:insideV w:val="nil"/>
        </w:tcBorders>
        <w:shd w:val="clear" w:color="auto" w:fill="CED7E6" w:themeFill="accent5"/>
      </w:tcPr>
    </w:tblStylePr>
    <w:tblStylePr w:type="lastRow">
      <w:rPr>
        <w:b/>
        <w:bCs/>
      </w:rPr>
      <w:tblPr/>
      <w:tcPr>
        <w:tcBorders>
          <w:top w:val="double" w:sz="4" w:space="0" w:color="CED7E6" w:themeColor="accent5"/>
        </w:tcBorders>
      </w:tcPr>
    </w:tblStylePr>
    <w:tblStylePr w:type="firstCol">
      <w:rPr>
        <w:b/>
        <w:bCs/>
      </w:rPr>
    </w:tblStylePr>
    <w:tblStylePr w:type="lastCol">
      <w:rPr>
        <w:b/>
        <w:bCs/>
      </w:rPr>
    </w:tblStylePr>
    <w:tblStylePr w:type="band1Vert">
      <w:tblPr/>
      <w:tcPr>
        <w:shd w:val="clear" w:color="auto" w:fill="F5F6FA" w:themeFill="accent5" w:themeFillTint="33"/>
      </w:tcPr>
    </w:tblStylePr>
    <w:tblStylePr w:type="band1Horz">
      <w:tblPr/>
      <w:tcPr>
        <w:shd w:val="clear" w:color="auto" w:fill="F5F6FA" w:themeFill="accent5" w:themeFillTint="33"/>
      </w:tcPr>
    </w:tblStylePr>
  </w:style>
  <w:style w:type="table" w:styleId="Rastertabel4-Accent6">
    <w:name w:val="Grid Table 4 Accent 6"/>
    <w:basedOn w:val="Standaardtabel"/>
    <w:uiPriority w:val="49"/>
    <w:semiHidden/>
    <w:rsid w:val="0085209C"/>
    <w:pPr>
      <w:spacing w:line="240" w:lineRule="auto"/>
    </w:pPr>
    <w:tblPr>
      <w:tblStyleRowBandSize w:val="1"/>
      <w:tblStyleColBandSize w:val="1"/>
      <w:tblBorders>
        <w:top w:val="single" w:sz="4" w:space="0" w:color="FBEDE1" w:themeColor="accent6" w:themeTint="99"/>
        <w:left w:val="single" w:sz="4" w:space="0" w:color="FBEDE1" w:themeColor="accent6" w:themeTint="99"/>
        <w:bottom w:val="single" w:sz="4" w:space="0" w:color="FBEDE1" w:themeColor="accent6" w:themeTint="99"/>
        <w:right w:val="single" w:sz="4" w:space="0" w:color="FBEDE1" w:themeColor="accent6" w:themeTint="99"/>
        <w:insideH w:val="single" w:sz="4" w:space="0" w:color="FBEDE1" w:themeColor="accent6" w:themeTint="99"/>
        <w:insideV w:val="single" w:sz="4" w:space="0" w:color="FBEDE1" w:themeColor="accent6" w:themeTint="99"/>
      </w:tblBorders>
    </w:tblPr>
    <w:tblStylePr w:type="firstRow">
      <w:rPr>
        <w:b/>
        <w:bCs/>
        <w:color w:val="FFFFFF" w:themeColor="background1"/>
      </w:rPr>
      <w:tblPr/>
      <w:tcPr>
        <w:tcBorders>
          <w:top w:val="single" w:sz="4" w:space="0" w:color="F9E2CE" w:themeColor="accent6"/>
          <w:left w:val="single" w:sz="4" w:space="0" w:color="F9E2CE" w:themeColor="accent6"/>
          <w:bottom w:val="single" w:sz="4" w:space="0" w:color="F9E2CE" w:themeColor="accent6"/>
          <w:right w:val="single" w:sz="4" w:space="0" w:color="F9E2CE" w:themeColor="accent6"/>
          <w:insideH w:val="nil"/>
          <w:insideV w:val="nil"/>
        </w:tcBorders>
        <w:shd w:val="clear" w:color="auto" w:fill="F9E2CE" w:themeFill="accent6"/>
      </w:tcPr>
    </w:tblStylePr>
    <w:tblStylePr w:type="lastRow">
      <w:rPr>
        <w:b/>
        <w:bCs/>
      </w:rPr>
      <w:tblPr/>
      <w:tcPr>
        <w:tcBorders>
          <w:top w:val="double" w:sz="4" w:space="0" w:color="F9E2CE" w:themeColor="accent6"/>
        </w:tcBorders>
      </w:tcPr>
    </w:tblStylePr>
    <w:tblStylePr w:type="firstCol">
      <w:rPr>
        <w:b/>
        <w:bCs/>
      </w:rPr>
    </w:tblStylePr>
    <w:tblStylePr w:type="lastCol">
      <w:rPr>
        <w:b/>
        <w:bCs/>
      </w:rPr>
    </w:tblStylePr>
    <w:tblStylePr w:type="band1Vert">
      <w:tblPr/>
      <w:tcPr>
        <w:shd w:val="clear" w:color="auto" w:fill="FDF9F5" w:themeFill="accent6" w:themeFillTint="33"/>
      </w:tcPr>
    </w:tblStylePr>
    <w:tblStylePr w:type="band1Horz">
      <w:tblPr/>
      <w:tcPr>
        <w:shd w:val="clear" w:color="auto" w:fill="FDF9F5" w:themeFill="accent6" w:themeFillTint="33"/>
      </w:tcPr>
    </w:tblStylePr>
  </w:style>
  <w:style w:type="table" w:styleId="Rastertabel5donker">
    <w:name w:val="Grid Table 5 Dark"/>
    <w:basedOn w:val="Standaardtabel"/>
    <w:uiPriority w:val="50"/>
    <w:semiHidden/>
    <w:rsid w:val="0085209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semiHidden/>
    <w:rsid w:val="0085209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8398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8398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8398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83984" w:themeFill="accent1"/>
      </w:tcPr>
    </w:tblStylePr>
    <w:tblStylePr w:type="band1Vert">
      <w:tblPr/>
      <w:tcPr>
        <w:shd w:val="clear" w:color="auto" w:fill="73A6F6" w:themeFill="accent1" w:themeFillTint="66"/>
      </w:tcPr>
    </w:tblStylePr>
    <w:tblStylePr w:type="band1Horz">
      <w:tblPr/>
      <w:tcPr>
        <w:shd w:val="clear" w:color="auto" w:fill="73A6F6" w:themeFill="accent1" w:themeFillTint="66"/>
      </w:tcPr>
    </w:tblStylePr>
  </w:style>
  <w:style w:type="table" w:styleId="Rastertabel5donker-Accent2">
    <w:name w:val="Grid Table 5 Dark Accent 2"/>
    <w:basedOn w:val="Standaardtabel"/>
    <w:uiPriority w:val="50"/>
    <w:semiHidden/>
    <w:rsid w:val="0085209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C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6C0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6C0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6C0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6C0A" w:themeFill="accent2"/>
      </w:tcPr>
    </w:tblStylePr>
    <w:tblStylePr w:type="band1Vert">
      <w:tblPr/>
      <w:tcPr>
        <w:shd w:val="clear" w:color="auto" w:fill="FAC396" w:themeFill="accent2" w:themeFillTint="66"/>
      </w:tcPr>
    </w:tblStylePr>
    <w:tblStylePr w:type="band1Horz">
      <w:tblPr/>
      <w:tcPr>
        <w:shd w:val="clear" w:color="auto" w:fill="FAC396" w:themeFill="accent2" w:themeFillTint="66"/>
      </w:tcPr>
    </w:tblStylePr>
  </w:style>
  <w:style w:type="table" w:styleId="Rastertabel5donker-Accent3">
    <w:name w:val="Grid Table 5 Dark Accent 3"/>
    <w:basedOn w:val="Standaardtabel"/>
    <w:uiPriority w:val="50"/>
    <w:semiHidden/>
    <w:rsid w:val="0085209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6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88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88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88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88B5" w:themeFill="accent3"/>
      </w:tcPr>
    </w:tblStylePr>
    <w:tblStylePr w:type="band1Vert">
      <w:tblPr/>
      <w:tcPr>
        <w:shd w:val="clear" w:color="auto" w:fill="C3CFE1" w:themeFill="accent3" w:themeFillTint="66"/>
      </w:tcPr>
    </w:tblStylePr>
    <w:tblStylePr w:type="band1Horz">
      <w:tblPr/>
      <w:tcPr>
        <w:shd w:val="clear" w:color="auto" w:fill="C3CFE1" w:themeFill="accent3" w:themeFillTint="66"/>
      </w:tcPr>
    </w:tblStylePr>
  </w:style>
  <w:style w:type="table" w:styleId="Rastertabel5donker-Accent4">
    <w:name w:val="Grid Table 5 Dark Accent 4"/>
    <w:basedOn w:val="Standaardtabel"/>
    <w:uiPriority w:val="50"/>
    <w:semiHidden/>
    <w:rsid w:val="0085209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76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76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76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76C" w:themeFill="accent4"/>
      </w:tcPr>
    </w:tblStylePr>
    <w:tblStylePr w:type="band1Vert">
      <w:tblPr/>
      <w:tcPr>
        <w:shd w:val="clear" w:color="auto" w:fill="F8DBC4" w:themeFill="accent4" w:themeFillTint="66"/>
      </w:tcPr>
    </w:tblStylePr>
    <w:tblStylePr w:type="band1Horz">
      <w:tblPr/>
      <w:tcPr>
        <w:shd w:val="clear" w:color="auto" w:fill="F8DBC4" w:themeFill="accent4" w:themeFillTint="66"/>
      </w:tcPr>
    </w:tblStylePr>
  </w:style>
  <w:style w:type="table" w:styleId="Rastertabel5donker-Accent5">
    <w:name w:val="Grid Table 5 Dark Accent 5"/>
    <w:basedOn w:val="Standaardtabel"/>
    <w:uiPriority w:val="50"/>
    <w:semiHidden/>
    <w:rsid w:val="0085209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6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D7E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D7E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D7E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D7E6" w:themeFill="accent5"/>
      </w:tcPr>
    </w:tblStylePr>
    <w:tblStylePr w:type="band1Vert">
      <w:tblPr/>
      <w:tcPr>
        <w:shd w:val="clear" w:color="auto" w:fill="EBEEF5" w:themeFill="accent5" w:themeFillTint="66"/>
      </w:tcPr>
    </w:tblStylePr>
    <w:tblStylePr w:type="band1Horz">
      <w:tblPr/>
      <w:tcPr>
        <w:shd w:val="clear" w:color="auto" w:fill="EBEEF5" w:themeFill="accent5" w:themeFillTint="66"/>
      </w:tcPr>
    </w:tblStylePr>
  </w:style>
  <w:style w:type="table" w:styleId="Rastertabel5donker-Accent6">
    <w:name w:val="Grid Table 5 Dark Accent 6"/>
    <w:basedOn w:val="Standaardtabel"/>
    <w:uiPriority w:val="50"/>
    <w:semiHidden/>
    <w:rsid w:val="0085209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9F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E2C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E2C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E2C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E2CE" w:themeFill="accent6"/>
      </w:tcPr>
    </w:tblStylePr>
    <w:tblStylePr w:type="band1Vert">
      <w:tblPr/>
      <w:tcPr>
        <w:shd w:val="clear" w:color="auto" w:fill="FCF3EB" w:themeFill="accent6" w:themeFillTint="66"/>
      </w:tcPr>
    </w:tblStylePr>
    <w:tblStylePr w:type="band1Horz">
      <w:tblPr/>
      <w:tcPr>
        <w:shd w:val="clear" w:color="auto" w:fill="FCF3EB" w:themeFill="accent6" w:themeFillTint="66"/>
      </w:tcPr>
    </w:tblStylePr>
  </w:style>
  <w:style w:type="table" w:styleId="Rastertabel6kleurrijk">
    <w:name w:val="Grid Table 6 Colorful"/>
    <w:basedOn w:val="Standaardtabel"/>
    <w:uiPriority w:val="51"/>
    <w:semiHidden/>
    <w:rsid w:val="0085209C"/>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semiHidden/>
    <w:rsid w:val="0085209C"/>
    <w:pPr>
      <w:spacing w:line="240" w:lineRule="auto"/>
    </w:pPr>
    <w:rPr>
      <w:color w:val="062A62" w:themeColor="accent1" w:themeShade="BF"/>
    </w:rPr>
    <w:tblPr>
      <w:tblStyleRowBandSize w:val="1"/>
      <w:tblStyleColBandSize w:val="1"/>
      <w:tblBorders>
        <w:top w:val="single" w:sz="4" w:space="0" w:color="2D7AF2" w:themeColor="accent1" w:themeTint="99"/>
        <w:left w:val="single" w:sz="4" w:space="0" w:color="2D7AF2" w:themeColor="accent1" w:themeTint="99"/>
        <w:bottom w:val="single" w:sz="4" w:space="0" w:color="2D7AF2" w:themeColor="accent1" w:themeTint="99"/>
        <w:right w:val="single" w:sz="4" w:space="0" w:color="2D7AF2" w:themeColor="accent1" w:themeTint="99"/>
        <w:insideH w:val="single" w:sz="4" w:space="0" w:color="2D7AF2" w:themeColor="accent1" w:themeTint="99"/>
        <w:insideV w:val="single" w:sz="4" w:space="0" w:color="2D7AF2" w:themeColor="accent1" w:themeTint="99"/>
      </w:tblBorders>
    </w:tblPr>
    <w:tblStylePr w:type="firstRow">
      <w:rPr>
        <w:b/>
        <w:bCs/>
      </w:rPr>
      <w:tblPr/>
      <w:tcPr>
        <w:tcBorders>
          <w:bottom w:val="single" w:sz="12" w:space="0" w:color="2D7AF2" w:themeColor="accent1" w:themeTint="99"/>
        </w:tcBorders>
      </w:tcPr>
    </w:tblStylePr>
    <w:tblStylePr w:type="lastRow">
      <w:rPr>
        <w:b/>
        <w:bCs/>
      </w:rPr>
      <w:tblPr/>
      <w:tcPr>
        <w:tcBorders>
          <w:top w:val="double" w:sz="4" w:space="0" w:color="2D7AF2" w:themeColor="accent1" w:themeTint="99"/>
        </w:tcBorders>
      </w:tcPr>
    </w:tblStylePr>
    <w:tblStylePr w:type="firstCol">
      <w:rPr>
        <w:b/>
        <w:bCs/>
      </w:rPr>
    </w:tblStylePr>
    <w:tblStylePr w:type="lastCol">
      <w:rPr>
        <w:b/>
        <w:bCs/>
      </w:rPr>
    </w:tblStylePr>
    <w:tblStylePr w:type="band1Vert">
      <w:tblPr/>
      <w:tcPr>
        <w:shd w:val="clear" w:color="auto" w:fill="B9D2FA" w:themeFill="accent1" w:themeFillTint="33"/>
      </w:tcPr>
    </w:tblStylePr>
    <w:tblStylePr w:type="band1Horz">
      <w:tblPr/>
      <w:tcPr>
        <w:shd w:val="clear" w:color="auto" w:fill="B9D2FA" w:themeFill="accent1" w:themeFillTint="33"/>
      </w:tcPr>
    </w:tblStylePr>
  </w:style>
  <w:style w:type="table" w:styleId="Rastertabel6kleurrijk-Accent2">
    <w:name w:val="Grid Table 6 Colorful Accent 2"/>
    <w:basedOn w:val="Standaardtabel"/>
    <w:uiPriority w:val="51"/>
    <w:semiHidden/>
    <w:rsid w:val="0085209C"/>
    <w:pPr>
      <w:spacing w:line="240" w:lineRule="auto"/>
    </w:pPr>
    <w:rPr>
      <w:color w:val="A95007" w:themeColor="accent2" w:themeShade="BF"/>
    </w:rPr>
    <w:tblPr>
      <w:tblStyleRowBandSize w:val="1"/>
      <w:tblStyleColBandSize w:val="1"/>
      <w:tblBorders>
        <w:top w:val="single" w:sz="4" w:space="0" w:color="F8A561" w:themeColor="accent2" w:themeTint="99"/>
        <w:left w:val="single" w:sz="4" w:space="0" w:color="F8A561" w:themeColor="accent2" w:themeTint="99"/>
        <w:bottom w:val="single" w:sz="4" w:space="0" w:color="F8A561" w:themeColor="accent2" w:themeTint="99"/>
        <w:right w:val="single" w:sz="4" w:space="0" w:color="F8A561" w:themeColor="accent2" w:themeTint="99"/>
        <w:insideH w:val="single" w:sz="4" w:space="0" w:color="F8A561" w:themeColor="accent2" w:themeTint="99"/>
        <w:insideV w:val="single" w:sz="4" w:space="0" w:color="F8A561" w:themeColor="accent2" w:themeTint="99"/>
      </w:tblBorders>
    </w:tblPr>
    <w:tblStylePr w:type="firstRow">
      <w:rPr>
        <w:b/>
        <w:bCs/>
      </w:rPr>
      <w:tblPr/>
      <w:tcPr>
        <w:tcBorders>
          <w:bottom w:val="single" w:sz="12" w:space="0" w:color="F8A561" w:themeColor="accent2" w:themeTint="99"/>
        </w:tcBorders>
      </w:tcPr>
    </w:tblStylePr>
    <w:tblStylePr w:type="lastRow">
      <w:rPr>
        <w:b/>
        <w:bCs/>
      </w:rPr>
      <w:tblPr/>
      <w:tcPr>
        <w:tcBorders>
          <w:top w:val="double" w:sz="4" w:space="0" w:color="F8A561" w:themeColor="accent2" w:themeTint="99"/>
        </w:tcBorders>
      </w:tcPr>
    </w:tblStylePr>
    <w:tblStylePr w:type="firstCol">
      <w:rPr>
        <w:b/>
        <w:bCs/>
      </w:rPr>
    </w:tblStylePr>
    <w:tblStylePr w:type="lastCol">
      <w:rPr>
        <w:b/>
        <w:bCs/>
      </w:rPr>
    </w:tblStylePr>
    <w:tblStylePr w:type="band1Vert">
      <w:tblPr/>
      <w:tcPr>
        <w:shd w:val="clear" w:color="auto" w:fill="FCE1CA" w:themeFill="accent2" w:themeFillTint="33"/>
      </w:tcPr>
    </w:tblStylePr>
    <w:tblStylePr w:type="band1Horz">
      <w:tblPr/>
      <w:tcPr>
        <w:shd w:val="clear" w:color="auto" w:fill="FCE1CA" w:themeFill="accent2" w:themeFillTint="33"/>
      </w:tcPr>
    </w:tblStylePr>
  </w:style>
  <w:style w:type="table" w:styleId="Rastertabel6kleurrijk-Accent3">
    <w:name w:val="Grid Table 6 Colorful Accent 3"/>
    <w:basedOn w:val="Standaardtabel"/>
    <w:uiPriority w:val="51"/>
    <w:semiHidden/>
    <w:rsid w:val="0085209C"/>
    <w:pPr>
      <w:spacing w:line="240" w:lineRule="auto"/>
    </w:pPr>
    <w:rPr>
      <w:color w:val="48638F" w:themeColor="accent3" w:themeShade="BF"/>
    </w:rPr>
    <w:tblPr>
      <w:tblStyleRowBandSize w:val="1"/>
      <w:tblStyleColBandSize w:val="1"/>
      <w:tblBorders>
        <w:top w:val="single" w:sz="4" w:space="0" w:color="A6B7D2" w:themeColor="accent3" w:themeTint="99"/>
        <w:left w:val="single" w:sz="4" w:space="0" w:color="A6B7D2" w:themeColor="accent3" w:themeTint="99"/>
        <w:bottom w:val="single" w:sz="4" w:space="0" w:color="A6B7D2" w:themeColor="accent3" w:themeTint="99"/>
        <w:right w:val="single" w:sz="4" w:space="0" w:color="A6B7D2" w:themeColor="accent3" w:themeTint="99"/>
        <w:insideH w:val="single" w:sz="4" w:space="0" w:color="A6B7D2" w:themeColor="accent3" w:themeTint="99"/>
        <w:insideV w:val="single" w:sz="4" w:space="0" w:color="A6B7D2" w:themeColor="accent3" w:themeTint="99"/>
      </w:tblBorders>
    </w:tblPr>
    <w:tblStylePr w:type="firstRow">
      <w:rPr>
        <w:b/>
        <w:bCs/>
      </w:rPr>
      <w:tblPr/>
      <w:tcPr>
        <w:tcBorders>
          <w:bottom w:val="single" w:sz="12" w:space="0" w:color="A6B7D2" w:themeColor="accent3" w:themeTint="99"/>
        </w:tcBorders>
      </w:tcPr>
    </w:tblStylePr>
    <w:tblStylePr w:type="lastRow">
      <w:rPr>
        <w:b/>
        <w:bCs/>
      </w:rPr>
      <w:tblPr/>
      <w:tcPr>
        <w:tcBorders>
          <w:top w:val="double" w:sz="4" w:space="0" w:color="A6B7D2" w:themeColor="accent3" w:themeTint="99"/>
        </w:tcBorders>
      </w:tcPr>
    </w:tblStylePr>
    <w:tblStylePr w:type="firstCol">
      <w:rPr>
        <w:b/>
        <w:bCs/>
      </w:rPr>
    </w:tblStylePr>
    <w:tblStylePr w:type="lastCol">
      <w:rPr>
        <w:b/>
        <w:bCs/>
      </w:rPr>
    </w:tblStylePr>
    <w:tblStylePr w:type="band1Vert">
      <w:tblPr/>
      <w:tcPr>
        <w:shd w:val="clear" w:color="auto" w:fill="E1E6F0" w:themeFill="accent3" w:themeFillTint="33"/>
      </w:tcPr>
    </w:tblStylePr>
    <w:tblStylePr w:type="band1Horz">
      <w:tblPr/>
      <w:tcPr>
        <w:shd w:val="clear" w:color="auto" w:fill="E1E6F0" w:themeFill="accent3" w:themeFillTint="33"/>
      </w:tcPr>
    </w:tblStylePr>
  </w:style>
  <w:style w:type="table" w:styleId="Rastertabel6kleurrijk-Accent4">
    <w:name w:val="Grid Table 6 Colorful Accent 4"/>
    <w:basedOn w:val="Standaardtabel"/>
    <w:uiPriority w:val="51"/>
    <w:semiHidden/>
    <w:rsid w:val="0085209C"/>
    <w:pPr>
      <w:spacing w:line="240" w:lineRule="auto"/>
    </w:pPr>
    <w:rPr>
      <w:color w:val="E5771E" w:themeColor="accent4" w:themeShade="BF"/>
    </w:rPr>
    <w:tblPr>
      <w:tblStyleRowBandSize w:val="1"/>
      <w:tblStyleColBandSize w:val="1"/>
      <w:tblBorders>
        <w:top w:val="single" w:sz="4" w:space="0" w:color="F4C9A6" w:themeColor="accent4" w:themeTint="99"/>
        <w:left w:val="single" w:sz="4" w:space="0" w:color="F4C9A6" w:themeColor="accent4" w:themeTint="99"/>
        <w:bottom w:val="single" w:sz="4" w:space="0" w:color="F4C9A6" w:themeColor="accent4" w:themeTint="99"/>
        <w:right w:val="single" w:sz="4" w:space="0" w:color="F4C9A6" w:themeColor="accent4" w:themeTint="99"/>
        <w:insideH w:val="single" w:sz="4" w:space="0" w:color="F4C9A6" w:themeColor="accent4" w:themeTint="99"/>
        <w:insideV w:val="single" w:sz="4" w:space="0" w:color="F4C9A6" w:themeColor="accent4" w:themeTint="99"/>
      </w:tblBorders>
    </w:tblPr>
    <w:tblStylePr w:type="firstRow">
      <w:rPr>
        <w:b/>
        <w:bCs/>
      </w:rPr>
      <w:tblPr/>
      <w:tcPr>
        <w:tcBorders>
          <w:bottom w:val="single" w:sz="12" w:space="0" w:color="F4C9A6" w:themeColor="accent4" w:themeTint="99"/>
        </w:tcBorders>
      </w:tcPr>
    </w:tblStylePr>
    <w:tblStylePr w:type="lastRow">
      <w:rPr>
        <w:b/>
        <w:bCs/>
      </w:rPr>
      <w:tblPr/>
      <w:tcPr>
        <w:tcBorders>
          <w:top w:val="double" w:sz="4" w:space="0" w:color="F4C9A6" w:themeColor="accent4" w:themeTint="99"/>
        </w:tcBorders>
      </w:tcPr>
    </w:tblStylePr>
    <w:tblStylePr w:type="firstCol">
      <w:rPr>
        <w:b/>
        <w:bCs/>
      </w:rPr>
    </w:tblStylePr>
    <w:tblStylePr w:type="lastCol">
      <w:rPr>
        <w:b/>
        <w:bCs/>
      </w:rPr>
    </w:tblStylePr>
    <w:tblStylePr w:type="band1Vert">
      <w:tblPr/>
      <w:tcPr>
        <w:shd w:val="clear" w:color="auto" w:fill="FBEDE1" w:themeFill="accent4" w:themeFillTint="33"/>
      </w:tcPr>
    </w:tblStylePr>
    <w:tblStylePr w:type="band1Horz">
      <w:tblPr/>
      <w:tcPr>
        <w:shd w:val="clear" w:color="auto" w:fill="FBEDE1" w:themeFill="accent4" w:themeFillTint="33"/>
      </w:tcPr>
    </w:tblStylePr>
  </w:style>
  <w:style w:type="table" w:styleId="Rastertabel6kleurrijk-Accent5">
    <w:name w:val="Grid Table 6 Colorful Accent 5"/>
    <w:basedOn w:val="Standaardtabel"/>
    <w:uiPriority w:val="51"/>
    <w:semiHidden/>
    <w:rsid w:val="0085209C"/>
    <w:pPr>
      <w:spacing w:line="240" w:lineRule="auto"/>
    </w:pPr>
    <w:rPr>
      <w:color w:val="859BC1" w:themeColor="accent5" w:themeShade="BF"/>
    </w:rPr>
    <w:tblPr>
      <w:tblStyleRowBandSize w:val="1"/>
      <w:tblStyleColBandSize w:val="1"/>
      <w:tblBorders>
        <w:top w:val="single" w:sz="4" w:space="0" w:color="E1E6F0" w:themeColor="accent5" w:themeTint="99"/>
        <w:left w:val="single" w:sz="4" w:space="0" w:color="E1E6F0" w:themeColor="accent5" w:themeTint="99"/>
        <w:bottom w:val="single" w:sz="4" w:space="0" w:color="E1E6F0" w:themeColor="accent5" w:themeTint="99"/>
        <w:right w:val="single" w:sz="4" w:space="0" w:color="E1E6F0" w:themeColor="accent5" w:themeTint="99"/>
        <w:insideH w:val="single" w:sz="4" w:space="0" w:color="E1E6F0" w:themeColor="accent5" w:themeTint="99"/>
        <w:insideV w:val="single" w:sz="4" w:space="0" w:color="E1E6F0" w:themeColor="accent5" w:themeTint="99"/>
      </w:tblBorders>
    </w:tblPr>
    <w:tblStylePr w:type="firstRow">
      <w:rPr>
        <w:b/>
        <w:bCs/>
      </w:rPr>
      <w:tblPr/>
      <w:tcPr>
        <w:tcBorders>
          <w:bottom w:val="single" w:sz="12" w:space="0" w:color="E1E6F0" w:themeColor="accent5" w:themeTint="99"/>
        </w:tcBorders>
      </w:tcPr>
    </w:tblStylePr>
    <w:tblStylePr w:type="lastRow">
      <w:rPr>
        <w:b/>
        <w:bCs/>
      </w:rPr>
      <w:tblPr/>
      <w:tcPr>
        <w:tcBorders>
          <w:top w:val="double" w:sz="4" w:space="0" w:color="E1E6F0" w:themeColor="accent5" w:themeTint="99"/>
        </w:tcBorders>
      </w:tcPr>
    </w:tblStylePr>
    <w:tblStylePr w:type="firstCol">
      <w:rPr>
        <w:b/>
        <w:bCs/>
      </w:rPr>
    </w:tblStylePr>
    <w:tblStylePr w:type="lastCol">
      <w:rPr>
        <w:b/>
        <w:bCs/>
      </w:rPr>
    </w:tblStylePr>
    <w:tblStylePr w:type="band1Vert">
      <w:tblPr/>
      <w:tcPr>
        <w:shd w:val="clear" w:color="auto" w:fill="F5F6FA" w:themeFill="accent5" w:themeFillTint="33"/>
      </w:tcPr>
    </w:tblStylePr>
    <w:tblStylePr w:type="band1Horz">
      <w:tblPr/>
      <w:tcPr>
        <w:shd w:val="clear" w:color="auto" w:fill="F5F6FA" w:themeFill="accent5" w:themeFillTint="33"/>
      </w:tcPr>
    </w:tblStylePr>
  </w:style>
  <w:style w:type="table" w:styleId="Rastertabel6kleurrijk-Accent6">
    <w:name w:val="Grid Table 6 Colorful Accent 6"/>
    <w:basedOn w:val="Standaardtabel"/>
    <w:uiPriority w:val="51"/>
    <w:semiHidden/>
    <w:rsid w:val="0085209C"/>
    <w:pPr>
      <w:spacing w:line="240" w:lineRule="auto"/>
    </w:pPr>
    <w:rPr>
      <w:color w:val="ECA568" w:themeColor="accent6" w:themeShade="BF"/>
    </w:rPr>
    <w:tblPr>
      <w:tblStyleRowBandSize w:val="1"/>
      <w:tblStyleColBandSize w:val="1"/>
      <w:tblBorders>
        <w:top w:val="single" w:sz="4" w:space="0" w:color="FBEDE1" w:themeColor="accent6" w:themeTint="99"/>
        <w:left w:val="single" w:sz="4" w:space="0" w:color="FBEDE1" w:themeColor="accent6" w:themeTint="99"/>
        <w:bottom w:val="single" w:sz="4" w:space="0" w:color="FBEDE1" w:themeColor="accent6" w:themeTint="99"/>
        <w:right w:val="single" w:sz="4" w:space="0" w:color="FBEDE1" w:themeColor="accent6" w:themeTint="99"/>
        <w:insideH w:val="single" w:sz="4" w:space="0" w:color="FBEDE1" w:themeColor="accent6" w:themeTint="99"/>
        <w:insideV w:val="single" w:sz="4" w:space="0" w:color="FBEDE1" w:themeColor="accent6" w:themeTint="99"/>
      </w:tblBorders>
    </w:tblPr>
    <w:tblStylePr w:type="firstRow">
      <w:rPr>
        <w:b/>
        <w:bCs/>
      </w:rPr>
      <w:tblPr/>
      <w:tcPr>
        <w:tcBorders>
          <w:bottom w:val="single" w:sz="12" w:space="0" w:color="FBEDE1" w:themeColor="accent6" w:themeTint="99"/>
        </w:tcBorders>
      </w:tcPr>
    </w:tblStylePr>
    <w:tblStylePr w:type="lastRow">
      <w:rPr>
        <w:b/>
        <w:bCs/>
      </w:rPr>
      <w:tblPr/>
      <w:tcPr>
        <w:tcBorders>
          <w:top w:val="double" w:sz="4" w:space="0" w:color="FBEDE1" w:themeColor="accent6" w:themeTint="99"/>
        </w:tcBorders>
      </w:tcPr>
    </w:tblStylePr>
    <w:tblStylePr w:type="firstCol">
      <w:rPr>
        <w:b/>
        <w:bCs/>
      </w:rPr>
    </w:tblStylePr>
    <w:tblStylePr w:type="lastCol">
      <w:rPr>
        <w:b/>
        <w:bCs/>
      </w:rPr>
    </w:tblStylePr>
    <w:tblStylePr w:type="band1Vert">
      <w:tblPr/>
      <w:tcPr>
        <w:shd w:val="clear" w:color="auto" w:fill="FDF9F5" w:themeFill="accent6" w:themeFillTint="33"/>
      </w:tcPr>
    </w:tblStylePr>
    <w:tblStylePr w:type="band1Horz">
      <w:tblPr/>
      <w:tcPr>
        <w:shd w:val="clear" w:color="auto" w:fill="FDF9F5" w:themeFill="accent6" w:themeFillTint="33"/>
      </w:tcPr>
    </w:tblStylePr>
  </w:style>
  <w:style w:type="table" w:styleId="Rastertabel7kleurrijk">
    <w:name w:val="Grid Table 7 Colorful"/>
    <w:basedOn w:val="Standaardtabel"/>
    <w:uiPriority w:val="52"/>
    <w:semiHidden/>
    <w:rsid w:val="0085209C"/>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semiHidden/>
    <w:rsid w:val="0085209C"/>
    <w:pPr>
      <w:spacing w:line="240" w:lineRule="auto"/>
    </w:pPr>
    <w:rPr>
      <w:color w:val="062A62" w:themeColor="accent1" w:themeShade="BF"/>
    </w:rPr>
    <w:tblPr>
      <w:tblStyleRowBandSize w:val="1"/>
      <w:tblStyleColBandSize w:val="1"/>
      <w:tblBorders>
        <w:top w:val="single" w:sz="4" w:space="0" w:color="2D7AF2" w:themeColor="accent1" w:themeTint="99"/>
        <w:left w:val="single" w:sz="4" w:space="0" w:color="2D7AF2" w:themeColor="accent1" w:themeTint="99"/>
        <w:bottom w:val="single" w:sz="4" w:space="0" w:color="2D7AF2" w:themeColor="accent1" w:themeTint="99"/>
        <w:right w:val="single" w:sz="4" w:space="0" w:color="2D7AF2" w:themeColor="accent1" w:themeTint="99"/>
        <w:insideH w:val="single" w:sz="4" w:space="0" w:color="2D7AF2" w:themeColor="accent1" w:themeTint="99"/>
        <w:insideV w:val="single" w:sz="4" w:space="0" w:color="2D7A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2FA" w:themeFill="accent1" w:themeFillTint="33"/>
      </w:tcPr>
    </w:tblStylePr>
    <w:tblStylePr w:type="band1Horz">
      <w:tblPr/>
      <w:tcPr>
        <w:shd w:val="clear" w:color="auto" w:fill="B9D2FA" w:themeFill="accent1" w:themeFillTint="33"/>
      </w:tcPr>
    </w:tblStylePr>
    <w:tblStylePr w:type="neCell">
      <w:tblPr/>
      <w:tcPr>
        <w:tcBorders>
          <w:bottom w:val="single" w:sz="4" w:space="0" w:color="2D7AF2" w:themeColor="accent1" w:themeTint="99"/>
        </w:tcBorders>
      </w:tcPr>
    </w:tblStylePr>
    <w:tblStylePr w:type="nwCell">
      <w:tblPr/>
      <w:tcPr>
        <w:tcBorders>
          <w:bottom w:val="single" w:sz="4" w:space="0" w:color="2D7AF2" w:themeColor="accent1" w:themeTint="99"/>
        </w:tcBorders>
      </w:tcPr>
    </w:tblStylePr>
    <w:tblStylePr w:type="seCell">
      <w:tblPr/>
      <w:tcPr>
        <w:tcBorders>
          <w:top w:val="single" w:sz="4" w:space="0" w:color="2D7AF2" w:themeColor="accent1" w:themeTint="99"/>
        </w:tcBorders>
      </w:tcPr>
    </w:tblStylePr>
    <w:tblStylePr w:type="swCell">
      <w:tblPr/>
      <w:tcPr>
        <w:tcBorders>
          <w:top w:val="single" w:sz="4" w:space="0" w:color="2D7AF2" w:themeColor="accent1" w:themeTint="99"/>
        </w:tcBorders>
      </w:tcPr>
    </w:tblStylePr>
  </w:style>
  <w:style w:type="table" w:styleId="Rastertabel7kleurrijk-Accent2">
    <w:name w:val="Grid Table 7 Colorful Accent 2"/>
    <w:basedOn w:val="Standaardtabel"/>
    <w:uiPriority w:val="52"/>
    <w:semiHidden/>
    <w:rsid w:val="0085209C"/>
    <w:pPr>
      <w:spacing w:line="240" w:lineRule="auto"/>
    </w:pPr>
    <w:rPr>
      <w:color w:val="A95007" w:themeColor="accent2" w:themeShade="BF"/>
    </w:rPr>
    <w:tblPr>
      <w:tblStyleRowBandSize w:val="1"/>
      <w:tblStyleColBandSize w:val="1"/>
      <w:tblBorders>
        <w:top w:val="single" w:sz="4" w:space="0" w:color="F8A561" w:themeColor="accent2" w:themeTint="99"/>
        <w:left w:val="single" w:sz="4" w:space="0" w:color="F8A561" w:themeColor="accent2" w:themeTint="99"/>
        <w:bottom w:val="single" w:sz="4" w:space="0" w:color="F8A561" w:themeColor="accent2" w:themeTint="99"/>
        <w:right w:val="single" w:sz="4" w:space="0" w:color="F8A561" w:themeColor="accent2" w:themeTint="99"/>
        <w:insideH w:val="single" w:sz="4" w:space="0" w:color="F8A561" w:themeColor="accent2" w:themeTint="99"/>
        <w:insideV w:val="single" w:sz="4" w:space="0" w:color="F8A56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CA" w:themeFill="accent2" w:themeFillTint="33"/>
      </w:tcPr>
    </w:tblStylePr>
    <w:tblStylePr w:type="band1Horz">
      <w:tblPr/>
      <w:tcPr>
        <w:shd w:val="clear" w:color="auto" w:fill="FCE1CA" w:themeFill="accent2" w:themeFillTint="33"/>
      </w:tcPr>
    </w:tblStylePr>
    <w:tblStylePr w:type="neCell">
      <w:tblPr/>
      <w:tcPr>
        <w:tcBorders>
          <w:bottom w:val="single" w:sz="4" w:space="0" w:color="F8A561" w:themeColor="accent2" w:themeTint="99"/>
        </w:tcBorders>
      </w:tcPr>
    </w:tblStylePr>
    <w:tblStylePr w:type="nwCell">
      <w:tblPr/>
      <w:tcPr>
        <w:tcBorders>
          <w:bottom w:val="single" w:sz="4" w:space="0" w:color="F8A561" w:themeColor="accent2" w:themeTint="99"/>
        </w:tcBorders>
      </w:tcPr>
    </w:tblStylePr>
    <w:tblStylePr w:type="seCell">
      <w:tblPr/>
      <w:tcPr>
        <w:tcBorders>
          <w:top w:val="single" w:sz="4" w:space="0" w:color="F8A561" w:themeColor="accent2" w:themeTint="99"/>
        </w:tcBorders>
      </w:tcPr>
    </w:tblStylePr>
    <w:tblStylePr w:type="swCell">
      <w:tblPr/>
      <w:tcPr>
        <w:tcBorders>
          <w:top w:val="single" w:sz="4" w:space="0" w:color="F8A561" w:themeColor="accent2" w:themeTint="99"/>
        </w:tcBorders>
      </w:tcPr>
    </w:tblStylePr>
  </w:style>
  <w:style w:type="table" w:styleId="Rastertabel7kleurrijk-Accent3">
    <w:name w:val="Grid Table 7 Colorful Accent 3"/>
    <w:basedOn w:val="Standaardtabel"/>
    <w:uiPriority w:val="52"/>
    <w:semiHidden/>
    <w:rsid w:val="0085209C"/>
    <w:pPr>
      <w:spacing w:line="240" w:lineRule="auto"/>
    </w:pPr>
    <w:rPr>
      <w:color w:val="48638F" w:themeColor="accent3" w:themeShade="BF"/>
    </w:rPr>
    <w:tblPr>
      <w:tblStyleRowBandSize w:val="1"/>
      <w:tblStyleColBandSize w:val="1"/>
      <w:tblBorders>
        <w:top w:val="single" w:sz="4" w:space="0" w:color="A6B7D2" w:themeColor="accent3" w:themeTint="99"/>
        <w:left w:val="single" w:sz="4" w:space="0" w:color="A6B7D2" w:themeColor="accent3" w:themeTint="99"/>
        <w:bottom w:val="single" w:sz="4" w:space="0" w:color="A6B7D2" w:themeColor="accent3" w:themeTint="99"/>
        <w:right w:val="single" w:sz="4" w:space="0" w:color="A6B7D2" w:themeColor="accent3" w:themeTint="99"/>
        <w:insideH w:val="single" w:sz="4" w:space="0" w:color="A6B7D2" w:themeColor="accent3" w:themeTint="99"/>
        <w:insideV w:val="single" w:sz="4" w:space="0" w:color="A6B7D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F0" w:themeFill="accent3" w:themeFillTint="33"/>
      </w:tcPr>
    </w:tblStylePr>
    <w:tblStylePr w:type="band1Horz">
      <w:tblPr/>
      <w:tcPr>
        <w:shd w:val="clear" w:color="auto" w:fill="E1E6F0" w:themeFill="accent3" w:themeFillTint="33"/>
      </w:tcPr>
    </w:tblStylePr>
    <w:tblStylePr w:type="neCell">
      <w:tblPr/>
      <w:tcPr>
        <w:tcBorders>
          <w:bottom w:val="single" w:sz="4" w:space="0" w:color="A6B7D2" w:themeColor="accent3" w:themeTint="99"/>
        </w:tcBorders>
      </w:tcPr>
    </w:tblStylePr>
    <w:tblStylePr w:type="nwCell">
      <w:tblPr/>
      <w:tcPr>
        <w:tcBorders>
          <w:bottom w:val="single" w:sz="4" w:space="0" w:color="A6B7D2" w:themeColor="accent3" w:themeTint="99"/>
        </w:tcBorders>
      </w:tcPr>
    </w:tblStylePr>
    <w:tblStylePr w:type="seCell">
      <w:tblPr/>
      <w:tcPr>
        <w:tcBorders>
          <w:top w:val="single" w:sz="4" w:space="0" w:color="A6B7D2" w:themeColor="accent3" w:themeTint="99"/>
        </w:tcBorders>
      </w:tcPr>
    </w:tblStylePr>
    <w:tblStylePr w:type="swCell">
      <w:tblPr/>
      <w:tcPr>
        <w:tcBorders>
          <w:top w:val="single" w:sz="4" w:space="0" w:color="A6B7D2" w:themeColor="accent3" w:themeTint="99"/>
        </w:tcBorders>
      </w:tcPr>
    </w:tblStylePr>
  </w:style>
  <w:style w:type="table" w:styleId="Rastertabel7kleurrijk-Accent4">
    <w:name w:val="Grid Table 7 Colorful Accent 4"/>
    <w:basedOn w:val="Standaardtabel"/>
    <w:uiPriority w:val="52"/>
    <w:semiHidden/>
    <w:rsid w:val="0085209C"/>
    <w:pPr>
      <w:spacing w:line="240" w:lineRule="auto"/>
    </w:pPr>
    <w:rPr>
      <w:color w:val="E5771E" w:themeColor="accent4" w:themeShade="BF"/>
    </w:rPr>
    <w:tblPr>
      <w:tblStyleRowBandSize w:val="1"/>
      <w:tblStyleColBandSize w:val="1"/>
      <w:tblBorders>
        <w:top w:val="single" w:sz="4" w:space="0" w:color="F4C9A6" w:themeColor="accent4" w:themeTint="99"/>
        <w:left w:val="single" w:sz="4" w:space="0" w:color="F4C9A6" w:themeColor="accent4" w:themeTint="99"/>
        <w:bottom w:val="single" w:sz="4" w:space="0" w:color="F4C9A6" w:themeColor="accent4" w:themeTint="99"/>
        <w:right w:val="single" w:sz="4" w:space="0" w:color="F4C9A6" w:themeColor="accent4" w:themeTint="99"/>
        <w:insideH w:val="single" w:sz="4" w:space="0" w:color="F4C9A6" w:themeColor="accent4" w:themeTint="99"/>
        <w:insideV w:val="single" w:sz="4" w:space="0" w:color="F4C9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E1" w:themeFill="accent4" w:themeFillTint="33"/>
      </w:tcPr>
    </w:tblStylePr>
    <w:tblStylePr w:type="band1Horz">
      <w:tblPr/>
      <w:tcPr>
        <w:shd w:val="clear" w:color="auto" w:fill="FBEDE1" w:themeFill="accent4" w:themeFillTint="33"/>
      </w:tcPr>
    </w:tblStylePr>
    <w:tblStylePr w:type="neCell">
      <w:tblPr/>
      <w:tcPr>
        <w:tcBorders>
          <w:bottom w:val="single" w:sz="4" w:space="0" w:color="F4C9A6" w:themeColor="accent4" w:themeTint="99"/>
        </w:tcBorders>
      </w:tcPr>
    </w:tblStylePr>
    <w:tblStylePr w:type="nwCell">
      <w:tblPr/>
      <w:tcPr>
        <w:tcBorders>
          <w:bottom w:val="single" w:sz="4" w:space="0" w:color="F4C9A6" w:themeColor="accent4" w:themeTint="99"/>
        </w:tcBorders>
      </w:tcPr>
    </w:tblStylePr>
    <w:tblStylePr w:type="seCell">
      <w:tblPr/>
      <w:tcPr>
        <w:tcBorders>
          <w:top w:val="single" w:sz="4" w:space="0" w:color="F4C9A6" w:themeColor="accent4" w:themeTint="99"/>
        </w:tcBorders>
      </w:tcPr>
    </w:tblStylePr>
    <w:tblStylePr w:type="swCell">
      <w:tblPr/>
      <w:tcPr>
        <w:tcBorders>
          <w:top w:val="single" w:sz="4" w:space="0" w:color="F4C9A6" w:themeColor="accent4" w:themeTint="99"/>
        </w:tcBorders>
      </w:tcPr>
    </w:tblStylePr>
  </w:style>
  <w:style w:type="table" w:styleId="Rastertabel7kleurrijk-Accent5">
    <w:name w:val="Grid Table 7 Colorful Accent 5"/>
    <w:basedOn w:val="Standaardtabel"/>
    <w:uiPriority w:val="52"/>
    <w:semiHidden/>
    <w:rsid w:val="0085209C"/>
    <w:pPr>
      <w:spacing w:line="240" w:lineRule="auto"/>
    </w:pPr>
    <w:rPr>
      <w:color w:val="859BC1" w:themeColor="accent5" w:themeShade="BF"/>
    </w:rPr>
    <w:tblPr>
      <w:tblStyleRowBandSize w:val="1"/>
      <w:tblStyleColBandSize w:val="1"/>
      <w:tblBorders>
        <w:top w:val="single" w:sz="4" w:space="0" w:color="E1E6F0" w:themeColor="accent5" w:themeTint="99"/>
        <w:left w:val="single" w:sz="4" w:space="0" w:color="E1E6F0" w:themeColor="accent5" w:themeTint="99"/>
        <w:bottom w:val="single" w:sz="4" w:space="0" w:color="E1E6F0" w:themeColor="accent5" w:themeTint="99"/>
        <w:right w:val="single" w:sz="4" w:space="0" w:color="E1E6F0" w:themeColor="accent5" w:themeTint="99"/>
        <w:insideH w:val="single" w:sz="4" w:space="0" w:color="E1E6F0" w:themeColor="accent5" w:themeTint="99"/>
        <w:insideV w:val="single" w:sz="4" w:space="0" w:color="E1E6F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6FA" w:themeFill="accent5" w:themeFillTint="33"/>
      </w:tcPr>
    </w:tblStylePr>
    <w:tblStylePr w:type="band1Horz">
      <w:tblPr/>
      <w:tcPr>
        <w:shd w:val="clear" w:color="auto" w:fill="F5F6FA" w:themeFill="accent5" w:themeFillTint="33"/>
      </w:tcPr>
    </w:tblStylePr>
    <w:tblStylePr w:type="neCell">
      <w:tblPr/>
      <w:tcPr>
        <w:tcBorders>
          <w:bottom w:val="single" w:sz="4" w:space="0" w:color="E1E6F0" w:themeColor="accent5" w:themeTint="99"/>
        </w:tcBorders>
      </w:tcPr>
    </w:tblStylePr>
    <w:tblStylePr w:type="nwCell">
      <w:tblPr/>
      <w:tcPr>
        <w:tcBorders>
          <w:bottom w:val="single" w:sz="4" w:space="0" w:color="E1E6F0" w:themeColor="accent5" w:themeTint="99"/>
        </w:tcBorders>
      </w:tcPr>
    </w:tblStylePr>
    <w:tblStylePr w:type="seCell">
      <w:tblPr/>
      <w:tcPr>
        <w:tcBorders>
          <w:top w:val="single" w:sz="4" w:space="0" w:color="E1E6F0" w:themeColor="accent5" w:themeTint="99"/>
        </w:tcBorders>
      </w:tcPr>
    </w:tblStylePr>
    <w:tblStylePr w:type="swCell">
      <w:tblPr/>
      <w:tcPr>
        <w:tcBorders>
          <w:top w:val="single" w:sz="4" w:space="0" w:color="E1E6F0" w:themeColor="accent5" w:themeTint="99"/>
        </w:tcBorders>
      </w:tcPr>
    </w:tblStylePr>
  </w:style>
  <w:style w:type="table" w:styleId="Rastertabel7kleurrijk-Accent6">
    <w:name w:val="Grid Table 7 Colorful Accent 6"/>
    <w:basedOn w:val="Standaardtabel"/>
    <w:uiPriority w:val="52"/>
    <w:semiHidden/>
    <w:rsid w:val="0085209C"/>
    <w:pPr>
      <w:spacing w:line="240" w:lineRule="auto"/>
    </w:pPr>
    <w:rPr>
      <w:color w:val="ECA568" w:themeColor="accent6" w:themeShade="BF"/>
    </w:rPr>
    <w:tblPr>
      <w:tblStyleRowBandSize w:val="1"/>
      <w:tblStyleColBandSize w:val="1"/>
      <w:tblBorders>
        <w:top w:val="single" w:sz="4" w:space="0" w:color="FBEDE1" w:themeColor="accent6" w:themeTint="99"/>
        <w:left w:val="single" w:sz="4" w:space="0" w:color="FBEDE1" w:themeColor="accent6" w:themeTint="99"/>
        <w:bottom w:val="single" w:sz="4" w:space="0" w:color="FBEDE1" w:themeColor="accent6" w:themeTint="99"/>
        <w:right w:val="single" w:sz="4" w:space="0" w:color="FBEDE1" w:themeColor="accent6" w:themeTint="99"/>
        <w:insideH w:val="single" w:sz="4" w:space="0" w:color="FBEDE1" w:themeColor="accent6" w:themeTint="99"/>
        <w:insideV w:val="single" w:sz="4" w:space="0" w:color="FBEDE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9F5" w:themeFill="accent6" w:themeFillTint="33"/>
      </w:tcPr>
    </w:tblStylePr>
    <w:tblStylePr w:type="band1Horz">
      <w:tblPr/>
      <w:tcPr>
        <w:shd w:val="clear" w:color="auto" w:fill="FDF9F5" w:themeFill="accent6" w:themeFillTint="33"/>
      </w:tcPr>
    </w:tblStylePr>
    <w:tblStylePr w:type="neCell">
      <w:tblPr/>
      <w:tcPr>
        <w:tcBorders>
          <w:bottom w:val="single" w:sz="4" w:space="0" w:color="FBEDE1" w:themeColor="accent6" w:themeTint="99"/>
        </w:tcBorders>
      </w:tcPr>
    </w:tblStylePr>
    <w:tblStylePr w:type="nwCell">
      <w:tblPr/>
      <w:tcPr>
        <w:tcBorders>
          <w:bottom w:val="single" w:sz="4" w:space="0" w:color="FBEDE1" w:themeColor="accent6" w:themeTint="99"/>
        </w:tcBorders>
      </w:tcPr>
    </w:tblStylePr>
    <w:tblStylePr w:type="seCell">
      <w:tblPr/>
      <w:tcPr>
        <w:tcBorders>
          <w:top w:val="single" w:sz="4" w:space="0" w:color="FBEDE1" w:themeColor="accent6" w:themeTint="99"/>
        </w:tcBorders>
      </w:tcPr>
    </w:tblStylePr>
    <w:tblStylePr w:type="swCell">
      <w:tblPr/>
      <w:tcPr>
        <w:tcBorders>
          <w:top w:val="single" w:sz="4" w:space="0" w:color="FBEDE1" w:themeColor="accent6" w:themeTint="99"/>
        </w:tcBorders>
      </w:tcPr>
    </w:tblStylePr>
  </w:style>
  <w:style w:type="table" w:styleId="Tabelraster1licht">
    <w:name w:val="Grid Table 1 Light"/>
    <w:basedOn w:val="Standaardtabel"/>
    <w:uiPriority w:val="46"/>
    <w:semiHidden/>
    <w:rsid w:val="0085209C"/>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semiHidden/>
    <w:rsid w:val="0085209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sistekstNibudChar">
    <w:name w:val="Basistekst Nibud Char"/>
    <w:basedOn w:val="ZsysbasisNibudChar"/>
    <w:link w:val="BasistekstNibud"/>
    <w:rsid w:val="00776B6E"/>
    <w:rPr>
      <w:rFonts w:ascii="Verdana" w:hAnsi="Verdana" w:cs="Maiandra GD"/>
      <w:color w:val="000000" w:themeColor="text1"/>
      <w:szCs w:val="18"/>
    </w:rPr>
  </w:style>
  <w:style w:type="character" w:customStyle="1" w:styleId="UnresolvedMention">
    <w:name w:val="Unresolved Mention"/>
    <w:basedOn w:val="Standaardalinea-lettertype"/>
    <w:uiPriority w:val="99"/>
    <w:semiHidden/>
    <w:unhideWhenUsed/>
    <w:rsid w:val="00C67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145270">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8201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microsoft.com/office/2018/08/relationships/commentsExtensible" Target="commentsExtensible.xml" Id="rId19" /><Relationship Type="http://schemas.openxmlformats.org/officeDocument/2006/relationships/webSettings" Target="webSettings.xml" Id="rId9" /><Relationship Type="http://schemas.openxmlformats.org/officeDocument/2006/relationships/header" Target="header2.xml" Id="rId14" /></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emf"/><Relationship Id="rId5" Type="http://schemas.openxmlformats.org/officeDocument/2006/relationships/image" Target="media/image3.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emf"/><Relationship Id="rId5" Type="http://schemas.openxmlformats.org/officeDocument/2006/relationships/image" Target="media/image3.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Delhaas\Nibud\Team%20site%20-%20Sjablonen\werkgroepsjablonen\Website%201-koloms%20Nibu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FF00D2A6424894BF1C994BCCE277A1"/>
        <w:category>
          <w:name w:val="Algemeen"/>
          <w:gallery w:val="placeholder"/>
        </w:category>
        <w:types>
          <w:type w:val="bbPlcHdr"/>
        </w:types>
        <w:behaviors>
          <w:behavior w:val="content"/>
        </w:behaviors>
        <w:guid w:val="{787ACC8F-08A6-4922-AF7B-3B05FBE8FADB}"/>
      </w:docPartPr>
      <w:docPartBody>
        <w:p w:rsidR="00E30566" w:rsidRDefault="00115170">
          <w:pPr>
            <w:pStyle w:val="53FF00D2A6424894BF1C994BCCE277A1"/>
          </w:pPr>
          <w:r w:rsidRPr="00C800E9">
            <w:rPr>
              <w:rStyle w:val="Tekstvantijdelijkeaanduiding"/>
            </w:rPr>
            <w:fldChar w:fldCharType="begin"/>
          </w:r>
          <w:r w:rsidRPr="00C800E9">
            <w:rPr>
              <w:rStyle w:val="Tekstvantijdelijkeaanduiding"/>
            </w:rPr>
            <w:fldChar w:fldCharType="end"/>
          </w:r>
          <w:r w:rsidRPr="00C800E9">
            <w:rPr>
              <w:rStyle w:val="Tekstvantijdelijkeaanduiding"/>
            </w:rPr>
            <w:t>Klik hier en typ titel (Met F11 naar volgende veld)</w:t>
          </w:r>
        </w:p>
      </w:docPartBody>
    </w:docPart>
    <w:docPart>
      <w:docPartPr>
        <w:name w:val="C4BB4C095140464FA288E8E329FD6FB0"/>
        <w:category>
          <w:name w:val="Algemeen"/>
          <w:gallery w:val="placeholder"/>
        </w:category>
        <w:types>
          <w:type w:val="bbPlcHdr"/>
        </w:types>
        <w:behaviors>
          <w:behavior w:val="content"/>
        </w:behaviors>
        <w:guid w:val="{F8910551-6047-4AAB-B5CC-99E9ED4FC7D5}"/>
      </w:docPartPr>
      <w:docPartBody>
        <w:p w:rsidR="00CD79EA" w:rsidRDefault="005F611B" w:rsidP="005F611B">
          <w:pPr>
            <w:pStyle w:val="C4BB4C095140464FA288E8E329FD6FB0"/>
          </w:pPr>
          <w:r w:rsidRPr="00C800E9">
            <w:rPr>
              <w:rStyle w:val="Tekstvantijdelijkeaanduiding"/>
            </w:rPr>
            <w:fldChar w:fldCharType="begin"/>
          </w:r>
          <w:r w:rsidRPr="00C800E9">
            <w:rPr>
              <w:rStyle w:val="Tekstvantijdelijkeaanduiding"/>
            </w:rPr>
            <w:fldChar w:fldCharType="end"/>
          </w:r>
          <w:r w:rsidRPr="00C800E9">
            <w:rPr>
              <w:rStyle w:val="Tekstvantijdelijkeaanduiding"/>
            </w:rPr>
            <w:t>Klik hier en typ titel (Met F11 naar volgende veld)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delle SB">
    <w:panose1 w:val="00000000000000000000"/>
    <w:charset w:val="00"/>
    <w:family w:val="modern"/>
    <w:notTrueType/>
    <w:pitch w:val="variable"/>
    <w:sig w:usb0="80000087" w:usb1="0000004B" w:usb2="00000000" w:usb3="00000000" w:csb0="00000083"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70"/>
    <w:rsid w:val="00115170"/>
    <w:rsid w:val="001C3532"/>
    <w:rsid w:val="002F1302"/>
    <w:rsid w:val="005B5268"/>
    <w:rsid w:val="005F611B"/>
    <w:rsid w:val="00603A07"/>
    <w:rsid w:val="006C422F"/>
    <w:rsid w:val="007F4874"/>
    <w:rsid w:val="00917323"/>
    <w:rsid w:val="00A43E9F"/>
    <w:rsid w:val="00BB5820"/>
    <w:rsid w:val="00C73D06"/>
    <w:rsid w:val="00CD79EA"/>
    <w:rsid w:val="00E305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8"/>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8"/>
    <w:semiHidden/>
    <w:rsid w:val="005F611B"/>
    <w:rPr>
      <w:color w:val="000000"/>
      <w:bdr w:val="none" w:sz="0" w:space="0" w:color="auto"/>
      <w:shd w:val="clear" w:color="auto" w:fill="FFFF00"/>
    </w:rPr>
  </w:style>
  <w:style w:type="paragraph" w:customStyle="1" w:styleId="53FF00D2A6424894BF1C994BCCE277A1">
    <w:name w:val="53FF00D2A6424894BF1C994BCCE277A1"/>
  </w:style>
  <w:style w:type="paragraph" w:customStyle="1" w:styleId="6436095DA52B4B3193EF3E44CC2E39A0">
    <w:name w:val="6436095DA52B4B3193EF3E44CC2E39A0"/>
    <w:rsid w:val="005F611B"/>
  </w:style>
  <w:style w:type="paragraph" w:customStyle="1" w:styleId="A6F91A82A49F4B798F9E4F0AF5FD3466">
    <w:name w:val="A6F91A82A49F4B798F9E4F0AF5FD3466"/>
    <w:rsid w:val="005F611B"/>
  </w:style>
  <w:style w:type="paragraph" w:customStyle="1" w:styleId="C4BB4C095140464FA288E8E329FD6FB0">
    <w:name w:val="C4BB4C095140464FA288E8E329FD6FB0"/>
    <w:rsid w:val="005F61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leuren Nibud (tekst zwart)">
      <a:dk1>
        <a:srgbClr val="000000"/>
      </a:dk1>
      <a:lt1>
        <a:sysClr val="window" lastClr="FFFFFF"/>
      </a:lt1>
      <a:dk2>
        <a:srgbClr val="000000"/>
      </a:dk2>
      <a:lt2>
        <a:srgbClr val="FFFFFF"/>
      </a:lt2>
      <a:accent1>
        <a:srgbClr val="083984"/>
      </a:accent1>
      <a:accent2>
        <a:srgbClr val="E36C0A"/>
      </a:accent2>
      <a:accent3>
        <a:srgbClr val="6B88B5"/>
      </a:accent3>
      <a:accent4>
        <a:srgbClr val="EEA76C"/>
      </a:accent4>
      <a:accent5>
        <a:srgbClr val="CED7E6"/>
      </a:accent5>
      <a:accent6>
        <a:srgbClr val="F9E2CE"/>
      </a:accent6>
      <a:hlink>
        <a:srgbClr val="000000"/>
      </a:hlink>
      <a:folHlink>
        <a:srgbClr val="000000"/>
      </a:folHlink>
    </a:clrScheme>
    <a:fontScheme name="Lettertypen Nibud Verdana">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uw 1">
      <a:srgbClr val="083885"/>
    </a:custClr>
    <a:custClr name="blauw 2">
      <a:srgbClr val="38619E"/>
    </a:custClr>
    <a:custClr name="blauw 3">
      <a:srgbClr val="6B87B5"/>
    </a:custClr>
    <a:custClr name="blauw 4">
      <a:srgbClr val="9CB0CF"/>
    </a:custClr>
    <a:custClr name="blauw 5">
      <a:srgbClr val="CFD6E6"/>
    </a:custClr>
    <a:custClr name="oranje 1">
      <a:srgbClr val="E36B0A"/>
    </a:custClr>
    <a:custClr name="oranje 2">
      <a:srgbClr val="E88A3B"/>
    </a:custClr>
    <a:custClr name="oranje 3">
      <a:srgbClr val="EDA66B"/>
    </a:custClr>
    <a:custClr name="oranje 4">
      <a:srgbClr val="F5C49E"/>
    </a:custClr>
    <a:custClr name="oranje 5">
      <a:srgbClr val="FAE3CF"/>
    </a:custClr>
    <a:custClr name="grijs 1">
      <a:srgbClr val="707070"/>
    </a:custClr>
    <a:custClr name="grijs 2">
      <a:srgbClr val="9E9E9C"/>
    </a:custClr>
    <a:custClr name="grijs 3">
      <a:srgbClr val="C7C7C7"/>
    </a:custClr>
    <a:custClr name="grijs 4">
      <a:srgbClr val="EDEDED"/>
    </a:custClr>
    <a:custClr name="grijs 5">
      <a:srgbClr val="FFFFFF"/>
    </a:custClr>
  </a:custClrLst>
</a:theme>
</file>

<file path=docProps/app.xml><?xml version="1.0" encoding="utf-8"?>
<ap:Properties xmlns:vt="http://schemas.openxmlformats.org/officeDocument/2006/docPropsVTypes" xmlns:ap="http://schemas.openxmlformats.org/officeDocument/2006/extended-properties">
  <ap:Pages>5</ap:Pages>
  <ap:Words>2559</ap:Words>
  <ap:Characters>15094</ap:Characters>
  <ap:DocSecurity>4</ap:DocSecurity>
  <ap:Lines>125</ap:Lines>
  <ap:Paragraphs>35</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Brief</vt:lpstr>
    </vt:vector>
  </ap:TitlesOfParts>
  <ap:LinksUpToDate>false</ap:LinksUpToDate>
  <ap:CharactersWithSpaces>17618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2009-10-06T11:51:00.0000000Z</lastPrinted>
  <dcterms:created xsi:type="dcterms:W3CDTF">2020-12-01T12:57:00.0000000Z</dcterms:created>
  <dcterms:modified xsi:type="dcterms:W3CDTF">2020-12-01T12:57:00.0000000Z</dcterms:modified>
  <category/>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Website 1-koloms Nibud.dotx</vt:lpwstr>
  </property>
  <property fmtid="{D5CDD505-2E9C-101B-9397-08002B2CF9AE}" pid="3" name="ContentTypeId">
    <vt:lpwstr>0x0101007A2D2ACE36ABE141AA1B7B4A000142E3</vt:lpwstr>
  </property>
</Properties>
</file>