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13E" w:rsidP="0068313E" w:rsidRDefault="0068313E" w14:paraId="1E9FAAC3" w14:textId="77777777">
      <w:pPr>
        <w:tabs>
          <w:tab w:val="left" w:pos="426"/>
        </w:tabs>
      </w:pPr>
    </w:p>
    <w:p w:rsidR="006E150C" w:rsidP="0068313E" w:rsidRDefault="006E150C" w14:paraId="6E66BF52" w14:textId="77777777">
      <w:pPr>
        <w:tabs>
          <w:tab w:val="left" w:pos="360"/>
          <w:tab w:val="left" w:pos="2160"/>
          <w:tab w:val="left" w:pos="4320"/>
          <w:tab w:val="left" w:pos="6480"/>
        </w:tabs>
      </w:pPr>
      <w:r>
        <w:t>Geachte Voorzitter,</w:t>
      </w:r>
    </w:p>
    <w:p w:rsidR="006E150C" w:rsidP="0068313E" w:rsidRDefault="006E150C" w14:paraId="76C6ADBD" w14:textId="77777777">
      <w:pPr>
        <w:tabs>
          <w:tab w:val="left" w:pos="360"/>
          <w:tab w:val="left" w:pos="2160"/>
          <w:tab w:val="left" w:pos="4320"/>
          <w:tab w:val="left" w:pos="6480"/>
        </w:tabs>
      </w:pPr>
    </w:p>
    <w:p w:rsidR="004704B3" w:rsidP="0068313E" w:rsidRDefault="00DE54EC" w14:paraId="3F041CBA" w14:textId="77777777">
      <w:pPr>
        <w:tabs>
          <w:tab w:val="left" w:pos="360"/>
          <w:tab w:val="left" w:pos="2160"/>
          <w:tab w:val="left" w:pos="4320"/>
          <w:tab w:val="left" w:pos="6480"/>
        </w:tabs>
      </w:pPr>
      <w:r>
        <w:t>Hierbij bied ik u de n</w:t>
      </w:r>
      <w:r w:rsidRPr="0087211F">
        <w:t>ota naar aanleiding van het verslag</w:t>
      </w:r>
      <w:r>
        <w:t xml:space="preserve"> inzake het bovenvermelde voorstel aan.</w:t>
      </w:r>
    </w:p>
    <w:p w:rsidR="006E150C" w:rsidP="0068313E" w:rsidRDefault="006E150C" w14:paraId="1BCEE929" w14:textId="77777777">
      <w:pPr>
        <w:tabs>
          <w:tab w:val="left" w:pos="360"/>
          <w:tab w:val="left" w:pos="2160"/>
          <w:tab w:val="left" w:pos="4320"/>
          <w:tab w:val="left" w:pos="6480"/>
        </w:tabs>
      </w:pPr>
    </w:p>
    <w:p w:rsidR="006E150C" w:rsidP="006E150C" w:rsidRDefault="006E150C" w14:paraId="6BD37859" w14:textId="77777777">
      <w:pPr>
        <w:rPr>
          <w:szCs w:val="18"/>
        </w:rPr>
      </w:pPr>
      <w:r>
        <w:rPr>
          <w:szCs w:val="18"/>
        </w:rPr>
        <w:t>Hoogachtend,</w:t>
      </w:r>
    </w:p>
    <w:p w:rsidR="006E150C" w:rsidP="006E150C" w:rsidRDefault="006E150C" w14:paraId="2ABCDFDA" w14:textId="77777777">
      <w:pPr>
        <w:rPr>
          <w:szCs w:val="18"/>
        </w:rPr>
      </w:pPr>
    </w:p>
    <w:p w:rsidR="006E150C" w:rsidP="006E150C" w:rsidRDefault="006E150C" w14:paraId="2AE468DE" w14:textId="77777777">
      <w:pPr>
        <w:rPr>
          <w:szCs w:val="18"/>
        </w:rPr>
      </w:pPr>
    </w:p>
    <w:p w:rsidR="006E150C" w:rsidP="006E150C" w:rsidRDefault="006E150C" w14:paraId="1797C8BE" w14:textId="77777777">
      <w:pPr>
        <w:rPr>
          <w:szCs w:val="18"/>
        </w:rPr>
      </w:pPr>
    </w:p>
    <w:p w:rsidR="006E150C" w:rsidP="006E150C" w:rsidRDefault="006E150C" w14:paraId="34FCEE6D" w14:textId="77777777">
      <w:pPr>
        <w:rPr>
          <w:szCs w:val="18"/>
        </w:rPr>
      </w:pPr>
      <w:r>
        <w:rPr>
          <w:szCs w:val="18"/>
        </w:rPr>
        <w:t>mr. drs. M.C.G. Keijzer</w:t>
      </w:r>
    </w:p>
    <w:p w:rsidR="006E150C" w:rsidP="006E150C" w:rsidRDefault="006E150C" w14:paraId="6653976C" w14:textId="77777777">
      <w:pPr>
        <w:rPr>
          <w:szCs w:val="18"/>
        </w:rPr>
      </w:pPr>
      <w:r>
        <w:rPr>
          <w:szCs w:val="18"/>
        </w:rPr>
        <w:t>Staatssecretaris van Economische Zaken en Klimaat</w:t>
      </w:r>
    </w:p>
    <w:p w:rsidR="004704B3" w:rsidP="006E150C" w:rsidRDefault="004704B3" w14:paraId="2FE5038B" w14:textId="77777777">
      <w:pPr>
        <w:tabs>
          <w:tab w:val="left" w:pos="426"/>
        </w:tabs>
      </w:pPr>
    </w:p>
    <w:sectPr w:rsidR="004704B3" w:rsidSect="009B173A">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5D720" w14:textId="77777777" w:rsidR="00476E57" w:rsidRDefault="00476E57">
      <w:pPr>
        <w:spacing w:line="240" w:lineRule="auto"/>
      </w:pPr>
      <w:r>
        <w:separator/>
      </w:r>
    </w:p>
  </w:endnote>
  <w:endnote w:type="continuationSeparator" w:id="0">
    <w:p w14:paraId="20740990" w14:textId="77777777" w:rsidR="00476E57" w:rsidRDefault="00476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FF83" w14:textId="77777777" w:rsidR="006E150C" w:rsidRDefault="006E15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B31E" w14:textId="77777777" w:rsidR="00074F10" w:rsidRPr="00BC3B53" w:rsidRDefault="00074F10"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C105BC" w14:paraId="1F9FC5FB" w14:textId="77777777" w:rsidTr="00CA6A25">
      <w:trPr>
        <w:trHeight w:hRule="exact" w:val="240"/>
      </w:trPr>
      <w:tc>
        <w:tcPr>
          <w:tcW w:w="7601" w:type="dxa"/>
          <w:shd w:val="clear" w:color="auto" w:fill="auto"/>
        </w:tcPr>
        <w:p w14:paraId="6A384ECD" w14:textId="77777777" w:rsidR="00074F10" w:rsidRDefault="00074F10" w:rsidP="003F1F6B">
          <w:pPr>
            <w:pStyle w:val="Huisstijl-Rubricering"/>
          </w:pPr>
        </w:p>
      </w:tc>
      <w:tc>
        <w:tcPr>
          <w:tcW w:w="2156" w:type="dxa"/>
        </w:tcPr>
        <w:p w14:paraId="0D340490" w14:textId="77777777" w:rsidR="00074F10" w:rsidRPr="00645414" w:rsidRDefault="00DE54EC"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57090B">
            <w:t>2</w:t>
          </w:r>
          <w:r w:rsidRPr="00645414">
            <w:fldChar w:fldCharType="end"/>
          </w:r>
          <w:r w:rsidRPr="00645414">
            <w:t xml:space="preserve"> </w:t>
          </w:r>
          <w:r>
            <w:t>van</w:t>
          </w:r>
          <w:r w:rsidRPr="00645414">
            <w:t xml:space="preserve"> </w:t>
          </w:r>
          <w:r w:rsidR="00402CD4">
            <w:fldChar w:fldCharType="begin"/>
          </w:r>
          <w:r>
            <w:instrText xml:space="preserve"> SECTIONPAGES   \* MERGEFORMAT </w:instrText>
          </w:r>
          <w:r w:rsidR="00402CD4">
            <w:fldChar w:fldCharType="separate"/>
          </w:r>
          <w:r w:rsidR="00402CD4">
            <w:t>2</w:t>
          </w:r>
          <w:r w:rsidR="00402CD4">
            <w:fldChar w:fldCharType="end"/>
          </w:r>
        </w:p>
      </w:tc>
    </w:tr>
  </w:tbl>
  <w:p w14:paraId="4F7AF477" w14:textId="77777777" w:rsidR="00074F10" w:rsidRPr="00BC3B53" w:rsidRDefault="00074F10"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C105BC" w14:paraId="18254B66" w14:textId="77777777" w:rsidTr="00CA6A25">
      <w:trPr>
        <w:trHeight w:hRule="exact" w:val="240"/>
      </w:trPr>
      <w:tc>
        <w:tcPr>
          <w:tcW w:w="7601" w:type="dxa"/>
          <w:shd w:val="clear" w:color="auto" w:fill="auto"/>
        </w:tcPr>
        <w:p w14:paraId="001511DE" w14:textId="77777777" w:rsidR="00074F10" w:rsidRDefault="00074F10" w:rsidP="008C356D">
          <w:pPr>
            <w:pStyle w:val="Huisstijl-Rubricering"/>
          </w:pPr>
        </w:p>
      </w:tc>
      <w:tc>
        <w:tcPr>
          <w:tcW w:w="2170" w:type="dxa"/>
        </w:tcPr>
        <w:p w14:paraId="435B1444" w14:textId="0D983E3D" w:rsidR="00074F10" w:rsidRPr="00ED539E" w:rsidRDefault="00DE54EC"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13B1F">
            <w:t>1</w:t>
          </w:r>
          <w:r w:rsidRPr="00645414">
            <w:fldChar w:fldCharType="end"/>
          </w:r>
          <w:r w:rsidRPr="00ED539E">
            <w:rPr>
              <w:rStyle w:val="Huisstijl-GegevenCharChar"/>
            </w:rPr>
            <w:t xml:space="preserve"> </w:t>
          </w:r>
          <w:r>
            <w:t>van</w:t>
          </w:r>
          <w:r w:rsidRPr="00ED539E">
            <w:t xml:space="preserve"> </w:t>
          </w:r>
          <w:r w:rsidR="0054720B">
            <w:fldChar w:fldCharType="begin"/>
          </w:r>
          <w:r>
            <w:instrText xml:space="preserve"> SECTIONPAGES   \* MERGEFORMAT </w:instrText>
          </w:r>
          <w:r w:rsidR="0054720B">
            <w:fldChar w:fldCharType="separate"/>
          </w:r>
          <w:r w:rsidR="00476E57">
            <w:t>1</w:t>
          </w:r>
          <w:r w:rsidR="0054720B">
            <w:fldChar w:fldCharType="end"/>
          </w:r>
        </w:p>
      </w:tc>
    </w:tr>
  </w:tbl>
  <w:p w14:paraId="69CA4F3C" w14:textId="77777777" w:rsidR="00074F10" w:rsidRPr="00BC3B53" w:rsidRDefault="00074F10" w:rsidP="008C356D">
    <w:pPr>
      <w:pStyle w:val="Voettekst"/>
      <w:spacing w:line="240" w:lineRule="auto"/>
      <w:rPr>
        <w:sz w:val="2"/>
        <w:szCs w:val="2"/>
      </w:rPr>
    </w:pPr>
  </w:p>
  <w:p w14:paraId="114EA012" w14:textId="77777777" w:rsidR="00074F10" w:rsidRPr="00BC3B53" w:rsidRDefault="00074F10"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29033" w14:textId="77777777" w:rsidR="00476E57" w:rsidRDefault="00476E57">
      <w:pPr>
        <w:spacing w:line="240" w:lineRule="auto"/>
      </w:pPr>
      <w:r>
        <w:separator/>
      </w:r>
    </w:p>
  </w:footnote>
  <w:footnote w:type="continuationSeparator" w:id="0">
    <w:p w14:paraId="356DA70F" w14:textId="77777777" w:rsidR="00476E57" w:rsidRDefault="00476E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5C841" w14:textId="77777777" w:rsidR="006E150C" w:rsidRDefault="006E15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C105BC" w14:paraId="59B73D30" w14:textId="77777777" w:rsidTr="00A50CF6">
      <w:tc>
        <w:tcPr>
          <w:tcW w:w="2156" w:type="dxa"/>
          <w:shd w:val="clear" w:color="auto" w:fill="auto"/>
        </w:tcPr>
        <w:p w14:paraId="60B11D35" w14:textId="77777777" w:rsidR="00074F10" w:rsidRPr="005819CE" w:rsidRDefault="00DE54EC" w:rsidP="00811294">
          <w:pPr>
            <w:pStyle w:val="Huisstijl-Kopje"/>
          </w:pPr>
          <w:r>
            <w:t>Ons kenmerk</w:t>
          </w:r>
        </w:p>
        <w:p w14:paraId="05BA5E10" w14:textId="77777777" w:rsidR="00074F10" w:rsidRPr="005819CE" w:rsidRDefault="00DE54EC" w:rsidP="00A50CF6">
          <w:pPr>
            <w:pStyle w:val="Huisstijl-Gegeven"/>
          </w:pPr>
          <w:r>
            <w:t xml:space="preserve">WJZ / </w:t>
          </w:r>
          <w:sdt>
            <w:sdtPr>
              <w:alias w:val="documentId"/>
              <w:id w:val="-1050843005"/>
              <w:lock w:val="sdtContentLocked"/>
              <w:placeholder>
                <w:docPart w:val="DefaultPlaceholder_-1854013440"/>
              </w:placeholder>
            </w:sdtPr>
            <w:sdtEndPr/>
            <w:sdtContent>
              <w:r w:rsidR="00476E57">
                <w:fldChar w:fldCharType="begin"/>
              </w:r>
              <w:r w:rsidR="00476E57">
                <w:instrText xml:space="preserve"> DOCPROPERTY  "documentId"  \* MERGEFORMAT </w:instrText>
              </w:r>
              <w:r w:rsidR="00476E57">
                <w:fldChar w:fldCharType="separate"/>
              </w:r>
              <w:r w:rsidR="00402CD4">
                <w:t>20221454</w:t>
              </w:r>
              <w:r w:rsidR="00476E57">
                <w:fldChar w:fldCharType="end"/>
              </w:r>
            </w:sdtContent>
          </w:sdt>
        </w:p>
      </w:tc>
    </w:tr>
  </w:tbl>
  <w:p w14:paraId="65B34F2C" w14:textId="77777777" w:rsidR="00074F10" w:rsidRDefault="00074F10" w:rsidP="008C356D">
    <w:pPr>
      <w:pStyle w:val="Kopteks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C105BC" w14:paraId="05D8825F" w14:textId="77777777" w:rsidTr="00A50CF6">
      <w:trPr>
        <w:trHeight w:hRule="exact" w:val="400"/>
      </w:trPr>
      <w:tc>
        <w:tcPr>
          <w:tcW w:w="7380" w:type="dxa"/>
          <w:shd w:val="clear" w:color="auto" w:fill="auto"/>
        </w:tcPr>
        <w:p w14:paraId="2AF14B0A" w14:textId="77777777" w:rsidR="00074F10" w:rsidRPr="00275984" w:rsidRDefault="00074F10" w:rsidP="00A50CF6">
          <w:pPr>
            <w:spacing w:line="240" w:lineRule="auto"/>
            <w:rPr>
              <w:sz w:val="12"/>
              <w:szCs w:val="12"/>
            </w:rPr>
          </w:pPr>
        </w:p>
      </w:tc>
    </w:tr>
  </w:tbl>
  <w:p w14:paraId="5E0E31C7" w14:textId="77777777" w:rsidR="00074F10" w:rsidRDefault="00074F10" w:rsidP="008C356D"/>
  <w:p w14:paraId="61989321" w14:textId="77777777" w:rsidR="00074F10" w:rsidRPr="00740712" w:rsidRDefault="00074F10" w:rsidP="008C356D"/>
  <w:p w14:paraId="35515226" w14:textId="77777777" w:rsidR="00074F10" w:rsidRPr="00217880" w:rsidRDefault="00074F10" w:rsidP="008C356D">
    <w:pPr>
      <w:spacing w:line="0" w:lineRule="atLeast"/>
      <w:rPr>
        <w:sz w:val="2"/>
        <w:szCs w:val="2"/>
      </w:rPr>
    </w:pPr>
  </w:p>
  <w:p w14:paraId="0BC94AA2" w14:textId="77777777" w:rsidR="00074F10" w:rsidRDefault="00074F10" w:rsidP="004F44C2">
    <w:pPr>
      <w:pStyle w:val="Koptekst"/>
      <w:rPr>
        <w:rFonts w:cs="Verdana-Bold"/>
        <w:b/>
        <w:bCs/>
        <w:smallCaps/>
        <w:szCs w:val="18"/>
      </w:rPr>
    </w:pPr>
  </w:p>
  <w:p w14:paraId="4440DFA0" w14:textId="77777777" w:rsidR="00074F10" w:rsidRDefault="00074F10" w:rsidP="004F44C2"/>
  <w:p w14:paraId="07CFCE80" w14:textId="77777777" w:rsidR="00074F10" w:rsidRPr="00740712" w:rsidRDefault="00074F10" w:rsidP="004F44C2"/>
  <w:p w14:paraId="4A31C204" w14:textId="77777777" w:rsidR="00074F10" w:rsidRPr="00217880" w:rsidRDefault="00074F10"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C105BC" w14:paraId="5C51C884" w14:textId="77777777" w:rsidTr="00751A6A">
      <w:trPr>
        <w:trHeight w:val="2636"/>
      </w:trPr>
      <w:tc>
        <w:tcPr>
          <w:tcW w:w="737" w:type="dxa"/>
          <w:shd w:val="clear" w:color="auto" w:fill="auto"/>
        </w:tcPr>
        <w:p w14:paraId="3F0A521F" w14:textId="77777777" w:rsidR="00074F10" w:rsidRDefault="00074F10" w:rsidP="00D0609E">
          <w:pPr>
            <w:framePr w:w="6340" w:h="2750" w:hRule="exact" w:hSpace="180" w:wrap="around" w:vAnchor="page" w:hAnchor="text" w:x="3873" w:y="-140"/>
            <w:spacing w:line="240" w:lineRule="auto"/>
          </w:pPr>
        </w:p>
      </w:tc>
      <w:tc>
        <w:tcPr>
          <w:tcW w:w="5156" w:type="dxa"/>
          <w:shd w:val="clear" w:color="auto" w:fill="auto"/>
        </w:tcPr>
        <w:p w14:paraId="09FD4ECD" w14:textId="77777777" w:rsidR="00074F10" w:rsidRDefault="00DE54EC" w:rsidP="00D0609E">
          <w:pPr>
            <w:rPr>
              <w:szCs w:val="18"/>
            </w:rPr>
          </w:pPr>
          <w:r>
            <w:rPr>
              <w:noProof/>
              <w:szCs w:val="18"/>
            </w:rPr>
            <w:drawing>
              <wp:inline distT="0" distB="0" distL="0" distR="0">
                <wp:extent cx="2343051" cy="1584915"/>
                <wp:effectExtent l="0" t="0" r="635"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585352" name="EK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55C4B24A" w14:textId="77777777" w:rsidR="00F034D8" w:rsidRDefault="00F034D8" w:rsidP="00F034D8">
          <w:pPr>
            <w:rPr>
              <w:szCs w:val="18"/>
            </w:rPr>
          </w:pPr>
        </w:p>
        <w:p w14:paraId="75F893FA" w14:textId="77777777" w:rsidR="00E2409C" w:rsidRDefault="00E2409C"/>
      </w:tc>
    </w:tr>
  </w:tbl>
  <w:p w14:paraId="488662F8" w14:textId="77777777" w:rsidR="00074F10" w:rsidRDefault="00074F10" w:rsidP="00D0609E">
    <w:pPr>
      <w:framePr w:w="6340" w:h="2750" w:hRule="exact" w:hSpace="180" w:wrap="around" w:vAnchor="page" w:hAnchor="text" w:x="3873" w:y="-140"/>
    </w:pPr>
  </w:p>
  <w:p w14:paraId="668F96F6" w14:textId="77777777" w:rsidR="00074F10" w:rsidRDefault="00074F10" w:rsidP="009B0138">
    <w:pPr>
      <w:pStyle w:val="Koptekst"/>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C105BC" w14:paraId="2ACCD639" w14:textId="77777777" w:rsidTr="003F7063">
      <w:tc>
        <w:tcPr>
          <w:tcW w:w="2160" w:type="dxa"/>
        </w:tcPr>
        <w:p w14:paraId="2D9F5786" w14:textId="77777777" w:rsidR="003F7063" w:rsidRPr="00F9751C" w:rsidRDefault="00DE54EC" w:rsidP="003F7063">
          <w:pPr>
            <w:pStyle w:val="Huisstijl-Adres"/>
          </w:pPr>
          <w:r>
            <w:rPr>
              <w:b/>
            </w:rPr>
            <w:t>Directie Wetgeving en Juridische Zaken</w:t>
          </w:r>
          <w:r w:rsidRPr="00F9751C">
            <w:rPr>
              <w:b/>
            </w:rPr>
            <w:br/>
          </w:r>
        </w:p>
        <w:p w14:paraId="54ED88B2" w14:textId="77777777" w:rsidR="003F7063" w:rsidRPr="00BE5ED9" w:rsidRDefault="00DE54EC" w:rsidP="003F7063">
          <w:pPr>
            <w:pStyle w:val="Huisstijl-Adres"/>
          </w:pPr>
          <w:r>
            <w:rPr>
              <w:b/>
            </w:rPr>
            <w:t>Bezoekadres</w:t>
          </w:r>
          <w:r>
            <w:rPr>
              <w:b/>
            </w:rPr>
            <w:br/>
          </w:r>
          <w:r>
            <w:t>Bezuidenhoutseweg 73</w:t>
          </w:r>
          <w:r w:rsidRPr="005819CE">
            <w:br/>
          </w:r>
          <w:r>
            <w:t>2594 AC Den Haag</w:t>
          </w:r>
        </w:p>
        <w:p w14:paraId="37A1E669" w14:textId="77777777" w:rsidR="00EF495B" w:rsidRDefault="00DE54EC" w:rsidP="0098788A">
          <w:pPr>
            <w:pStyle w:val="Huisstijl-Adres"/>
          </w:pPr>
          <w:r>
            <w:rPr>
              <w:b/>
            </w:rPr>
            <w:t>Postadres</w:t>
          </w:r>
          <w:r>
            <w:rPr>
              <w:b/>
            </w:rPr>
            <w:br/>
          </w:r>
          <w:r>
            <w:t>Postbus 20401</w:t>
          </w:r>
          <w:r w:rsidRPr="005819CE">
            <w:br/>
            <w:t>2500 E</w:t>
          </w:r>
          <w:r>
            <w:t>K</w:t>
          </w:r>
          <w:r w:rsidRPr="005819CE">
            <w:t xml:space="preserve"> Den Haag</w:t>
          </w:r>
        </w:p>
        <w:p w14:paraId="59112A80" w14:textId="77777777" w:rsidR="00EF495B" w:rsidRPr="005B3814" w:rsidRDefault="00DE54EC" w:rsidP="0098788A">
          <w:pPr>
            <w:pStyle w:val="Huisstijl-Adres"/>
          </w:pPr>
          <w:r>
            <w:rPr>
              <w:b/>
            </w:rPr>
            <w:t>Overheidsidentificatienr</w:t>
          </w:r>
          <w:r>
            <w:rPr>
              <w:b/>
            </w:rPr>
            <w:br/>
          </w:r>
          <w:r w:rsidRPr="005B3814">
            <w:t>00000001003214369000</w:t>
          </w:r>
        </w:p>
        <w:p w14:paraId="029860F9" w14:textId="77777777" w:rsidR="003F7063" w:rsidRPr="004C2ACE" w:rsidRDefault="00DE54EC" w:rsidP="006E150C">
          <w:pPr>
            <w:pStyle w:val="Huisstijl-Adres"/>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www.rijksoverheid.nl/ezk</w:t>
          </w:r>
        </w:p>
      </w:tc>
    </w:tr>
    <w:tr w:rsidR="00C105BC" w14:paraId="1AF65B8A" w14:textId="77777777" w:rsidTr="003F7063">
      <w:tc>
        <w:tcPr>
          <w:tcW w:w="2160" w:type="dxa"/>
        </w:tcPr>
        <w:p w14:paraId="0F43112B" w14:textId="77777777" w:rsidR="003F7063" w:rsidRPr="004C2ACE" w:rsidRDefault="003F7063" w:rsidP="003F7063"/>
      </w:tc>
    </w:tr>
    <w:tr w:rsidR="00C105BC" w14:paraId="6E49AA40" w14:textId="77777777" w:rsidTr="003F7063">
      <w:tc>
        <w:tcPr>
          <w:tcW w:w="2160" w:type="dxa"/>
        </w:tcPr>
        <w:p w14:paraId="78228A75" w14:textId="77777777" w:rsidR="003F7063" w:rsidRPr="00F9751C" w:rsidRDefault="00DE54EC" w:rsidP="003F7063">
          <w:pPr>
            <w:pStyle w:val="Huisstijl-Kopje"/>
          </w:pPr>
          <w:r w:rsidRPr="00F9751C">
            <w:t>Ons kenmerk</w:t>
          </w:r>
        </w:p>
        <w:p w14:paraId="602695BA" w14:textId="77777777" w:rsidR="003F7063" w:rsidRDefault="00DE54EC" w:rsidP="003F7063">
          <w:pPr>
            <w:pStyle w:val="Huisstijl-Gegeven"/>
          </w:pPr>
          <w:r>
            <w:t xml:space="preserve">WJZ / </w:t>
          </w:r>
          <w:sdt>
            <w:sdtPr>
              <w:alias w:val="documentId"/>
              <w:id w:val="447366612"/>
              <w:lock w:val="sdtContentLocked"/>
              <w:placeholder>
                <w:docPart w:val="DefaultPlaceholder_-1854013440"/>
              </w:placeholder>
            </w:sdtPr>
            <w:sdtEndPr/>
            <w:sdtContent>
              <w:r w:rsidR="00476E57">
                <w:fldChar w:fldCharType="begin"/>
              </w:r>
              <w:r w:rsidR="00476E57">
                <w:instrText xml:space="preserve"> DOCPROPERTY  "documentId"  \* MERGEFORMAT </w:instrText>
              </w:r>
              <w:r w:rsidR="00476E57">
                <w:fldChar w:fldCharType="separate"/>
              </w:r>
              <w:r w:rsidR="00402CD4">
                <w:t>20221454</w:t>
              </w:r>
              <w:r w:rsidR="00476E57">
                <w:fldChar w:fldCharType="end"/>
              </w:r>
            </w:sdtContent>
          </w:sdt>
        </w:p>
        <w:p w14:paraId="434AD7B6" w14:textId="77777777" w:rsidR="003F7063" w:rsidRPr="003F7063" w:rsidRDefault="00DE54EC" w:rsidP="003F7063">
          <w:pPr>
            <w:pStyle w:val="Huisstijl-NotaGegeven"/>
            <w:rPr>
              <w:b/>
            </w:rPr>
          </w:pPr>
          <w:r w:rsidRPr="00F9751C">
            <w:t xml:space="preserve"> </w:t>
          </w:r>
          <w:r w:rsidRPr="003F7063">
            <w:rPr>
              <w:b/>
            </w:rPr>
            <w:t>Bijlage(n)</w:t>
          </w:r>
        </w:p>
        <w:p w14:paraId="29424479" w14:textId="77777777" w:rsidR="003F7063" w:rsidRPr="00F0379C" w:rsidRDefault="00DE54EC" w:rsidP="003F7063">
          <w:pPr>
            <w:pStyle w:val="Huisstijl-Gegeven"/>
          </w:pPr>
          <w:r>
            <w:t>1</w:t>
          </w:r>
        </w:p>
      </w:tc>
    </w:tr>
  </w:tbl>
  <w:p w14:paraId="1B15405B" w14:textId="77777777" w:rsidR="00A13C59" w:rsidRPr="00A13C59" w:rsidRDefault="00A13C59" w:rsidP="00A13C59">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C105BC" w14:paraId="1009DB95" w14:textId="77777777" w:rsidTr="003A7CAB">
      <w:trPr>
        <w:trHeight w:val="400"/>
      </w:trPr>
      <w:tc>
        <w:tcPr>
          <w:tcW w:w="7520" w:type="dxa"/>
          <w:gridSpan w:val="2"/>
          <w:shd w:val="clear" w:color="auto" w:fill="auto"/>
        </w:tcPr>
        <w:p w14:paraId="19529424" w14:textId="77777777" w:rsidR="00074F10" w:rsidRPr="00BC3B53" w:rsidRDefault="00DE54EC" w:rsidP="00A50CF6">
          <w:pPr>
            <w:pStyle w:val="Huisstijl-Retouradres"/>
          </w:pPr>
          <w:r>
            <w:t>&gt; Retouradres Postbus 20401 2500 EK Den Haag</w:t>
          </w:r>
        </w:p>
      </w:tc>
    </w:tr>
    <w:tr w:rsidR="00C105BC" w14:paraId="3DCAE68E" w14:textId="77777777" w:rsidTr="003A7CAB">
      <w:trPr>
        <w:cantSplit/>
        <w:trHeight w:hRule="exact" w:val="2440"/>
      </w:trPr>
      <w:tc>
        <w:tcPr>
          <w:tcW w:w="7520" w:type="dxa"/>
          <w:gridSpan w:val="2"/>
          <w:shd w:val="clear" w:color="auto" w:fill="auto"/>
        </w:tcPr>
        <w:p w14:paraId="6539A6F0" w14:textId="77777777" w:rsidR="006E150C" w:rsidRDefault="006E150C" w:rsidP="006E150C">
          <w:pPr>
            <w:tabs>
              <w:tab w:val="left" w:pos="5580"/>
            </w:tabs>
            <w:rPr>
              <w:szCs w:val="18"/>
            </w:rPr>
          </w:pPr>
          <w:r>
            <w:rPr>
              <w:szCs w:val="18"/>
            </w:rPr>
            <w:t>De Voorzitter van de Tweede Kamer</w:t>
          </w:r>
        </w:p>
        <w:p w14:paraId="6FC62DC9" w14:textId="77777777" w:rsidR="006E150C" w:rsidRDefault="006E150C" w:rsidP="006E150C">
          <w:pPr>
            <w:tabs>
              <w:tab w:val="left" w:pos="5580"/>
            </w:tabs>
            <w:rPr>
              <w:szCs w:val="18"/>
            </w:rPr>
          </w:pPr>
          <w:r>
            <w:rPr>
              <w:szCs w:val="18"/>
            </w:rPr>
            <w:t>der Staten-Generaal</w:t>
          </w:r>
        </w:p>
        <w:p w14:paraId="20D767BD" w14:textId="77777777" w:rsidR="006E150C" w:rsidRDefault="006E150C" w:rsidP="006E150C">
          <w:pPr>
            <w:tabs>
              <w:tab w:val="left" w:pos="5580"/>
            </w:tabs>
            <w:rPr>
              <w:szCs w:val="18"/>
            </w:rPr>
          </w:pPr>
          <w:r>
            <w:rPr>
              <w:szCs w:val="18"/>
            </w:rPr>
            <w:t>Binnenhof 4</w:t>
          </w:r>
        </w:p>
        <w:p w14:paraId="02B390E9" w14:textId="77777777" w:rsidR="0044233D" w:rsidRPr="00097AE2" w:rsidRDefault="006E150C" w:rsidP="006E150C">
          <w:r>
            <w:rPr>
              <w:szCs w:val="18"/>
            </w:rPr>
            <w:t>2513 AA  DEN HAAG</w:t>
          </w:r>
        </w:p>
      </w:tc>
    </w:tr>
    <w:tr w:rsidR="00C105BC" w14:paraId="6E4FB642" w14:textId="77777777" w:rsidTr="003A7CAB">
      <w:trPr>
        <w:trHeight w:hRule="exact" w:val="400"/>
      </w:trPr>
      <w:tc>
        <w:tcPr>
          <w:tcW w:w="7520" w:type="dxa"/>
          <w:gridSpan w:val="2"/>
          <w:shd w:val="clear" w:color="auto" w:fill="auto"/>
        </w:tcPr>
        <w:p w14:paraId="2BFB9A00" w14:textId="77777777" w:rsidR="00074F10" w:rsidRPr="00035E67" w:rsidRDefault="00074F10" w:rsidP="00A50CF6">
          <w:pPr>
            <w:tabs>
              <w:tab w:val="left" w:pos="740"/>
            </w:tabs>
            <w:autoSpaceDE w:val="0"/>
            <w:autoSpaceDN w:val="0"/>
            <w:adjustRightInd w:val="0"/>
            <w:ind w:left="743" w:hanging="743"/>
            <w:rPr>
              <w:rFonts w:cs="Verdana"/>
              <w:szCs w:val="18"/>
            </w:rPr>
          </w:pPr>
        </w:p>
      </w:tc>
    </w:tr>
    <w:tr w:rsidR="00C105BC" w14:paraId="355CB426" w14:textId="77777777" w:rsidTr="003A7CAB">
      <w:trPr>
        <w:trHeight w:val="240"/>
      </w:trPr>
      <w:tc>
        <w:tcPr>
          <w:tcW w:w="900" w:type="dxa"/>
          <w:shd w:val="clear" w:color="auto" w:fill="auto"/>
        </w:tcPr>
        <w:p w14:paraId="030FEE07" w14:textId="77777777" w:rsidR="00074F10" w:rsidRPr="007709EF" w:rsidRDefault="00DE54EC" w:rsidP="00A50CF6">
          <w:pPr>
            <w:rPr>
              <w:szCs w:val="18"/>
            </w:rPr>
          </w:pPr>
          <w:r>
            <w:rPr>
              <w:szCs w:val="18"/>
            </w:rPr>
            <w:t>Datum</w:t>
          </w:r>
        </w:p>
      </w:tc>
      <w:tc>
        <w:tcPr>
          <w:tcW w:w="6620" w:type="dxa"/>
          <w:shd w:val="clear" w:color="auto" w:fill="auto"/>
        </w:tcPr>
        <w:p w14:paraId="152B3353" w14:textId="77777777" w:rsidR="00074F10" w:rsidRPr="007709EF" w:rsidRDefault="006E150C" w:rsidP="00A50CF6">
          <w:r>
            <w:t>7 september 2020</w:t>
          </w:r>
          <w:bookmarkStart w:id="0" w:name="_GoBack"/>
          <w:bookmarkEnd w:id="0"/>
        </w:p>
      </w:tc>
    </w:tr>
    <w:tr w:rsidR="00C105BC" w14:paraId="564A1EEE" w14:textId="77777777" w:rsidTr="003A7CAB">
      <w:trPr>
        <w:trHeight w:val="240"/>
      </w:trPr>
      <w:tc>
        <w:tcPr>
          <w:tcW w:w="900" w:type="dxa"/>
          <w:shd w:val="clear" w:color="auto" w:fill="auto"/>
        </w:tcPr>
        <w:p w14:paraId="4077DABD" w14:textId="77777777" w:rsidR="00074F10" w:rsidRPr="007709EF" w:rsidRDefault="00DE54EC" w:rsidP="00A50CF6">
          <w:pPr>
            <w:rPr>
              <w:szCs w:val="18"/>
            </w:rPr>
          </w:pPr>
          <w:r>
            <w:rPr>
              <w:szCs w:val="18"/>
            </w:rPr>
            <w:t>Betreft</w:t>
          </w:r>
        </w:p>
      </w:tc>
      <w:tc>
        <w:tcPr>
          <w:tcW w:w="6620" w:type="dxa"/>
          <w:shd w:val="clear" w:color="auto" w:fill="auto"/>
        </w:tcPr>
        <w:p w14:paraId="510F62B2" w14:textId="77777777" w:rsidR="00074F10" w:rsidRPr="007709EF" w:rsidRDefault="00DE54EC" w:rsidP="00A50CF6">
          <w:r w:rsidRPr="00F83BC6">
            <w:t>Voorstel van wet</w:t>
          </w:r>
          <w:r>
            <w:t xml:space="preserve"> tot Wijziging van de Mededingingswet en de Instellingswet Autoriteit Consument en Markt in verband met de implementatie van richtlijn (EU) 2019/1 van het Europees Parlement en de Raad van 11 december 2018 tot toekenning van bevoegdheden aan de mededingingsautoriteiten van de lidstaten voor een doeltreffendere handhaving en ter waarborging van de goede werking van de interne markt (PbEU 2019, L 11) </w:t>
          </w:r>
          <w:r w:rsidRPr="00F83BC6">
            <w:t xml:space="preserve">(Kamerstuknummer </w:t>
          </w:r>
          <w:r>
            <w:t>35467)</w:t>
          </w:r>
        </w:p>
      </w:tc>
    </w:tr>
  </w:tbl>
  <w:p w14:paraId="74916940" w14:textId="77777777" w:rsidR="00074F10" w:rsidRPr="00BC4AE3" w:rsidRDefault="00074F10"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8BB8AA6C">
      <w:start w:val="1"/>
      <w:numFmt w:val="bullet"/>
      <w:pStyle w:val="Lijstopsomteken"/>
      <w:lvlText w:val="•"/>
      <w:lvlJc w:val="left"/>
      <w:pPr>
        <w:tabs>
          <w:tab w:val="num" w:pos="227"/>
        </w:tabs>
        <w:ind w:left="227" w:hanging="227"/>
      </w:pPr>
      <w:rPr>
        <w:rFonts w:ascii="Verdana" w:hAnsi="Verdana" w:hint="default"/>
        <w:sz w:val="18"/>
        <w:szCs w:val="18"/>
      </w:rPr>
    </w:lvl>
    <w:lvl w:ilvl="1" w:tplc="7EA04146" w:tentative="1">
      <w:start w:val="1"/>
      <w:numFmt w:val="bullet"/>
      <w:lvlText w:val="o"/>
      <w:lvlJc w:val="left"/>
      <w:pPr>
        <w:tabs>
          <w:tab w:val="num" w:pos="1440"/>
        </w:tabs>
        <w:ind w:left="1440" w:hanging="360"/>
      </w:pPr>
      <w:rPr>
        <w:rFonts w:ascii="Courier New" w:hAnsi="Courier New" w:cs="Courier New" w:hint="default"/>
      </w:rPr>
    </w:lvl>
    <w:lvl w:ilvl="2" w:tplc="7730F58E" w:tentative="1">
      <w:start w:val="1"/>
      <w:numFmt w:val="bullet"/>
      <w:lvlText w:val=""/>
      <w:lvlJc w:val="left"/>
      <w:pPr>
        <w:tabs>
          <w:tab w:val="num" w:pos="2160"/>
        </w:tabs>
        <w:ind w:left="2160" w:hanging="360"/>
      </w:pPr>
      <w:rPr>
        <w:rFonts w:ascii="Wingdings" w:hAnsi="Wingdings" w:hint="default"/>
      </w:rPr>
    </w:lvl>
    <w:lvl w:ilvl="3" w:tplc="E9BC8FD6" w:tentative="1">
      <w:start w:val="1"/>
      <w:numFmt w:val="bullet"/>
      <w:lvlText w:val=""/>
      <w:lvlJc w:val="left"/>
      <w:pPr>
        <w:tabs>
          <w:tab w:val="num" w:pos="2880"/>
        </w:tabs>
        <w:ind w:left="2880" w:hanging="360"/>
      </w:pPr>
      <w:rPr>
        <w:rFonts w:ascii="Symbol" w:hAnsi="Symbol" w:hint="default"/>
      </w:rPr>
    </w:lvl>
    <w:lvl w:ilvl="4" w:tplc="6770CFA4" w:tentative="1">
      <w:start w:val="1"/>
      <w:numFmt w:val="bullet"/>
      <w:lvlText w:val="o"/>
      <w:lvlJc w:val="left"/>
      <w:pPr>
        <w:tabs>
          <w:tab w:val="num" w:pos="3600"/>
        </w:tabs>
        <w:ind w:left="3600" w:hanging="360"/>
      </w:pPr>
      <w:rPr>
        <w:rFonts w:ascii="Courier New" w:hAnsi="Courier New" w:cs="Courier New" w:hint="default"/>
      </w:rPr>
    </w:lvl>
    <w:lvl w:ilvl="5" w:tplc="6380B1D0" w:tentative="1">
      <w:start w:val="1"/>
      <w:numFmt w:val="bullet"/>
      <w:lvlText w:val=""/>
      <w:lvlJc w:val="left"/>
      <w:pPr>
        <w:tabs>
          <w:tab w:val="num" w:pos="4320"/>
        </w:tabs>
        <w:ind w:left="4320" w:hanging="360"/>
      </w:pPr>
      <w:rPr>
        <w:rFonts w:ascii="Wingdings" w:hAnsi="Wingdings" w:hint="default"/>
      </w:rPr>
    </w:lvl>
    <w:lvl w:ilvl="6" w:tplc="29564114" w:tentative="1">
      <w:start w:val="1"/>
      <w:numFmt w:val="bullet"/>
      <w:lvlText w:val=""/>
      <w:lvlJc w:val="left"/>
      <w:pPr>
        <w:tabs>
          <w:tab w:val="num" w:pos="5040"/>
        </w:tabs>
        <w:ind w:left="5040" w:hanging="360"/>
      </w:pPr>
      <w:rPr>
        <w:rFonts w:ascii="Symbol" w:hAnsi="Symbol" w:hint="default"/>
      </w:rPr>
    </w:lvl>
    <w:lvl w:ilvl="7" w:tplc="21A053CE" w:tentative="1">
      <w:start w:val="1"/>
      <w:numFmt w:val="bullet"/>
      <w:lvlText w:val="o"/>
      <w:lvlJc w:val="left"/>
      <w:pPr>
        <w:tabs>
          <w:tab w:val="num" w:pos="5760"/>
        </w:tabs>
        <w:ind w:left="5760" w:hanging="360"/>
      </w:pPr>
      <w:rPr>
        <w:rFonts w:ascii="Courier New" w:hAnsi="Courier New" w:cs="Courier New" w:hint="default"/>
      </w:rPr>
    </w:lvl>
    <w:lvl w:ilvl="8" w:tplc="77324A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5759A2"/>
    <w:multiLevelType w:val="hybridMultilevel"/>
    <w:tmpl w:val="6226B388"/>
    <w:lvl w:ilvl="0" w:tplc="B24448D6">
      <w:start w:val="1"/>
      <w:numFmt w:val="decimal"/>
      <w:lvlText w:val="%1."/>
      <w:lvlJc w:val="left"/>
      <w:pPr>
        <w:tabs>
          <w:tab w:val="num" w:pos="720"/>
        </w:tabs>
        <w:ind w:left="720" w:hanging="360"/>
      </w:pPr>
    </w:lvl>
    <w:lvl w:ilvl="1" w:tplc="AF9C9A28" w:tentative="1">
      <w:start w:val="1"/>
      <w:numFmt w:val="lowerLetter"/>
      <w:lvlText w:val="%2."/>
      <w:lvlJc w:val="left"/>
      <w:pPr>
        <w:tabs>
          <w:tab w:val="num" w:pos="1440"/>
        </w:tabs>
        <w:ind w:left="1440" w:hanging="360"/>
      </w:pPr>
    </w:lvl>
    <w:lvl w:ilvl="2" w:tplc="6102F7FA" w:tentative="1">
      <w:start w:val="1"/>
      <w:numFmt w:val="lowerRoman"/>
      <w:lvlText w:val="%3."/>
      <w:lvlJc w:val="right"/>
      <w:pPr>
        <w:tabs>
          <w:tab w:val="num" w:pos="2160"/>
        </w:tabs>
        <w:ind w:left="2160" w:hanging="180"/>
      </w:pPr>
    </w:lvl>
    <w:lvl w:ilvl="3" w:tplc="EB4EBCA4" w:tentative="1">
      <w:start w:val="1"/>
      <w:numFmt w:val="decimal"/>
      <w:lvlText w:val="%4."/>
      <w:lvlJc w:val="left"/>
      <w:pPr>
        <w:tabs>
          <w:tab w:val="num" w:pos="2880"/>
        </w:tabs>
        <w:ind w:left="2880" w:hanging="360"/>
      </w:pPr>
    </w:lvl>
    <w:lvl w:ilvl="4" w:tplc="91D4E814" w:tentative="1">
      <w:start w:val="1"/>
      <w:numFmt w:val="lowerLetter"/>
      <w:lvlText w:val="%5."/>
      <w:lvlJc w:val="left"/>
      <w:pPr>
        <w:tabs>
          <w:tab w:val="num" w:pos="3600"/>
        </w:tabs>
        <w:ind w:left="3600" w:hanging="360"/>
      </w:pPr>
    </w:lvl>
    <w:lvl w:ilvl="5" w:tplc="D43C9C64" w:tentative="1">
      <w:start w:val="1"/>
      <w:numFmt w:val="lowerRoman"/>
      <w:lvlText w:val="%6."/>
      <w:lvlJc w:val="right"/>
      <w:pPr>
        <w:tabs>
          <w:tab w:val="num" w:pos="4320"/>
        </w:tabs>
        <w:ind w:left="4320" w:hanging="180"/>
      </w:pPr>
    </w:lvl>
    <w:lvl w:ilvl="6" w:tplc="525025B0" w:tentative="1">
      <w:start w:val="1"/>
      <w:numFmt w:val="decimal"/>
      <w:lvlText w:val="%7."/>
      <w:lvlJc w:val="left"/>
      <w:pPr>
        <w:tabs>
          <w:tab w:val="num" w:pos="5040"/>
        </w:tabs>
        <w:ind w:left="5040" w:hanging="360"/>
      </w:pPr>
    </w:lvl>
    <w:lvl w:ilvl="7" w:tplc="37F636B6" w:tentative="1">
      <w:start w:val="1"/>
      <w:numFmt w:val="lowerLetter"/>
      <w:lvlText w:val="%8."/>
      <w:lvlJc w:val="left"/>
      <w:pPr>
        <w:tabs>
          <w:tab w:val="num" w:pos="5760"/>
        </w:tabs>
        <w:ind w:left="5760" w:hanging="360"/>
      </w:pPr>
    </w:lvl>
    <w:lvl w:ilvl="8" w:tplc="5F4099D8" w:tentative="1">
      <w:start w:val="1"/>
      <w:numFmt w:val="lowerRoman"/>
      <w:lvlText w:val="%9."/>
      <w:lvlJc w:val="right"/>
      <w:pPr>
        <w:tabs>
          <w:tab w:val="num" w:pos="6480"/>
        </w:tabs>
        <w:ind w:left="6480" w:hanging="180"/>
      </w:pPr>
    </w:lvl>
  </w:abstractNum>
  <w:abstractNum w:abstractNumId="12"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55FEF"/>
    <w:multiLevelType w:val="hybridMultilevel"/>
    <w:tmpl w:val="50F0923E"/>
    <w:lvl w:ilvl="0" w:tplc="54F001A0">
      <w:start w:val="1"/>
      <w:numFmt w:val="bullet"/>
      <w:pStyle w:val="Lijstopsomteken2"/>
      <w:lvlText w:val="–"/>
      <w:lvlJc w:val="left"/>
      <w:pPr>
        <w:tabs>
          <w:tab w:val="num" w:pos="227"/>
        </w:tabs>
        <w:ind w:left="227" w:firstLine="0"/>
      </w:pPr>
      <w:rPr>
        <w:rFonts w:ascii="Verdana" w:hAnsi="Verdana" w:hint="default"/>
      </w:rPr>
    </w:lvl>
    <w:lvl w:ilvl="1" w:tplc="CD34DAF0" w:tentative="1">
      <w:start w:val="1"/>
      <w:numFmt w:val="bullet"/>
      <w:lvlText w:val="o"/>
      <w:lvlJc w:val="left"/>
      <w:pPr>
        <w:tabs>
          <w:tab w:val="num" w:pos="1440"/>
        </w:tabs>
        <w:ind w:left="1440" w:hanging="360"/>
      </w:pPr>
      <w:rPr>
        <w:rFonts w:ascii="Courier New" w:hAnsi="Courier New" w:cs="Courier New" w:hint="default"/>
      </w:rPr>
    </w:lvl>
    <w:lvl w:ilvl="2" w:tplc="C94050C8" w:tentative="1">
      <w:start w:val="1"/>
      <w:numFmt w:val="bullet"/>
      <w:lvlText w:val=""/>
      <w:lvlJc w:val="left"/>
      <w:pPr>
        <w:tabs>
          <w:tab w:val="num" w:pos="2160"/>
        </w:tabs>
        <w:ind w:left="2160" w:hanging="360"/>
      </w:pPr>
      <w:rPr>
        <w:rFonts w:ascii="Wingdings" w:hAnsi="Wingdings" w:hint="default"/>
      </w:rPr>
    </w:lvl>
    <w:lvl w:ilvl="3" w:tplc="7F8C83C4" w:tentative="1">
      <w:start w:val="1"/>
      <w:numFmt w:val="bullet"/>
      <w:lvlText w:val=""/>
      <w:lvlJc w:val="left"/>
      <w:pPr>
        <w:tabs>
          <w:tab w:val="num" w:pos="2880"/>
        </w:tabs>
        <w:ind w:left="2880" w:hanging="360"/>
      </w:pPr>
      <w:rPr>
        <w:rFonts w:ascii="Symbol" w:hAnsi="Symbol" w:hint="default"/>
      </w:rPr>
    </w:lvl>
    <w:lvl w:ilvl="4" w:tplc="648E1D08" w:tentative="1">
      <w:start w:val="1"/>
      <w:numFmt w:val="bullet"/>
      <w:lvlText w:val="o"/>
      <w:lvlJc w:val="left"/>
      <w:pPr>
        <w:tabs>
          <w:tab w:val="num" w:pos="3600"/>
        </w:tabs>
        <w:ind w:left="3600" w:hanging="360"/>
      </w:pPr>
      <w:rPr>
        <w:rFonts w:ascii="Courier New" w:hAnsi="Courier New" w:cs="Courier New" w:hint="default"/>
      </w:rPr>
    </w:lvl>
    <w:lvl w:ilvl="5" w:tplc="0EE820CC" w:tentative="1">
      <w:start w:val="1"/>
      <w:numFmt w:val="bullet"/>
      <w:lvlText w:val=""/>
      <w:lvlJc w:val="left"/>
      <w:pPr>
        <w:tabs>
          <w:tab w:val="num" w:pos="4320"/>
        </w:tabs>
        <w:ind w:left="4320" w:hanging="360"/>
      </w:pPr>
      <w:rPr>
        <w:rFonts w:ascii="Wingdings" w:hAnsi="Wingdings" w:hint="default"/>
      </w:rPr>
    </w:lvl>
    <w:lvl w:ilvl="6" w:tplc="74A2C8A0" w:tentative="1">
      <w:start w:val="1"/>
      <w:numFmt w:val="bullet"/>
      <w:lvlText w:val=""/>
      <w:lvlJc w:val="left"/>
      <w:pPr>
        <w:tabs>
          <w:tab w:val="num" w:pos="5040"/>
        </w:tabs>
        <w:ind w:left="5040" w:hanging="360"/>
      </w:pPr>
      <w:rPr>
        <w:rFonts w:ascii="Symbol" w:hAnsi="Symbol" w:hint="default"/>
      </w:rPr>
    </w:lvl>
    <w:lvl w:ilvl="7" w:tplc="4C48CDF4" w:tentative="1">
      <w:start w:val="1"/>
      <w:numFmt w:val="bullet"/>
      <w:lvlText w:val="o"/>
      <w:lvlJc w:val="left"/>
      <w:pPr>
        <w:tabs>
          <w:tab w:val="num" w:pos="5760"/>
        </w:tabs>
        <w:ind w:left="5760" w:hanging="360"/>
      </w:pPr>
      <w:rPr>
        <w:rFonts w:ascii="Courier New" w:hAnsi="Courier New" w:cs="Courier New" w:hint="default"/>
      </w:rPr>
    </w:lvl>
    <w:lvl w:ilvl="8" w:tplc="C2E0BCB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53538D"/>
    <w:multiLevelType w:val="hybridMultilevel"/>
    <w:tmpl w:val="1D8861C0"/>
    <w:lvl w:ilvl="0" w:tplc="69647B68">
      <w:start w:val="1"/>
      <w:numFmt w:val="decimal"/>
      <w:lvlText w:val="%1."/>
      <w:lvlJc w:val="left"/>
      <w:pPr>
        <w:tabs>
          <w:tab w:val="num" w:pos="720"/>
        </w:tabs>
        <w:ind w:left="720" w:hanging="360"/>
      </w:pPr>
    </w:lvl>
    <w:lvl w:ilvl="1" w:tplc="DB644668" w:tentative="1">
      <w:start w:val="1"/>
      <w:numFmt w:val="lowerLetter"/>
      <w:lvlText w:val="%2."/>
      <w:lvlJc w:val="left"/>
      <w:pPr>
        <w:tabs>
          <w:tab w:val="num" w:pos="1440"/>
        </w:tabs>
        <w:ind w:left="1440" w:hanging="360"/>
      </w:pPr>
    </w:lvl>
    <w:lvl w:ilvl="2" w:tplc="6242F092" w:tentative="1">
      <w:start w:val="1"/>
      <w:numFmt w:val="lowerRoman"/>
      <w:lvlText w:val="%3."/>
      <w:lvlJc w:val="right"/>
      <w:pPr>
        <w:tabs>
          <w:tab w:val="num" w:pos="2160"/>
        </w:tabs>
        <w:ind w:left="2160" w:hanging="180"/>
      </w:pPr>
    </w:lvl>
    <w:lvl w:ilvl="3" w:tplc="9852F3B6" w:tentative="1">
      <w:start w:val="1"/>
      <w:numFmt w:val="decimal"/>
      <w:lvlText w:val="%4."/>
      <w:lvlJc w:val="left"/>
      <w:pPr>
        <w:tabs>
          <w:tab w:val="num" w:pos="2880"/>
        </w:tabs>
        <w:ind w:left="2880" w:hanging="360"/>
      </w:pPr>
    </w:lvl>
    <w:lvl w:ilvl="4" w:tplc="58D0BD80" w:tentative="1">
      <w:start w:val="1"/>
      <w:numFmt w:val="lowerLetter"/>
      <w:lvlText w:val="%5."/>
      <w:lvlJc w:val="left"/>
      <w:pPr>
        <w:tabs>
          <w:tab w:val="num" w:pos="3600"/>
        </w:tabs>
        <w:ind w:left="3600" w:hanging="360"/>
      </w:pPr>
    </w:lvl>
    <w:lvl w:ilvl="5" w:tplc="8AF8BF72" w:tentative="1">
      <w:start w:val="1"/>
      <w:numFmt w:val="lowerRoman"/>
      <w:lvlText w:val="%6."/>
      <w:lvlJc w:val="right"/>
      <w:pPr>
        <w:tabs>
          <w:tab w:val="num" w:pos="4320"/>
        </w:tabs>
        <w:ind w:left="4320" w:hanging="180"/>
      </w:pPr>
    </w:lvl>
    <w:lvl w:ilvl="6" w:tplc="1340F138" w:tentative="1">
      <w:start w:val="1"/>
      <w:numFmt w:val="decimal"/>
      <w:lvlText w:val="%7."/>
      <w:lvlJc w:val="left"/>
      <w:pPr>
        <w:tabs>
          <w:tab w:val="num" w:pos="5040"/>
        </w:tabs>
        <w:ind w:left="5040" w:hanging="360"/>
      </w:pPr>
    </w:lvl>
    <w:lvl w:ilvl="7" w:tplc="7E82E4A0" w:tentative="1">
      <w:start w:val="1"/>
      <w:numFmt w:val="lowerLetter"/>
      <w:lvlText w:val="%8."/>
      <w:lvlJc w:val="left"/>
      <w:pPr>
        <w:tabs>
          <w:tab w:val="num" w:pos="5760"/>
        </w:tabs>
        <w:ind w:left="5760" w:hanging="360"/>
      </w:pPr>
    </w:lvl>
    <w:lvl w:ilvl="8" w:tplc="6706E48C" w:tentative="1">
      <w:start w:val="1"/>
      <w:numFmt w:val="lowerRoman"/>
      <w:lvlText w:val="%9."/>
      <w:lvlJc w:val="right"/>
      <w:pPr>
        <w:tabs>
          <w:tab w:val="num" w:pos="6480"/>
        </w:tabs>
        <w:ind w:left="6480" w:hanging="180"/>
      </w:pPr>
    </w:lvl>
  </w:abstractNum>
  <w:abstractNum w:abstractNumId="15" w15:restartNumberingAfterBreak="0">
    <w:nsid w:val="244E0B38"/>
    <w:multiLevelType w:val="hybridMultilevel"/>
    <w:tmpl w:val="4C6C222C"/>
    <w:lvl w:ilvl="0" w:tplc="59C41998">
      <w:start w:val="1"/>
      <w:numFmt w:val="decimal"/>
      <w:lvlText w:val="%1."/>
      <w:lvlJc w:val="left"/>
      <w:pPr>
        <w:tabs>
          <w:tab w:val="num" w:pos="720"/>
        </w:tabs>
        <w:ind w:left="720" w:hanging="360"/>
      </w:pPr>
    </w:lvl>
    <w:lvl w:ilvl="1" w:tplc="33E2CDB0" w:tentative="1">
      <w:start w:val="1"/>
      <w:numFmt w:val="lowerLetter"/>
      <w:lvlText w:val="%2."/>
      <w:lvlJc w:val="left"/>
      <w:pPr>
        <w:tabs>
          <w:tab w:val="num" w:pos="1440"/>
        </w:tabs>
        <w:ind w:left="1440" w:hanging="360"/>
      </w:pPr>
    </w:lvl>
    <w:lvl w:ilvl="2" w:tplc="804A016C" w:tentative="1">
      <w:start w:val="1"/>
      <w:numFmt w:val="lowerRoman"/>
      <w:lvlText w:val="%3."/>
      <w:lvlJc w:val="right"/>
      <w:pPr>
        <w:tabs>
          <w:tab w:val="num" w:pos="2160"/>
        </w:tabs>
        <w:ind w:left="2160" w:hanging="180"/>
      </w:pPr>
    </w:lvl>
    <w:lvl w:ilvl="3" w:tplc="C4A46B68" w:tentative="1">
      <w:start w:val="1"/>
      <w:numFmt w:val="decimal"/>
      <w:lvlText w:val="%4."/>
      <w:lvlJc w:val="left"/>
      <w:pPr>
        <w:tabs>
          <w:tab w:val="num" w:pos="2880"/>
        </w:tabs>
        <w:ind w:left="2880" w:hanging="360"/>
      </w:pPr>
    </w:lvl>
    <w:lvl w:ilvl="4" w:tplc="12849918" w:tentative="1">
      <w:start w:val="1"/>
      <w:numFmt w:val="lowerLetter"/>
      <w:lvlText w:val="%5."/>
      <w:lvlJc w:val="left"/>
      <w:pPr>
        <w:tabs>
          <w:tab w:val="num" w:pos="3600"/>
        </w:tabs>
        <w:ind w:left="3600" w:hanging="360"/>
      </w:pPr>
    </w:lvl>
    <w:lvl w:ilvl="5" w:tplc="A8FC6450" w:tentative="1">
      <w:start w:val="1"/>
      <w:numFmt w:val="lowerRoman"/>
      <w:lvlText w:val="%6."/>
      <w:lvlJc w:val="right"/>
      <w:pPr>
        <w:tabs>
          <w:tab w:val="num" w:pos="4320"/>
        </w:tabs>
        <w:ind w:left="4320" w:hanging="180"/>
      </w:pPr>
    </w:lvl>
    <w:lvl w:ilvl="6" w:tplc="CCBA7132" w:tentative="1">
      <w:start w:val="1"/>
      <w:numFmt w:val="decimal"/>
      <w:lvlText w:val="%7."/>
      <w:lvlJc w:val="left"/>
      <w:pPr>
        <w:tabs>
          <w:tab w:val="num" w:pos="5040"/>
        </w:tabs>
        <w:ind w:left="5040" w:hanging="360"/>
      </w:pPr>
    </w:lvl>
    <w:lvl w:ilvl="7" w:tplc="2E524684" w:tentative="1">
      <w:start w:val="1"/>
      <w:numFmt w:val="lowerLetter"/>
      <w:lvlText w:val="%8."/>
      <w:lvlJc w:val="left"/>
      <w:pPr>
        <w:tabs>
          <w:tab w:val="num" w:pos="5760"/>
        </w:tabs>
        <w:ind w:left="5760" w:hanging="360"/>
      </w:pPr>
    </w:lvl>
    <w:lvl w:ilvl="8" w:tplc="849E258A" w:tentative="1">
      <w:start w:val="1"/>
      <w:numFmt w:val="lowerRoman"/>
      <w:lvlText w:val="%9."/>
      <w:lvlJc w:val="right"/>
      <w:pPr>
        <w:tabs>
          <w:tab w:val="num" w:pos="6480"/>
        </w:tabs>
        <w:ind w:left="6480" w:hanging="180"/>
      </w:pPr>
    </w:lvl>
  </w:abstractNum>
  <w:abstractNum w:abstractNumId="16" w15:restartNumberingAfterBreak="0">
    <w:nsid w:val="247E4153"/>
    <w:multiLevelType w:val="hybridMultilevel"/>
    <w:tmpl w:val="258A6A30"/>
    <w:lvl w:ilvl="0" w:tplc="56EC36D6">
      <w:start w:val="1"/>
      <w:numFmt w:val="decimal"/>
      <w:lvlText w:val="%1."/>
      <w:lvlJc w:val="left"/>
      <w:pPr>
        <w:tabs>
          <w:tab w:val="num" w:pos="720"/>
        </w:tabs>
        <w:ind w:left="720" w:hanging="360"/>
      </w:pPr>
    </w:lvl>
    <w:lvl w:ilvl="1" w:tplc="020E2A9E" w:tentative="1">
      <w:start w:val="1"/>
      <w:numFmt w:val="lowerLetter"/>
      <w:lvlText w:val="%2."/>
      <w:lvlJc w:val="left"/>
      <w:pPr>
        <w:tabs>
          <w:tab w:val="num" w:pos="1440"/>
        </w:tabs>
        <w:ind w:left="1440" w:hanging="360"/>
      </w:pPr>
    </w:lvl>
    <w:lvl w:ilvl="2" w:tplc="4F0E505E" w:tentative="1">
      <w:start w:val="1"/>
      <w:numFmt w:val="lowerRoman"/>
      <w:lvlText w:val="%3."/>
      <w:lvlJc w:val="right"/>
      <w:pPr>
        <w:tabs>
          <w:tab w:val="num" w:pos="2160"/>
        </w:tabs>
        <w:ind w:left="2160" w:hanging="180"/>
      </w:pPr>
    </w:lvl>
    <w:lvl w:ilvl="3" w:tplc="759093F6" w:tentative="1">
      <w:start w:val="1"/>
      <w:numFmt w:val="decimal"/>
      <w:lvlText w:val="%4."/>
      <w:lvlJc w:val="left"/>
      <w:pPr>
        <w:tabs>
          <w:tab w:val="num" w:pos="2880"/>
        </w:tabs>
        <w:ind w:left="2880" w:hanging="360"/>
      </w:pPr>
    </w:lvl>
    <w:lvl w:ilvl="4" w:tplc="F2CAD8A0" w:tentative="1">
      <w:start w:val="1"/>
      <w:numFmt w:val="lowerLetter"/>
      <w:lvlText w:val="%5."/>
      <w:lvlJc w:val="left"/>
      <w:pPr>
        <w:tabs>
          <w:tab w:val="num" w:pos="3600"/>
        </w:tabs>
        <w:ind w:left="3600" w:hanging="360"/>
      </w:pPr>
    </w:lvl>
    <w:lvl w:ilvl="5" w:tplc="227EB66E" w:tentative="1">
      <w:start w:val="1"/>
      <w:numFmt w:val="lowerRoman"/>
      <w:lvlText w:val="%6."/>
      <w:lvlJc w:val="right"/>
      <w:pPr>
        <w:tabs>
          <w:tab w:val="num" w:pos="4320"/>
        </w:tabs>
        <w:ind w:left="4320" w:hanging="180"/>
      </w:pPr>
    </w:lvl>
    <w:lvl w:ilvl="6" w:tplc="42B0EA34" w:tentative="1">
      <w:start w:val="1"/>
      <w:numFmt w:val="decimal"/>
      <w:lvlText w:val="%7."/>
      <w:lvlJc w:val="left"/>
      <w:pPr>
        <w:tabs>
          <w:tab w:val="num" w:pos="5040"/>
        </w:tabs>
        <w:ind w:left="5040" w:hanging="360"/>
      </w:pPr>
    </w:lvl>
    <w:lvl w:ilvl="7" w:tplc="5BB210E0" w:tentative="1">
      <w:start w:val="1"/>
      <w:numFmt w:val="lowerLetter"/>
      <w:lvlText w:val="%8."/>
      <w:lvlJc w:val="left"/>
      <w:pPr>
        <w:tabs>
          <w:tab w:val="num" w:pos="5760"/>
        </w:tabs>
        <w:ind w:left="5760" w:hanging="360"/>
      </w:pPr>
    </w:lvl>
    <w:lvl w:ilvl="8" w:tplc="9E34DDC0" w:tentative="1">
      <w:start w:val="1"/>
      <w:numFmt w:val="lowerRoman"/>
      <w:lvlText w:val="%9."/>
      <w:lvlJc w:val="right"/>
      <w:pPr>
        <w:tabs>
          <w:tab w:val="num" w:pos="6480"/>
        </w:tabs>
        <w:ind w:left="6480" w:hanging="180"/>
      </w:pPr>
    </w:lvl>
  </w:abstractNum>
  <w:abstractNum w:abstractNumId="1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71537"/>
    <w:multiLevelType w:val="hybridMultilevel"/>
    <w:tmpl w:val="339C6468"/>
    <w:lvl w:ilvl="0" w:tplc="2DBCE9E8">
      <w:start w:val="1"/>
      <w:numFmt w:val="decimal"/>
      <w:lvlText w:val="%1."/>
      <w:lvlJc w:val="left"/>
      <w:pPr>
        <w:tabs>
          <w:tab w:val="num" w:pos="720"/>
        </w:tabs>
        <w:ind w:left="720" w:hanging="360"/>
      </w:pPr>
    </w:lvl>
    <w:lvl w:ilvl="1" w:tplc="F0CC5C6A" w:tentative="1">
      <w:start w:val="1"/>
      <w:numFmt w:val="lowerLetter"/>
      <w:lvlText w:val="%2."/>
      <w:lvlJc w:val="left"/>
      <w:pPr>
        <w:tabs>
          <w:tab w:val="num" w:pos="1440"/>
        </w:tabs>
        <w:ind w:left="1440" w:hanging="360"/>
      </w:pPr>
    </w:lvl>
    <w:lvl w:ilvl="2" w:tplc="E5663BC4" w:tentative="1">
      <w:start w:val="1"/>
      <w:numFmt w:val="lowerRoman"/>
      <w:lvlText w:val="%3."/>
      <w:lvlJc w:val="right"/>
      <w:pPr>
        <w:tabs>
          <w:tab w:val="num" w:pos="2160"/>
        </w:tabs>
        <w:ind w:left="2160" w:hanging="180"/>
      </w:pPr>
    </w:lvl>
    <w:lvl w:ilvl="3" w:tplc="33944238" w:tentative="1">
      <w:start w:val="1"/>
      <w:numFmt w:val="decimal"/>
      <w:lvlText w:val="%4."/>
      <w:lvlJc w:val="left"/>
      <w:pPr>
        <w:tabs>
          <w:tab w:val="num" w:pos="2880"/>
        </w:tabs>
        <w:ind w:left="2880" w:hanging="360"/>
      </w:pPr>
    </w:lvl>
    <w:lvl w:ilvl="4" w:tplc="C650A85C" w:tentative="1">
      <w:start w:val="1"/>
      <w:numFmt w:val="lowerLetter"/>
      <w:lvlText w:val="%5."/>
      <w:lvlJc w:val="left"/>
      <w:pPr>
        <w:tabs>
          <w:tab w:val="num" w:pos="3600"/>
        </w:tabs>
        <w:ind w:left="3600" w:hanging="360"/>
      </w:pPr>
    </w:lvl>
    <w:lvl w:ilvl="5" w:tplc="6ABE9D0C" w:tentative="1">
      <w:start w:val="1"/>
      <w:numFmt w:val="lowerRoman"/>
      <w:lvlText w:val="%6."/>
      <w:lvlJc w:val="right"/>
      <w:pPr>
        <w:tabs>
          <w:tab w:val="num" w:pos="4320"/>
        </w:tabs>
        <w:ind w:left="4320" w:hanging="180"/>
      </w:pPr>
    </w:lvl>
    <w:lvl w:ilvl="6" w:tplc="81F2B102" w:tentative="1">
      <w:start w:val="1"/>
      <w:numFmt w:val="decimal"/>
      <w:lvlText w:val="%7."/>
      <w:lvlJc w:val="left"/>
      <w:pPr>
        <w:tabs>
          <w:tab w:val="num" w:pos="5040"/>
        </w:tabs>
        <w:ind w:left="5040" w:hanging="360"/>
      </w:pPr>
    </w:lvl>
    <w:lvl w:ilvl="7" w:tplc="3ABA41FC" w:tentative="1">
      <w:start w:val="1"/>
      <w:numFmt w:val="lowerLetter"/>
      <w:lvlText w:val="%8."/>
      <w:lvlJc w:val="left"/>
      <w:pPr>
        <w:tabs>
          <w:tab w:val="num" w:pos="5760"/>
        </w:tabs>
        <w:ind w:left="5760" w:hanging="360"/>
      </w:pPr>
    </w:lvl>
    <w:lvl w:ilvl="8" w:tplc="F4C6D04E"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7"/>
  </w:num>
  <w:num w:numId="14">
    <w:abstractNumId w:val="13"/>
  </w:num>
  <w:num w:numId="15">
    <w:abstractNumId w:val="15"/>
  </w:num>
  <w:num w:numId="16">
    <w:abstractNumId w:val="16"/>
  </w:num>
  <w:num w:numId="17">
    <w:abstractNumId w:val="11"/>
  </w:num>
  <w:num w:numId="18">
    <w:abstractNumId w:val="14"/>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83"/>
    <w:rsid w:val="00007AE8"/>
    <w:rsid w:val="00013862"/>
    <w:rsid w:val="00016012"/>
    <w:rsid w:val="00020189"/>
    <w:rsid w:val="00020EE4"/>
    <w:rsid w:val="00023E9A"/>
    <w:rsid w:val="00033CDD"/>
    <w:rsid w:val="00034A84"/>
    <w:rsid w:val="00035E67"/>
    <w:rsid w:val="000366F3"/>
    <w:rsid w:val="00036A0A"/>
    <w:rsid w:val="0006024D"/>
    <w:rsid w:val="00066C11"/>
    <w:rsid w:val="00071F28"/>
    <w:rsid w:val="00074079"/>
    <w:rsid w:val="00074F10"/>
    <w:rsid w:val="00092799"/>
    <w:rsid w:val="00092C5F"/>
    <w:rsid w:val="00096680"/>
    <w:rsid w:val="00097AE2"/>
    <w:rsid w:val="000A0F36"/>
    <w:rsid w:val="000A174A"/>
    <w:rsid w:val="000A3E0A"/>
    <w:rsid w:val="000A65AC"/>
    <w:rsid w:val="000B504B"/>
    <w:rsid w:val="000B7281"/>
    <w:rsid w:val="000B7FAB"/>
    <w:rsid w:val="000C1BA1"/>
    <w:rsid w:val="000C3EA9"/>
    <w:rsid w:val="000D0225"/>
    <w:rsid w:val="000E7895"/>
    <w:rsid w:val="000F161D"/>
    <w:rsid w:val="0010083C"/>
    <w:rsid w:val="0011377C"/>
    <w:rsid w:val="00115820"/>
    <w:rsid w:val="00123704"/>
    <w:rsid w:val="001270C7"/>
    <w:rsid w:val="00132540"/>
    <w:rsid w:val="0014786A"/>
    <w:rsid w:val="001516A4"/>
    <w:rsid w:val="00151E5F"/>
    <w:rsid w:val="001569AB"/>
    <w:rsid w:val="0016725C"/>
    <w:rsid w:val="0017207B"/>
    <w:rsid w:val="001726F3"/>
    <w:rsid w:val="00173C51"/>
    <w:rsid w:val="00174CC2"/>
    <w:rsid w:val="00176CC6"/>
    <w:rsid w:val="00181BE4"/>
    <w:rsid w:val="00185576"/>
    <w:rsid w:val="00185951"/>
    <w:rsid w:val="00193F17"/>
    <w:rsid w:val="00196B8B"/>
    <w:rsid w:val="001A2BEA"/>
    <w:rsid w:val="001A6D93"/>
    <w:rsid w:val="001C32EC"/>
    <w:rsid w:val="001C38BD"/>
    <w:rsid w:val="001C4D5A"/>
    <w:rsid w:val="001E34C6"/>
    <w:rsid w:val="001E5581"/>
    <w:rsid w:val="001E60C2"/>
    <w:rsid w:val="001F3C70"/>
    <w:rsid w:val="001F6C2A"/>
    <w:rsid w:val="00200201"/>
    <w:rsid w:val="00200D88"/>
    <w:rsid w:val="00201F68"/>
    <w:rsid w:val="00212220"/>
    <w:rsid w:val="00212F2A"/>
    <w:rsid w:val="00214F2B"/>
    <w:rsid w:val="00217880"/>
    <w:rsid w:val="002202B5"/>
    <w:rsid w:val="00220346"/>
    <w:rsid w:val="00221833"/>
    <w:rsid w:val="00222D66"/>
    <w:rsid w:val="00224A8A"/>
    <w:rsid w:val="002300CC"/>
    <w:rsid w:val="0023029C"/>
    <w:rsid w:val="002309A8"/>
    <w:rsid w:val="0023193E"/>
    <w:rsid w:val="00236CFE"/>
    <w:rsid w:val="002428E3"/>
    <w:rsid w:val="00256578"/>
    <w:rsid w:val="00260BAF"/>
    <w:rsid w:val="002650F7"/>
    <w:rsid w:val="00266E91"/>
    <w:rsid w:val="00273F3B"/>
    <w:rsid w:val="00274DB7"/>
    <w:rsid w:val="00275984"/>
    <w:rsid w:val="00280F74"/>
    <w:rsid w:val="00286998"/>
    <w:rsid w:val="00291AB7"/>
    <w:rsid w:val="0029422B"/>
    <w:rsid w:val="002A3ACE"/>
    <w:rsid w:val="002A3F14"/>
    <w:rsid w:val="002B153C"/>
    <w:rsid w:val="002B52FC"/>
    <w:rsid w:val="002C2830"/>
    <w:rsid w:val="002C2A01"/>
    <w:rsid w:val="002D001A"/>
    <w:rsid w:val="002D1505"/>
    <w:rsid w:val="002D28E2"/>
    <w:rsid w:val="002D317B"/>
    <w:rsid w:val="002D3587"/>
    <w:rsid w:val="002D502D"/>
    <w:rsid w:val="002E0F69"/>
    <w:rsid w:val="002F5147"/>
    <w:rsid w:val="002F7ABD"/>
    <w:rsid w:val="00302B4E"/>
    <w:rsid w:val="00303EC4"/>
    <w:rsid w:val="003055F7"/>
    <w:rsid w:val="00312597"/>
    <w:rsid w:val="00313792"/>
    <w:rsid w:val="00322971"/>
    <w:rsid w:val="003326A2"/>
    <w:rsid w:val="00334154"/>
    <w:rsid w:val="003372C4"/>
    <w:rsid w:val="00341FA0"/>
    <w:rsid w:val="00344F3D"/>
    <w:rsid w:val="00345046"/>
    <w:rsid w:val="00345299"/>
    <w:rsid w:val="00351A8D"/>
    <w:rsid w:val="003526BB"/>
    <w:rsid w:val="00352BCF"/>
    <w:rsid w:val="00353932"/>
    <w:rsid w:val="0035464B"/>
    <w:rsid w:val="003562EE"/>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7CAB"/>
    <w:rsid w:val="003B0155"/>
    <w:rsid w:val="003B7EE7"/>
    <w:rsid w:val="003C2CCB"/>
    <w:rsid w:val="003D39EC"/>
    <w:rsid w:val="003E3DD5"/>
    <w:rsid w:val="003F07C6"/>
    <w:rsid w:val="003F1F6B"/>
    <w:rsid w:val="003F3757"/>
    <w:rsid w:val="003F44B7"/>
    <w:rsid w:val="003F7063"/>
    <w:rsid w:val="004008E9"/>
    <w:rsid w:val="00402CD4"/>
    <w:rsid w:val="00413D48"/>
    <w:rsid w:val="00415E2E"/>
    <w:rsid w:val="00427C26"/>
    <w:rsid w:val="004328EF"/>
    <w:rsid w:val="00436489"/>
    <w:rsid w:val="00441AC2"/>
    <w:rsid w:val="0044233D"/>
    <w:rsid w:val="0044249B"/>
    <w:rsid w:val="0045023C"/>
    <w:rsid w:val="00451A5B"/>
    <w:rsid w:val="00452BCD"/>
    <w:rsid w:val="00452CEA"/>
    <w:rsid w:val="00454896"/>
    <w:rsid w:val="00465B52"/>
    <w:rsid w:val="0046708E"/>
    <w:rsid w:val="004704B3"/>
    <w:rsid w:val="00472A65"/>
    <w:rsid w:val="00474463"/>
    <w:rsid w:val="00474B75"/>
    <w:rsid w:val="00476E57"/>
    <w:rsid w:val="00477252"/>
    <w:rsid w:val="00483F0B"/>
    <w:rsid w:val="00496319"/>
    <w:rsid w:val="00497279"/>
    <w:rsid w:val="004B5465"/>
    <w:rsid w:val="004B70F0"/>
    <w:rsid w:val="004C2ACE"/>
    <w:rsid w:val="004D505E"/>
    <w:rsid w:val="004D5E78"/>
    <w:rsid w:val="004D72CA"/>
    <w:rsid w:val="004E2242"/>
    <w:rsid w:val="004E5A3D"/>
    <w:rsid w:val="004F42FF"/>
    <w:rsid w:val="004F44C2"/>
    <w:rsid w:val="00505262"/>
    <w:rsid w:val="00516022"/>
    <w:rsid w:val="00521CEE"/>
    <w:rsid w:val="005403C8"/>
    <w:rsid w:val="005429DC"/>
    <w:rsid w:val="00543EBD"/>
    <w:rsid w:val="0054720B"/>
    <w:rsid w:val="005565F9"/>
    <w:rsid w:val="0057090B"/>
    <w:rsid w:val="00571FA5"/>
    <w:rsid w:val="00573041"/>
    <w:rsid w:val="00575B80"/>
    <w:rsid w:val="005819CE"/>
    <w:rsid w:val="0058298D"/>
    <w:rsid w:val="00593C2B"/>
    <w:rsid w:val="00595231"/>
    <w:rsid w:val="00596166"/>
    <w:rsid w:val="00597F64"/>
    <w:rsid w:val="005A207F"/>
    <w:rsid w:val="005A2F35"/>
    <w:rsid w:val="005B3814"/>
    <w:rsid w:val="005B463E"/>
    <w:rsid w:val="005C1941"/>
    <w:rsid w:val="005C34E1"/>
    <w:rsid w:val="005C3FE0"/>
    <w:rsid w:val="005C63AD"/>
    <w:rsid w:val="005C740C"/>
    <w:rsid w:val="005D625B"/>
    <w:rsid w:val="005F2131"/>
    <w:rsid w:val="005F62D3"/>
    <w:rsid w:val="005F6D11"/>
    <w:rsid w:val="00600CF0"/>
    <w:rsid w:val="006048F4"/>
    <w:rsid w:val="0060660A"/>
    <w:rsid w:val="00610726"/>
    <w:rsid w:val="00613B1D"/>
    <w:rsid w:val="00617A44"/>
    <w:rsid w:val="006202B6"/>
    <w:rsid w:val="00625CD0"/>
    <w:rsid w:val="0062627D"/>
    <w:rsid w:val="00627432"/>
    <w:rsid w:val="006448E4"/>
    <w:rsid w:val="00645414"/>
    <w:rsid w:val="00653606"/>
    <w:rsid w:val="00653B22"/>
    <w:rsid w:val="00661591"/>
    <w:rsid w:val="0066632F"/>
    <w:rsid w:val="00674A89"/>
    <w:rsid w:val="00674F3D"/>
    <w:rsid w:val="00677B2B"/>
    <w:rsid w:val="00681BC7"/>
    <w:rsid w:val="0068313E"/>
    <w:rsid w:val="00685545"/>
    <w:rsid w:val="006864B3"/>
    <w:rsid w:val="00692D64"/>
    <w:rsid w:val="006959EB"/>
    <w:rsid w:val="006A10F8"/>
    <w:rsid w:val="006A2100"/>
    <w:rsid w:val="006B0955"/>
    <w:rsid w:val="006B0BF3"/>
    <w:rsid w:val="006B775E"/>
    <w:rsid w:val="006B7BC7"/>
    <w:rsid w:val="006C2199"/>
    <w:rsid w:val="006C2535"/>
    <w:rsid w:val="006C441E"/>
    <w:rsid w:val="006C4B90"/>
    <w:rsid w:val="006D1016"/>
    <w:rsid w:val="006D17F2"/>
    <w:rsid w:val="006E150C"/>
    <w:rsid w:val="006E209C"/>
    <w:rsid w:val="006E3546"/>
    <w:rsid w:val="006E3FA9"/>
    <w:rsid w:val="006E7D82"/>
    <w:rsid w:val="006F038F"/>
    <w:rsid w:val="006F0F93"/>
    <w:rsid w:val="006F31F2"/>
    <w:rsid w:val="006F751F"/>
    <w:rsid w:val="00714DC5"/>
    <w:rsid w:val="00715237"/>
    <w:rsid w:val="007254A5"/>
    <w:rsid w:val="00725748"/>
    <w:rsid w:val="00735D88"/>
    <w:rsid w:val="0073720D"/>
    <w:rsid w:val="0073745B"/>
    <w:rsid w:val="00737507"/>
    <w:rsid w:val="00740712"/>
    <w:rsid w:val="00742AB9"/>
    <w:rsid w:val="0075097F"/>
    <w:rsid w:val="00751A6A"/>
    <w:rsid w:val="00754006"/>
    <w:rsid w:val="00754FBF"/>
    <w:rsid w:val="0076132B"/>
    <w:rsid w:val="00763A6B"/>
    <w:rsid w:val="007709EF"/>
    <w:rsid w:val="00783559"/>
    <w:rsid w:val="00790793"/>
    <w:rsid w:val="0079551B"/>
    <w:rsid w:val="00795AE2"/>
    <w:rsid w:val="00797AA5"/>
    <w:rsid w:val="007A26BD"/>
    <w:rsid w:val="007A4105"/>
    <w:rsid w:val="007B4503"/>
    <w:rsid w:val="007C0384"/>
    <w:rsid w:val="007C0BE0"/>
    <w:rsid w:val="007C406E"/>
    <w:rsid w:val="007C5183"/>
    <w:rsid w:val="007C6EA3"/>
    <w:rsid w:val="007C7573"/>
    <w:rsid w:val="007E0505"/>
    <w:rsid w:val="007E27EC"/>
    <w:rsid w:val="007E2B20"/>
    <w:rsid w:val="007F5331"/>
    <w:rsid w:val="00800CCA"/>
    <w:rsid w:val="00806120"/>
    <w:rsid w:val="00810C93"/>
    <w:rsid w:val="00811294"/>
    <w:rsid w:val="00812028"/>
    <w:rsid w:val="00812DD8"/>
    <w:rsid w:val="00813082"/>
    <w:rsid w:val="00813B1F"/>
    <w:rsid w:val="00814D03"/>
    <w:rsid w:val="00821FC1"/>
    <w:rsid w:val="00823AE2"/>
    <w:rsid w:val="0083178B"/>
    <w:rsid w:val="00833695"/>
    <w:rsid w:val="008336B7"/>
    <w:rsid w:val="00833A8E"/>
    <w:rsid w:val="00842CD8"/>
    <w:rsid w:val="008431FA"/>
    <w:rsid w:val="008448BC"/>
    <w:rsid w:val="008547BA"/>
    <w:rsid w:val="008553C7"/>
    <w:rsid w:val="00857FEB"/>
    <w:rsid w:val="008601AF"/>
    <w:rsid w:val="00867BC8"/>
    <w:rsid w:val="0087125D"/>
    <w:rsid w:val="0087211F"/>
    <w:rsid w:val="00872271"/>
    <w:rsid w:val="0087600D"/>
    <w:rsid w:val="00883137"/>
    <w:rsid w:val="008A1F5D"/>
    <w:rsid w:val="008A28F5"/>
    <w:rsid w:val="008B1198"/>
    <w:rsid w:val="008B3471"/>
    <w:rsid w:val="008B3929"/>
    <w:rsid w:val="008B4125"/>
    <w:rsid w:val="008B4CB3"/>
    <w:rsid w:val="008B7B24"/>
    <w:rsid w:val="008C356D"/>
    <w:rsid w:val="008D5B8B"/>
    <w:rsid w:val="008E0B3F"/>
    <w:rsid w:val="008E49AD"/>
    <w:rsid w:val="008E698E"/>
    <w:rsid w:val="008F2584"/>
    <w:rsid w:val="008F3246"/>
    <w:rsid w:val="008F3C1B"/>
    <w:rsid w:val="008F508C"/>
    <w:rsid w:val="0090271B"/>
    <w:rsid w:val="00910642"/>
    <w:rsid w:val="00910DDF"/>
    <w:rsid w:val="00911F54"/>
    <w:rsid w:val="009244E6"/>
    <w:rsid w:val="00930341"/>
    <w:rsid w:val="00930B13"/>
    <w:rsid w:val="009311C8"/>
    <w:rsid w:val="00933376"/>
    <w:rsid w:val="00933A2F"/>
    <w:rsid w:val="00961018"/>
    <w:rsid w:val="009675D1"/>
    <w:rsid w:val="009716D8"/>
    <w:rsid w:val="009718F9"/>
    <w:rsid w:val="00972FB9"/>
    <w:rsid w:val="00975112"/>
    <w:rsid w:val="00981768"/>
    <w:rsid w:val="00983E8F"/>
    <w:rsid w:val="0098788A"/>
    <w:rsid w:val="00993A32"/>
    <w:rsid w:val="00994FDA"/>
    <w:rsid w:val="009A31BF"/>
    <w:rsid w:val="009A3B71"/>
    <w:rsid w:val="009A61BC"/>
    <w:rsid w:val="009B0138"/>
    <w:rsid w:val="009B0FE9"/>
    <w:rsid w:val="009B173A"/>
    <w:rsid w:val="009B5F62"/>
    <w:rsid w:val="009C1FE8"/>
    <w:rsid w:val="009C3F20"/>
    <w:rsid w:val="009C7CA1"/>
    <w:rsid w:val="009D043D"/>
    <w:rsid w:val="009D3F72"/>
    <w:rsid w:val="009F3259"/>
    <w:rsid w:val="00A056DE"/>
    <w:rsid w:val="00A128AD"/>
    <w:rsid w:val="00A13583"/>
    <w:rsid w:val="00A13C59"/>
    <w:rsid w:val="00A21E76"/>
    <w:rsid w:val="00A23BC8"/>
    <w:rsid w:val="00A30E68"/>
    <w:rsid w:val="00A31933"/>
    <w:rsid w:val="00A31DBA"/>
    <w:rsid w:val="00A34AA0"/>
    <w:rsid w:val="00A41FE2"/>
    <w:rsid w:val="00A4407E"/>
    <w:rsid w:val="00A46FEF"/>
    <w:rsid w:val="00A47948"/>
    <w:rsid w:val="00A5070C"/>
    <w:rsid w:val="00A50CF6"/>
    <w:rsid w:val="00A53FB3"/>
    <w:rsid w:val="00A56946"/>
    <w:rsid w:val="00A56E09"/>
    <w:rsid w:val="00A6170E"/>
    <w:rsid w:val="00A63B8C"/>
    <w:rsid w:val="00A715F8"/>
    <w:rsid w:val="00A72A48"/>
    <w:rsid w:val="00A77F6F"/>
    <w:rsid w:val="00A831FD"/>
    <w:rsid w:val="00A83352"/>
    <w:rsid w:val="00A850A2"/>
    <w:rsid w:val="00A91B96"/>
    <w:rsid w:val="00A91FA3"/>
    <w:rsid w:val="00A927D3"/>
    <w:rsid w:val="00AA7FC9"/>
    <w:rsid w:val="00AB237D"/>
    <w:rsid w:val="00AB5933"/>
    <w:rsid w:val="00AE013D"/>
    <w:rsid w:val="00AE11B7"/>
    <w:rsid w:val="00AE7F68"/>
    <w:rsid w:val="00AF2321"/>
    <w:rsid w:val="00AF52F6"/>
    <w:rsid w:val="00AF7237"/>
    <w:rsid w:val="00B0043A"/>
    <w:rsid w:val="00B00D75"/>
    <w:rsid w:val="00B070CB"/>
    <w:rsid w:val="00B12456"/>
    <w:rsid w:val="00B259C8"/>
    <w:rsid w:val="00B26A02"/>
    <w:rsid w:val="00B26CCF"/>
    <w:rsid w:val="00B30FC2"/>
    <w:rsid w:val="00B331A2"/>
    <w:rsid w:val="00B35194"/>
    <w:rsid w:val="00B425F0"/>
    <w:rsid w:val="00B42DFA"/>
    <w:rsid w:val="00B531DD"/>
    <w:rsid w:val="00B53CC6"/>
    <w:rsid w:val="00B54BCB"/>
    <w:rsid w:val="00B55014"/>
    <w:rsid w:val="00B564F8"/>
    <w:rsid w:val="00B62232"/>
    <w:rsid w:val="00B63B10"/>
    <w:rsid w:val="00B70BF3"/>
    <w:rsid w:val="00B71DC2"/>
    <w:rsid w:val="00B768C3"/>
    <w:rsid w:val="00B77D68"/>
    <w:rsid w:val="00B812B7"/>
    <w:rsid w:val="00B91CFC"/>
    <w:rsid w:val="00B93893"/>
    <w:rsid w:val="00B96178"/>
    <w:rsid w:val="00BA7E0A"/>
    <w:rsid w:val="00BB161F"/>
    <w:rsid w:val="00BC3B53"/>
    <w:rsid w:val="00BC3B96"/>
    <w:rsid w:val="00BC4AE3"/>
    <w:rsid w:val="00BC5B28"/>
    <w:rsid w:val="00BE3F88"/>
    <w:rsid w:val="00BE4756"/>
    <w:rsid w:val="00BE5ED9"/>
    <w:rsid w:val="00BE7B41"/>
    <w:rsid w:val="00BE7D5A"/>
    <w:rsid w:val="00C02480"/>
    <w:rsid w:val="00C07D2A"/>
    <w:rsid w:val="00C105BC"/>
    <w:rsid w:val="00C15A91"/>
    <w:rsid w:val="00C206F1"/>
    <w:rsid w:val="00C217E1"/>
    <w:rsid w:val="00C219B1"/>
    <w:rsid w:val="00C27FF8"/>
    <w:rsid w:val="00C4015B"/>
    <w:rsid w:val="00C40C60"/>
    <w:rsid w:val="00C5258E"/>
    <w:rsid w:val="00C619A7"/>
    <w:rsid w:val="00C73D5F"/>
    <w:rsid w:val="00C92958"/>
    <w:rsid w:val="00C97C80"/>
    <w:rsid w:val="00CA3680"/>
    <w:rsid w:val="00CA47D3"/>
    <w:rsid w:val="00CA6533"/>
    <w:rsid w:val="00CA6A25"/>
    <w:rsid w:val="00CA6A3F"/>
    <w:rsid w:val="00CA7C99"/>
    <w:rsid w:val="00CC6290"/>
    <w:rsid w:val="00CD233D"/>
    <w:rsid w:val="00CD362D"/>
    <w:rsid w:val="00CE101D"/>
    <w:rsid w:val="00CE1C84"/>
    <w:rsid w:val="00CE5055"/>
    <w:rsid w:val="00CE60C0"/>
    <w:rsid w:val="00CF053F"/>
    <w:rsid w:val="00CF1A17"/>
    <w:rsid w:val="00CF651B"/>
    <w:rsid w:val="00D0609E"/>
    <w:rsid w:val="00D078E1"/>
    <w:rsid w:val="00D100E9"/>
    <w:rsid w:val="00D114C3"/>
    <w:rsid w:val="00D1397D"/>
    <w:rsid w:val="00D14C4B"/>
    <w:rsid w:val="00D21E4B"/>
    <w:rsid w:val="00D23522"/>
    <w:rsid w:val="00D235F1"/>
    <w:rsid w:val="00D24199"/>
    <w:rsid w:val="00D264D6"/>
    <w:rsid w:val="00D33BF0"/>
    <w:rsid w:val="00D45E17"/>
    <w:rsid w:val="00D516BE"/>
    <w:rsid w:val="00D5423B"/>
    <w:rsid w:val="00D54F4E"/>
    <w:rsid w:val="00D60BA4"/>
    <w:rsid w:val="00D62419"/>
    <w:rsid w:val="00D66E10"/>
    <w:rsid w:val="00D77870"/>
    <w:rsid w:val="00D80977"/>
    <w:rsid w:val="00D80CCE"/>
    <w:rsid w:val="00D8233E"/>
    <w:rsid w:val="00D87D03"/>
    <w:rsid w:val="00D91515"/>
    <w:rsid w:val="00D95C88"/>
    <w:rsid w:val="00D97B2E"/>
    <w:rsid w:val="00DA3178"/>
    <w:rsid w:val="00DB36FE"/>
    <w:rsid w:val="00DB533A"/>
    <w:rsid w:val="00DB6307"/>
    <w:rsid w:val="00DC2C8E"/>
    <w:rsid w:val="00DD1DCD"/>
    <w:rsid w:val="00DD338F"/>
    <w:rsid w:val="00DD66F2"/>
    <w:rsid w:val="00DE3FE0"/>
    <w:rsid w:val="00DE54EC"/>
    <w:rsid w:val="00DE578A"/>
    <w:rsid w:val="00DF2583"/>
    <w:rsid w:val="00DF54D9"/>
    <w:rsid w:val="00DF7283"/>
    <w:rsid w:val="00E01A59"/>
    <w:rsid w:val="00E07569"/>
    <w:rsid w:val="00E10DC6"/>
    <w:rsid w:val="00E11F8E"/>
    <w:rsid w:val="00E15881"/>
    <w:rsid w:val="00E16A8F"/>
    <w:rsid w:val="00E21DE3"/>
    <w:rsid w:val="00E2409C"/>
    <w:rsid w:val="00E307D1"/>
    <w:rsid w:val="00E3731D"/>
    <w:rsid w:val="00E462F0"/>
    <w:rsid w:val="00E51469"/>
    <w:rsid w:val="00E634E3"/>
    <w:rsid w:val="00E717C4"/>
    <w:rsid w:val="00E77F89"/>
    <w:rsid w:val="00E80E71"/>
    <w:rsid w:val="00E850D3"/>
    <w:rsid w:val="00E853D6"/>
    <w:rsid w:val="00E876B9"/>
    <w:rsid w:val="00EA5C8C"/>
    <w:rsid w:val="00EC0DFF"/>
    <w:rsid w:val="00EC237D"/>
    <w:rsid w:val="00EC4D0E"/>
    <w:rsid w:val="00EC4E2B"/>
    <w:rsid w:val="00ED072A"/>
    <w:rsid w:val="00ED539E"/>
    <w:rsid w:val="00ED584B"/>
    <w:rsid w:val="00EE4A1F"/>
    <w:rsid w:val="00EE4C2D"/>
    <w:rsid w:val="00EF1B5A"/>
    <w:rsid w:val="00EF24FB"/>
    <w:rsid w:val="00EF2CCA"/>
    <w:rsid w:val="00EF495B"/>
    <w:rsid w:val="00EF4AD4"/>
    <w:rsid w:val="00EF60DC"/>
    <w:rsid w:val="00EF759F"/>
    <w:rsid w:val="00F00F54"/>
    <w:rsid w:val="00F034D8"/>
    <w:rsid w:val="00F0379C"/>
    <w:rsid w:val="00F03963"/>
    <w:rsid w:val="00F11068"/>
    <w:rsid w:val="00F1256D"/>
    <w:rsid w:val="00F13A4E"/>
    <w:rsid w:val="00F172BB"/>
    <w:rsid w:val="00F17B10"/>
    <w:rsid w:val="00F21BEF"/>
    <w:rsid w:val="00F23E28"/>
    <w:rsid w:val="00F41A6F"/>
    <w:rsid w:val="00F43805"/>
    <w:rsid w:val="00F45A25"/>
    <w:rsid w:val="00F50F86"/>
    <w:rsid w:val="00F53F91"/>
    <w:rsid w:val="00F5662B"/>
    <w:rsid w:val="00F61569"/>
    <w:rsid w:val="00F61A72"/>
    <w:rsid w:val="00F62B67"/>
    <w:rsid w:val="00F66F13"/>
    <w:rsid w:val="00F74073"/>
    <w:rsid w:val="00F75603"/>
    <w:rsid w:val="00F83BC6"/>
    <w:rsid w:val="00F845B4"/>
    <w:rsid w:val="00F8713B"/>
    <w:rsid w:val="00F93F9E"/>
    <w:rsid w:val="00F9751C"/>
    <w:rsid w:val="00FA2CD7"/>
    <w:rsid w:val="00FB06ED"/>
    <w:rsid w:val="00FB4C95"/>
    <w:rsid w:val="00FC3165"/>
    <w:rsid w:val="00FC36AB"/>
    <w:rsid w:val="00FC4300"/>
    <w:rsid w:val="00FC7F66"/>
    <w:rsid w:val="00FD3948"/>
    <w:rsid w:val="00FD5776"/>
    <w:rsid w:val="00FE1CB6"/>
    <w:rsid w:val="00FE486B"/>
    <w:rsid w:val="00FE4F08"/>
    <w:rsid w:val="00FE755B"/>
    <w:rsid w:val="00FF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3CEEF"/>
  <w15:docId w15:val="{897AF21F-AC9E-435F-8FE2-9775D50A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C92958"/>
    <w:rPr>
      <w:rFonts w:ascii="Tahoma" w:hAnsi="Tahoma" w:cs="Tahoma"/>
      <w:sz w:val="16"/>
      <w:szCs w:val="16"/>
    </w:rPr>
  </w:style>
  <w:style w:type="character" w:styleId="Tekstvantijdelijkeaanduiding">
    <w:name w:val="Placeholder Text"/>
    <w:basedOn w:val="Standaardalinea-lettertype"/>
    <w:uiPriority w:val="99"/>
    <w:semiHidden/>
    <w:rsid w:val="00402CD4"/>
    <w:rPr>
      <w:color w:val="808080"/>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character" w:customStyle="1" w:styleId="FollowedHyperlink0">
    <w:name w:val="FollowedHyperlink_0"/>
    <w:basedOn w:val="DefaultParagraphFont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BallontekstChar">
    <w:name w:val="Ballontekst Char"/>
    <w:basedOn w:val="Standaardalinea-lettertype"/>
    <w:link w:val="Ballontekst"/>
    <w:rsid w:val="00FB4C95"/>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F1A72D64-8337-4763-923F-561364F405A4}"/>
      </w:docPartPr>
      <w:docPartBody>
        <w:p w:rsidR="005C63AD" w:rsidRDefault="00307088">
          <w:r w:rsidRPr="006B095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B3"/>
    <w:rsid w:val="0020209F"/>
    <w:rsid w:val="00307088"/>
    <w:rsid w:val="005C63AD"/>
    <w:rsid w:val="00F008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rsid w:val="00F008B3"/>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08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32</ap:Words>
  <ap:Characters>179</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210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2009-07-01T14:30:00.0000000Z</lastPrinted>
  <dcterms:created xsi:type="dcterms:W3CDTF">2020-09-07T15:04:00.0000000Z</dcterms:created>
  <dcterms:modified xsi:type="dcterms:W3CDTF">2020-09-07T15:04:00.0000000Z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SchrijenM</vt:lpwstr>
  </property>
  <property fmtid="{D5CDD505-2E9C-101B-9397-08002B2CF9AE}" pid="3" name="A_ADRES">
    <vt:lpwstr>Voorzitter van de Tweede Kamer</vt:lpwstr>
  </property>
  <property fmtid="{D5CDD505-2E9C-101B-9397-08002B2CF9AE}" pid="4" name="A_DATUM_DOC">
    <vt:lpwstr>24 augustus 2020</vt:lpwstr>
  </property>
  <property fmtid="{D5CDD505-2E9C-101B-9397-08002B2CF9AE}" pid="5" name="A_DEP_NAAM">
    <vt:lpwstr>EZK</vt:lpwstr>
  </property>
  <property fmtid="{D5CDD505-2E9C-101B-9397-08002B2CF9AE}" pid="6" name="A_DOC_RICHTING_ID">
    <vt:lpwstr>Uitgaand</vt:lpwstr>
  </property>
  <property fmtid="{D5CDD505-2E9C-101B-9397-08002B2CF9AE}" pid="7" name="DOCNAME">
    <vt:lpwstr>Wijziging van de Mededingingswet en de Instellingswet Autoriteit Consument en Markt in verband met de implementatie van richtlijn (EU) 2019/1 van het Europees Parlement en de Raad van 11 december 2018 tot toekenning van bevoegdheden aan de mededingingsaut</vt:lpwstr>
  </property>
  <property fmtid="{D5CDD505-2E9C-101B-9397-08002B2CF9AE}" pid="8" name="documentId">
    <vt:lpwstr>20221454</vt:lpwstr>
  </property>
  <property fmtid="{D5CDD505-2E9C-101B-9397-08002B2CF9AE}" pid="9" name="TYPE_ID">
    <vt:lpwstr>Vervolgstuk regelgeving</vt:lpwstr>
  </property>
  <property fmtid="{D5CDD505-2E9C-101B-9397-08002B2CF9AE}" pid="10" name="ContentTypeId">
    <vt:lpwstr>0x010100967A535BB3B139429B2D69A0933219FC</vt:lpwstr>
  </property>
</Properties>
</file>