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CB221A"/>
        <w:p w:rsidR="00241BB9" w:rsidRDefault="00CB221A">
          <w:pPr>
            <w:spacing w:line="240" w:lineRule="auto"/>
          </w:pPr>
        </w:p>
      </w:sdtContent>
    </w:sdt>
    <w:p w:rsidR="00CD5856" w:rsidRDefault="00CB221A">
      <w:pPr>
        <w:spacing w:line="240" w:lineRule="auto"/>
      </w:pPr>
    </w:p>
    <w:p w:rsidR="00D2594D" w:rsidP="00D2594D" w:rsidRDefault="00CB221A">
      <w:pPr>
        <w:pStyle w:val="Default"/>
      </w:pPr>
    </w:p>
    <w:p w:rsidR="00D2594D" w:rsidP="00D2594D" w:rsidRDefault="00CB221A">
      <w:pPr>
        <w:pStyle w:val="Default"/>
        <w:rPr>
          <w:rFonts w:cs="Lohit Hindi"/>
          <w:color w:val="auto"/>
        </w:rPr>
      </w:pPr>
    </w:p>
    <w:p w:rsidRPr="00D2594D" w:rsidR="00CD5856" w:rsidP="00D2594D" w:rsidRDefault="00CB221A">
      <w:pPr>
        <w:rPr>
          <w:szCs w:val="18"/>
        </w:rPr>
      </w:pPr>
      <w:bookmarkStart w:name="_GoBack" w:id="0"/>
      <w:bookmarkEnd w:id="0"/>
    </w:p>
    <w:p w:rsidR="00CD5856" w:rsidRDefault="00CB221A"/>
    <w:p w:rsidR="00CD5856" w:rsidRDefault="00CB221A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CB221A">
      <w:pPr>
        <w:pStyle w:val="Huisstijl-Aanhef"/>
      </w:pPr>
      <w:r>
        <w:t>Geachte voorzitter,</w:t>
      </w:r>
    </w:p>
    <w:p w:rsidRPr="008D59C5" w:rsidR="008D59C5" w:rsidP="008D59C5" w:rsidRDefault="00CB221A">
      <w:r>
        <w:t xml:space="preserve">Hierbij bied ik u de nota naar aanleiding van het verslag inzake het bovenvermelde voorstel aan. </w:t>
      </w:r>
    </w:p>
    <w:p w:rsidRPr="008D59C5" w:rsidR="00334C45" w:rsidRDefault="00CB221A"/>
    <w:p w:rsidRPr="009A31BF" w:rsidR="00CD5856" w:rsidRDefault="00CB221A">
      <w:pPr>
        <w:pStyle w:val="Huisstijl-Slotzin"/>
      </w:pPr>
      <w:r>
        <w:t>Hoogachtend,</w:t>
      </w:r>
    </w:p>
    <w:p w:rsidRPr="009A31BF" w:rsidR="00CD5856" w:rsidRDefault="00CB221A">
      <w:pPr>
        <w:pStyle w:val="Huisstijl-Ondertekeningvervolg"/>
        <w:rPr>
          <w:i w:val="0"/>
        </w:rPr>
      </w:pPr>
    </w:p>
    <w:p w:rsidRPr="00D82490" w:rsidR="00297795" w:rsidP="00297795" w:rsidRDefault="00CB221A">
      <w:pPr>
        <w:pStyle w:val="Huisstijl-Ondertekeningvervolg"/>
        <w:rPr>
          <w:i w:val="0"/>
        </w:rPr>
      </w:pPr>
      <w:r>
        <w:rPr>
          <w:i w:val="0"/>
        </w:rPr>
        <w:fldChar w:fldCharType="begin"/>
      </w:r>
      <w:r>
        <w:rPr>
          <w:i w:val="0"/>
        </w:rPr>
        <w:instrText xml:space="preserve"> </w:instrText>
      </w:r>
      <w:r w:rsidRPr="00D82490">
        <w:rPr>
          <w:i w:val="0"/>
        </w:rPr>
        <w:instrText xml:space="preserve">IF </w:instrText>
      </w:r>
      <w:r>
        <w:fldChar w:fldCharType="begin"/>
      </w:r>
      <w:r>
        <w:instrText xml:space="preserve"> DOCPROPERTY  BewindspersoonVWS  \* MERGEFORMAT </w:instrText>
      </w:r>
      <w:r>
        <w:fldChar w:fldCharType="separate"/>
      </w:r>
      <w:r>
        <w:rPr>
          <w:i w:val="0"/>
        </w:rPr>
        <w:instrText>Minister</w:instrText>
      </w:r>
      <w:r>
        <w:instrText xml:space="preserve"> van Volksgezondheid, Welzijn en Sport</w:instrText>
      </w:r>
      <w:r>
        <w:rPr>
          <w:i w:val="0"/>
        </w:rPr>
        <w:fldChar w:fldCharType="end"/>
      </w:r>
      <w:r w:rsidRPr="00D82490">
        <w:rPr>
          <w:i w:val="0"/>
        </w:rPr>
        <w:instrText>="Staatssecretaris van Volksgezondheid, Welzijn en Sport" "de staatssecretaris van Volksgezondheid,</w:instrText>
      </w:r>
    </w:p>
    <w:p w:rsidRPr="00D82490" w:rsidR="00297795" w:rsidP="00297795" w:rsidRDefault="00CB221A">
      <w:pPr>
        <w:pStyle w:val="Huisstijl-Ondertekeningvervolg"/>
        <w:rPr>
          <w:i w:val="0"/>
        </w:rPr>
      </w:pPr>
      <w:r w:rsidRPr="00D82490">
        <w:rPr>
          <w:i w:val="0"/>
        </w:rPr>
        <w:instrText>Welzijn en Sport,"</w:instrText>
      </w:r>
      <w:r>
        <w:rPr>
          <w:i w:val="0"/>
        </w:rPr>
        <w:instrText xml:space="preserve"> </w:instrText>
      </w:r>
      <w:r>
        <w:rPr>
          <w:i w:val="0"/>
        </w:rPr>
        <w:fldChar w:fldCharType="end"/>
      </w:r>
      <w:r>
        <w:rPr>
          <w:i w:val="0"/>
        </w:rPr>
        <w:fldChar w:fldCharType="begin"/>
      </w:r>
      <w:r>
        <w:rPr>
          <w:i w:val="0"/>
        </w:rPr>
        <w:instrText xml:space="preserve"> </w:instrText>
      </w:r>
      <w:r w:rsidRPr="00D82490">
        <w:rPr>
          <w:i w:val="0"/>
        </w:rPr>
        <w:instrText xml:space="preserve">IF </w:instrText>
      </w:r>
      <w:r>
        <w:fldChar w:fldCharType="begin"/>
      </w:r>
      <w:r>
        <w:instrText xml:space="preserve"> DOCPROPERTY  BewindspersoonVWS  \* MERGEFORMAT </w:instrText>
      </w:r>
      <w:r>
        <w:fldChar w:fldCharType="separate"/>
      </w:r>
      <w:r>
        <w:rPr>
          <w:i w:val="0"/>
        </w:rPr>
        <w:instrText>Minister</w:instrText>
      </w:r>
      <w:r>
        <w:instrText xml:space="preserve"> van Volksgezondheid, Welzijn en S</w:instrText>
      </w:r>
      <w:r>
        <w:instrText>port</w:instrText>
      </w:r>
      <w:r>
        <w:rPr>
          <w:i w:val="0"/>
        </w:rPr>
        <w:fldChar w:fldCharType="end"/>
      </w:r>
      <w:r w:rsidRPr="00D82490">
        <w:rPr>
          <w:i w:val="0"/>
        </w:rPr>
        <w:instrText>="Minister van Volksgezondheid, Welzijn en Sport" "de minister van Volksgezondheid,</w:instrText>
      </w:r>
    </w:p>
    <w:p w:rsidRPr="00D82490" w:rsidR="00297795" w:rsidP="00297795" w:rsidRDefault="00CB221A">
      <w:pPr>
        <w:pStyle w:val="Huisstijl-Ondertekeningvervolg"/>
        <w:rPr>
          <w:i w:val="0"/>
        </w:rPr>
      </w:pPr>
      <w:r w:rsidRPr="00D82490">
        <w:rPr>
          <w:i w:val="0"/>
        </w:rPr>
        <w:instrText>Welzijn en Sport,"</w:instrText>
      </w:r>
      <w:r>
        <w:rPr>
          <w:i w:val="0"/>
        </w:rPr>
        <w:instrText xml:space="preserve"> </w:instrText>
      </w:r>
      <w:r>
        <w:rPr>
          <w:i w:val="0"/>
        </w:rPr>
        <w:fldChar w:fldCharType="separate"/>
      </w:r>
      <w:r w:rsidRPr="00D82490">
        <w:rPr>
          <w:i w:val="0"/>
        </w:rPr>
        <w:t>de minister van Volksgezondheid,</w:t>
      </w:r>
    </w:p>
    <w:p w:rsidR="00D9537C" w:rsidP="00297795" w:rsidRDefault="00CB221A">
      <w:pPr>
        <w:pStyle w:val="Huisstijl-Ondertekeningvervolg"/>
        <w:rPr>
          <w:i w:val="0"/>
        </w:rPr>
      </w:pPr>
      <w:r w:rsidRPr="00D82490">
        <w:rPr>
          <w:i w:val="0"/>
        </w:rPr>
        <w:t>Welzijn en Sport,</w:t>
      </w:r>
      <w:r>
        <w:rPr>
          <w:i w:val="0"/>
        </w:rPr>
        <w:fldChar w:fldCharType="end"/>
      </w:r>
      <w:r>
        <w:rPr>
          <w:i w:val="0"/>
        </w:rPr>
        <w:fldChar w:fldCharType="begin"/>
      </w:r>
      <w:r>
        <w:rPr>
          <w:i w:val="0"/>
        </w:rPr>
        <w:instrText xml:space="preserve"> </w:instrText>
      </w:r>
      <w:r w:rsidRPr="00D82490">
        <w:rPr>
          <w:i w:val="0"/>
        </w:rPr>
        <w:instrText xml:space="preserve">IF </w:instrText>
      </w:r>
      <w:r>
        <w:fldChar w:fldCharType="begin"/>
      </w:r>
      <w:r>
        <w:instrText xml:space="preserve"> DOCPROPERTY  BewindspersoonVWS  \* MERGEFORMAT </w:instrText>
      </w:r>
      <w:r>
        <w:fldChar w:fldCharType="separate"/>
      </w:r>
      <w:r>
        <w:rPr>
          <w:i w:val="0"/>
        </w:rPr>
        <w:instrText>Minister</w:instrText>
      </w:r>
      <w:r>
        <w:instrText xml:space="preserve"> van Volksgezondheid, Welzijn en </w:instrText>
      </w:r>
      <w:r>
        <w:instrText>Sport</w:instrText>
      </w:r>
      <w:r>
        <w:rPr>
          <w:i w:val="0"/>
        </w:rPr>
        <w:fldChar w:fldCharType="end"/>
      </w:r>
      <w:r w:rsidRPr="00D82490">
        <w:rPr>
          <w:i w:val="0"/>
        </w:rPr>
        <w:instrText>="</w:instrText>
      </w:r>
      <w:r w:rsidRPr="00A907B9">
        <w:rPr>
          <w:i w:val="0"/>
        </w:rPr>
        <w:instrText>Minister voor Medische Zorg en Sport" "de minister voor Medische Zorg</w:instrText>
      </w:r>
    </w:p>
    <w:p w:rsidRPr="00BD75C1" w:rsidR="00CD5856" w:rsidP="00297795" w:rsidRDefault="00CB221A">
      <w:pPr>
        <w:pStyle w:val="Huisstijl-Ondertekeningvervolg"/>
        <w:rPr>
          <w:i w:val="0"/>
        </w:rPr>
      </w:pPr>
      <w:r w:rsidRPr="00A907B9">
        <w:rPr>
          <w:i w:val="0"/>
        </w:rPr>
        <w:instrText>en Sport,</w:instrText>
      </w:r>
      <w:r w:rsidRPr="00D82490">
        <w:rPr>
          <w:i w:val="0"/>
        </w:rPr>
        <w:instrText>"</w:instrText>
      </w:r>
      <w:r>
        <w:rPr>
          <w:i w:val="0"/>
        </w:rPr>
        <w:instrText xml:space="preserve"> </w:instrText>
      </w:r>
      <w:r>
        <w:rPr>
          <w:i w:val="0"/>
        </w:rPr>
        <w:fldChar w:fldCharType="end"/>
      </w:r>
    </w:p>
    <w:p w:rsidR="008E4B89" w:rsidRDefault="00CB221A">
      <w:pPr>
        <w:pStyle w:val="Huisstijl-Ondertekeningvervolg"/>
        <w:rPr>
          <w:i w:val="0"/>
        </w:rPr>
      </w:pPr>
    </w:p>
    <w:p w:rsidR="009F419D" w:rsidRDefault="00CB221A">
      <w:pPr>
        <w:pStyle w:val="Huisstijl-Ondertekeningvervolgtitel"/>
      </w:pPr>
    </w:p>
    <w:p w:rsidR="00616099" w:rsidRDefault="00CB221A">
      <w:pPr>
        <w:pStyle w:val="Huisstijl-Ondertekeningvervolgtitel"/>
      </w:pPr>
    </w:p>
    <w:p w:rsidR="00616099" w:rsidRDefault="00CB221A">
      <w:pPr>
        <w:pStyle w:val="Huisstijl-Ondertekeningvervolgtitel"/>
      </w:pPr>
    </w:p>
    <w:p w:rsidR="009F419D" w:rsidRDefault="00CB221A">
      <w:pPr>
        <w:pStyle w:val="Huisstijl-Ondertekeningvervolgtitel"/>
      </w:pPr>
    </w:p>
    <w:p w:rsidR="009F419D" w:rsidRDefault="00CB221A">
      <w:pPr>
        <w:pStyle w:val="Huisstijl-Ondertekeningvervolgtitel"/>
      </w:pPr>
    </w:p>
    <w:p w:rsidR="00CD5856" w:rsidRDefault="00CB221A">
      <w:pPr>
        <w:pStyle w:val="Huisstijl-Ondertekeningvervolgtitel"/>
      </w:pPr>
      <w:r>
        <w:fldChar w:fldCharType="begin"/>
      </w:r>
      <w:r>
        <w:instrText xml:space="preserve"> DOCPROPERTY  NaamOndertekenaar  \* MERGEFORMAT </w:instrText>
      </w:r>
      <w:r>
        <w:fldChar w:fldCharType="separate"/>
      </w:r>
      <w:r>
        <w:t>Hugo de Jonge</w:t>
      </w:r>
      <w:r>
        <w:fldChar w:fldCharType="end"/>
      </w:r>
    </w:p>
    <w:p w:rsidR="00BC481F" w:rsidP="00463DBC" w:rsidRDefault="00CB221A">
      <w:pPr>
        <w:spacing w:line="240" w:lineRule="auto"/>
        <w:rPr>
          <w:noProof/>
        </w:rPr>
      </w:pPr>
    </w:p>
    <w:p w:rsidR="00523C02" w:rsidP="00463DBC" w:rsidRDefault="00CB221A">
      <w:pPr>
        <w:spacing w:line="240" w:lineRule="auto"/>
        <w:rPr>
          <w:noProof/>
        </w:rPr>
      </w:pPr>
    </w:p>
    <w:sectPr w:rsidR="00523C02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221A">
      <w:pPr>
        <w:spacing w:line="240" w:lineRule="auto"/>
      </w:pPr>
      <w:r>
        <w:separator/>
      </w:r>
    </w:p>
  </w:endnote>
  <w:endnote w:type="continuationSeparator" w:id="0">
    <w:p w:rsidR="00000000" w:rsidRDefault="00CB2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CB221A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CB221A" w:rsidP="00DC763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 xml:space="preserve"> NUMPAGES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221A">
      <w:pPr>
        <w:spacing w:line="240" w:lineRule="auto"/>
      </w:pPr>
      <w:r>
        <w:separator/>
      </w:r>
    </w:p>
  </w:footnote>
  <w:footnote w:type="continuationSeparator" w:id="0">
    <w:p w:rsidR="00000000" w:rsidRDefault="00CB22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CB221A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8452135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6539153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B221A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CB221A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CB221A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CB221A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CB221A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CB221A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KenmerkVWS  \* MERGEFORMAT </w:instrText>
                </w:r>
                <w:r>
                  <w:fldChar w:fldCharType="separate"/>
                </w:r>
                <w:r>
                  <w:t>1719808-208023-WJZ</w:t>
                </w:r>
                <w:r>
                  <w:fldChar w:fldCharType="end"/>
                </w:r>
              </w:p>
              <w:p w:rsidR="00CD5856" w:rsidRPr="002B504F" w:rsidRDefault="00CB221A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CB221A">
                <w:pPr>
                  <w:pStyle w:val="Huisstijl-Referentiegegevens"/>
                </w:pPr>
                <w:r>
                  <w:t>1</w:t>
                </w:r>
                <w:r>
                  <w:fldChar w:fldCharType="begin"/>
                </w:r>
                <w:r>
                  <w:instrText xml:space="preserve"> DOCPROPERTY  Bijlagen  \* MERGEFORMAT </w:instrText>
                </w:r>
                <w:r>
                  <w:fldChar w:fldCharType="end"/>
                </w:r>
              </w:p>
              <w:p w:rsidR="00CD5856" w:rsidRDefault="00CB221A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CB221A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KenmerkAfzender  \* MERGEFORMAT </w:instrText>
                </w:r>
                <w:r>
                  <w:fldChar w:fldCharType="end"/>
                </w:r>
                <w:r>
                  <w:t xml:space="preserve"> </w:t>
                </w:r>
              </w:p>
              <w:p w:rsidR="00CD5856" w:rsidRDefault="00CB221A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CB221A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CB221A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28 augustus 2020</w:t>
                </w:r>
              </w:p>
              <w:p w:rsidR="00CD5856" w:rsidRDefault="00CB221A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  <w:t xml:space="preserve">Nota naar aanleiding </w:t>
                </w:r>
                <w:r>
                  <w:t xml:space="preserve">van het verslag Voorstel van wet houdende </w:t>
                </w:r>
                <w:r w:rsidRPr="00D2594D">
                  <w:rPr>
                    <w:bCs/>
                    <w:szCs w:val="18"/>
                  </w:rPr>
                  <w:t>Tijdelijke bepalingen in verband met de inzet van een notificatieapplicatie bij de bestrijding van de epidemie van covid-19 en waarborgen ter voorkoming van misbruik daarvan (Tijdelijke wet notificatieapplicatie co</w:t>
                </w:r>
                <w:r w:rsidRPr="00D2594D">
                  <w:rPr>
                    <w:bCs/>
                    <w:szCs w:val="18"/>
                  </w:rPr>
                  <w:t>vid-19)</w:t>
                </w:r>
              </w:p>
              <w:p w:rsidR="00CD5856" w:rsidRDefault="00CB221A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B221A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B221A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CB221A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CB221A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B221A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CB221A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KenmerkVWS  \* MERGEFORMAT </w:instrText>
                </w:r>
                <w:r>
                  <w:fldChar w:fldCharType="separate"/>
                </w:r>
                <w:r>
                  <w:t>1719808-208023-WJZ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B221A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 xml:space="preserve"> SECTIONPAGES  \* Arabic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  <w:p w:rsidR="00CD5856" w:rsidRDefault="00CB221A"/>
              <w:p w:rsidR="00CD5856" w:rsidRDefault="00CB221A">
                <w:pPr>
                  <w:pStyle w:val="Huisstijl-Paginanummer"/>
                </w:pPr>
              </w:p>
              <w:p w:rsidR="00CD5856" w:rsidRDefault="00CB221A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CB221A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CB221A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26 juni 2014</w:t>
                    </w:r>
                  </w:sdtContent>
                </w:sdt>
              </w:p>
              <w:p w:rsidR="00CD5856" w:rsidRDefault="00CB221A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CB221A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569467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2506876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B221A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CB221A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CB221A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CB221A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CB221A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CB221A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CB221A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CB221A">
                <w:pPr>
                  <w:pStyle w:val="Huisstijl-Referentiegegevens"/>
                </w:pPr>
                <w:r>
                  <w:t>KENMERK</w:t>
                </w:r>
              </w:p>
              <w:p w:rsidR="00CD5856" w:rsidRDefault="00CB221A">
                <w:pPr>
                  <w:pStyle w:val="Huisstijl-ReferentiegegevenskopW1"/>
                </w:pPr>
                <w:r>
                  <w:t xml:space="preserve">Uw </w:t>
                </w:r>
                <w:r>
                  <w:t>kenmerk</w:t>
                </w:r>
              </w:p>
              <w:p w:rsidR="00CD5856" w:rsidRDefault="00CB221A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B221A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B221A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 xml:space="preserve"> SECTIONPAGES  \* Arabic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B221A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CB221A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C8D66332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FCB2D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C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07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16D9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7ADB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83C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7091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02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1A"/>
    <w:rsid w:val="00CB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ED95302"/>
  <w15:docId w15:val="{1DE5FA40-BC88-4E02-BC6F-2A3A8C5F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paragraph" w:customStyle="1" w:styleId="Default">
    <w:name w:val="Default"/>
    <w:rsid w:val="00D2594D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135</ap:Words>
  <ap:Characters>747</ap:Characters>
  <ap:DocSecurity>0</ap:DocSecurity>
  <ap:Lines>6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881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2020-08-28T16:21:00.0000000Z</lastPrinted>
  <dcterms:created xsi:type="dcterms:W3CDTF">2020-08-28T18:57:00.0000000Z</dcterms:created>
  <dcterms:modified xsi:type="dcterms:W3CDTF">2020-08-28T18:57:00.0000000Z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1719808-208023-WJZ</vt:lpwstr>
  </property>
  <property fmtid="{D5CDD505-2E9C-101B-9397-08002B2CF9AE}" pid="8" name="Naam">
    <vt:lpwstr>L. (Laura) Ghirlanda</vt:lpwstr>
  </property>
  <property fmtid="{D5CDD505-2E9C-101B-9397-08002B2CF9AE}" pid="9" name="NaamOndertekenaar">
    <vt:lpwstr>Hugo de Jonge</vt:lpwstr>
  </property>
  <property fmtid="{D5CDD505-2E9C-101B-9397-08002B2CF9AE}" pid="10" name="RolOndertekenaar">
    <vt:lpwstr>de minister van Volksgezondheid, Welzijn en Sport</vt:lpwstr>
  </property>
  <property fmtid="{D5CDD505-2E9C-101B-9397-08002B2CF9AE}" pid="11" name="ContentTypeId">
    <vt:lpwstr>0x010100B7AA51B2F05A6E41B8B87AA6FA23F4CD</vt:lpwstr>
  </property>
</Properties>
</file>