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AC" w:rsidP="00810C93" w:rsidRDefault="00E52223" w14:paraId="2C05B4BC" w14:textId="136004F7">
      <w:r>
        <w:t xml:space="preserve">Geachte </w:t>
      </w:r>
      <w:r w:rsidR="001C5174">
        <w:t>V</w:t>
      </w:r>
      <w:r>
        <w:t>oorzitter,</w:t>
      </w:r>
    </w:p>
    <w:p w:rsidR="00E52223" w:rsidP="00810C93" w:rsidRDefault="00E52223" w14:paraId="71F35E38" w14:textId="77777777"/>
    <w:p w:rsidR="00E52223" w:rsidP="00E52223" w:rsidRDefault="00E52223" w14:paraId="207286F4" w14:textId="77777777">
      <w:r>
        <w:t xml:space="preserve">In de bijlagen van deze brief beantwoord ik de vragen van de VVD-, PVV-, CDA-, D66-, Groenlinks-, PvdD- en SGP-fracties van uw Kamer van 13 en 14 juli jongstleden </w:t>
      </w:r>
      <w:r w:rsidR="00030402">
        <w:t>naar aanleiding</w:t>
      </w:r>
      <w:r>
        <w:t xml:space="preserve"> van de geannoteerde agenda voor de Landbouw- en Visserijraad van 20 juli aanstaand</w:t>
      </w:r>
      <w:r w:rsidR="00D82733">
        <w:t xml:space="preserve">e en de aanvullende vragen </w:t>
      </w:r>
      <w:r w:rsidR="007B07D2">
        <w:t>op het schriftelijk overleg</w:t>
      </w:r>
      <w:r>
        <w:t xml:space="preserve">. </w:t>
      </w:r>
    </w:p>
    <w:p w:rsidR="00513D8D" w:rsidP="007255FC" w:rsidRDefault="00513D8D" w14:paraId="64AFF4D0" w14:textId="77777777"/>
    <w:p w:rsidR="00513D8D" w:rsidP="007255FC" w:rsidRDefault="00513D8D" w14:paraId="4D4FB5EA" w14:textId="77777777"/>
    <w:p w:rsidR="00513D8D" w:rsidP="007255FC" w:rsidRDefault="00513D8D" w14:paraId="0602B07F" w14:textId="77777777"/>
    <w:p w:rsidR="00513D8D" w:rsidP="007255FC" w:rsidRDefault="00513D8D" w14:paraId="3039AD7D" w14:textId="77777777"/>
    <w:p w:rsidRPr="00EC58D9" w:rsidR="007239A1" w:rsidP="007255FC" w:rsidRDefault="004820A3" w14:paraId="2FC1547A" w14:textId="77777777">
      <w:r w:rsidRPr="00EC58D9">
        <w:t>Carola Schouten</w:t>
      </w:r>
    </w:p>
    <w:p w:rsidRPr="00006C01" w:rsidR="004E505E" w:rsidP="00524FB4" w:rsidRDefault="004820A3" w14:paraId="26D28B69" w14:textId="77777777">
      <w:r w:rsidRPr="00EC58D9">
        <w:t>Minister van Landbouw, Natuur en Voedselkwaliteit</w:t>
      </w:r>
    </w:p>
    <w:sectPr w:rsidRPr="00006C01" w:rsidR="004E505E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1886" w14:textId="77777777" w:rsidR="0016455B" w:rsidRDefault="0016455B">
      <w:pPr>
        <w:spacing w:line="240" w:lineRule="auto"/>
      </w:pPr>
      <w:r>
        <w:separator/>
      </w:r>
    </w:p>
  </w:endnote>
  <w:endnote w:type="continuationSeparator" w:id="0">
    <w:p w14:paraId="4A453E96" w14:textId="77777777" w:rsidR="0016455B" w:rsidRDefault="00164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20ED" w14:textId="77777777" w:rsidR="001C5174" w:rsidRDefault="001C51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0365" w14:textId="77777777" w:rsidR="00513D8D" w:rsidRPr="00BC3B53" w:rsidRDefault="00513D8D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13D8D" w14:paraId="7481D100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9FFF975" w14:textId="77777777" w:rsidR="00513D8D" w:rsidRDefault="00513D8D" w:rsidP="003F1F6B">
          <w:pPr>
            <w:pStyle w:val="Huisstijl-Rubricering"/>
          </w:pPr>
        </w:p>
      </w:tc>
      <w:tc>
        <w:tcPr>
          <w:tcW w:w="2156" w:type="dxa"/>
        </w:tcPr>
        <w:p w14:paraId="1C11DE17" w14:textId="77777777" w:rsidR="00513D8D" w:rsidRPr="00645414" w:rsidRDefault="00513D8D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16455B">
            <w:fldChar w:fldCharType="begin"/>
          </w:r>
          <w:r w:rsidR="0016455B">
            <w:instrText xml:space="preserve"> SECTIONPAGES   \* MERGEFORMAT </w:instrText>
          </w:r>
          <w:r w:rsidR="0016455B">
            <w:fldChar w:fldCharType="separate"/>
          </w:r>
          <w:r>
            <w:t>2</w:t>
          </w:r>
          <w:r w:rsidR="0016455B">
            <w:fldChar w:fldCharType="end"/>
          </w:r>
        </w:p>
      </w:tc>
    </w:tr>
  </w:tbl>
  <w:p w14:paraId="333BD321" w14:textId="77777777" w:rsidR="00513D8D" w:rsidRPr="00BC3B53" w:rsidRDefault="00513D8D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13D8D" w14:paraId="674614C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3EF1C96" w14:textId="77777777" w:rsidR="00513D8D" w:rsidRDefault="00513D8D" w:rsidP="008C356D">
          <w:pPr>
            <w:pStyle w:val="Huisstijl-Rubricering"/>
          </w:pPr>
        </w:p>
      </w:tc>
      <w:tc>
        <w:tcPr>
          <w:tcW w:w="2170" w:type="dxa"/>
        </w:tcPr>
        <w:p w14:paraId="77287CBB" w14:textId="4CBDC412" w:rsidR="00513D8D" w:rsidRPr="00ED539E" w:rsidRDefault="00513D8D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16455B">
            <w:fldChar w:fldCharType="begin"/>
          </w:r>
          <w:r w:rsidR="0016455B">
            <w:instrText xml:space="preserve"> SECTIONPAGES   \* MERGEFORMAT </w:instrText>
          </w:r>
          <w:r w:rsidR="0016455B">
            <w:fldChar w:fldCharType="separate"/>
          </w:r>
          <w:r w:rsidR="0016455B">
            <w:t>1</w:t>
          </w:r>
          <w:r w:rsidR="0016455B">
            <w:fldChar w:fldCharType="end"/>
          </w:r>
        </w:p>
      </w:tc>
    </w:tr>
  </w:tbl>
  <w:p w14:paraId="06973604" w14:textId="77777777" w:rsidR="00513D8D" w:rsidRPr="00BC3B53" w:rsidRDefault="00513D8D" w:rsidP="008C356D">
    <w:pPr>
      <w:pStyle w:val="Voettekst"/>
      <w:spacing w:line="240" w:lineRule="auto"/>
      <w:rPr>
        <w:sz w:val="2"/>
        <w:szCs w:val="2"/>
      </w:rPr>
    </w:pPr>
  </w:p>
  <w:p w14:paraId="71FFDB44" w14:textId="77777777" w:rsidR="00513D8D" w:rsidRPr="00BC3B53" w:rsidRDefault="00513D8D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6304" w14:textId="77777777" w:rsidR="0016455B" w:rsidRDefault="0016455B">
      <w:pPr>
        <w:spacing w:line="240" w:lineRule="auto"/>
      </w:pPr>
      <w:r>
        <w:separator/>
      </w:r>
    </w:p>
  </w:footnote>
  <w:footnote w:type="continuationSeparator" w:id="0">
    <w:p w14:paraId="1C4B348F" w14:textId="77777777" w:rsidR="0016455B" w:rsidRDefault="00164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780F" w14:textId="77777777" w:rsidR="001C5174" w:rsidRDefault="001C51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13D8D" w14:paraId="123E5EAF" w14:textId="77777777" w:rsidTr="00A50CF6">
      <w:tc>
        <w:tcPr>
          <w:tcW w:w="2156" w:type="dxa"/>
          <w:shd w:val="clear" w:color="auto" w:fill="auto"/>
        </w:tcPr>
        <w:p w14:paraId="766816C4" w14:textId="77777777" w:rsidR="00513D8D" w:rsidRPr="005819CE" w:rsidRDefault="00513D8D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 xml:space="preserve">Directie Europees, Internationaal en Agro economisch beleid </w:t>
          </w:r>
        </w:p>
      </w:tc>
    </w:tr>
    <w:tr w:rsidR="00513D8D" w14:paraId="3F06B3AC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7DC30E40" w14:textId="77777777" w:rsidR="00513D8D" w:rsidRPr="005819CE" w:rsidRDefault="00513D8D" w:rsidP="00A50CF6"/>
      </w:tc>
    </w:tr>
    <w:tr w:rsidR="00513D8D" w14:paraId="1DB813A1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F27A23A" w14:textId="77777777" w:rsidR="00513D8D" w:rsidRDefault="00513D8D" w:rsidP="003A5290">
          <w:pPr>
            <w:pStyle w:val="Huisstijl-Kopje"/>
          </w:pPr>
          <w:r>
            <w:t>Ons kenmerk</w:t>
          </w:r>
        </w:p>
        <w:p w14:paraId="2E87759F" w14:textId="5D1FD34B" w:rsidR="00513D8D" w:rsidRPr="005819CE" w:rsidRDefault="00513D8D" w:rsidP="001E6117">
          <w:pPr>
            <w:pStyle w:val="Huisstijl-Kopje"/>
          </w:pPr>
          <w:r>
            <w:rPr>
              <w:b w:val="0"/>
            </w:rPr>
            <w:t>DGA-EIA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1C5174">
                <w:rPr>
                  <w:b w:val="0"/>
                </w:rPr>
                <w:t>20198787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14:paraId="39D5CA2D" w14:textId="77777777" w:rsidR="00513D8D" w:rsidRDefault="00513D8D" w:rsidP="008C356D"/>
  <w:p w14:paraId="59B9ED26" w14:textId="77777777" w:rsidR="00513D8D" w:rsidRPr="00740712" w:rsidRDefault="00513D8D" w:rsidP="008C356D"/>
  <w:p w14:paraId="4CCBAB9D" w14:textId="77777777" w:rsidR="00513D8D" w:rsidRPr="00217880" w:rsidRDefault="00513D8D" w:rsidP="008C356D">
    <w:pPr>
      <w:spacing w:line="0" w:lineRule="atLeast"/>
      <w:rPr>
        <w:sz w:val="2"/>
        <w:szCs w:val="2"/>
      </w:rPr>
    </w:pPr>
  </w:p>
  <w:p w14:paraId="3C837396" w14:textId="77777777" w:rsidR="00513D8D" w:rsidRDefault="00513D8D" w:rsidP="004F44C2">
    <w:pPr>
      <w:pStyle w:val="Koptekst"/>
      <w:rPr>
        <w:rFonts w:cs="Verdana-Bold"/>
        <w:b/>
        <w:bCs/>
        <w:smallCaps/>
        <w:szCs w:val="18"/>
      </w:rPr>
    </w:pPr>
  </w:p>
  <w:p w14:paraId="19F61B42" w14:textId="77777777" w:rsidR="00513D8D" w:rsidRDefault="00513D8D" w:rsidP="004F44C2"/>
  <w:p w14:paraId="11807DAF" w14:textId="77777777" w:rsidR="00513D8D" w:rsidRPr="00740712" w:rsidRDefault="00513D8D" w:rsidP="004F44C2"/>
  <w:p w14:paraId="096259BA" w14:textId="77777777" w:rsidR="00513D8D" w:rsidRPr="00217880" w:rsidRDefault="00513D8D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13D8D" w14:paraId="31D86DF2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4181C9F" w14:textId="77777777" w:rsidR="00513D8D" w:rsidRDefault="00513D8D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C0EE0F2" w14:textId="77777777" w:rsidR="00513D8D" w:rsidRDefault="00513D8D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89627D2" wp14:editId="538252A5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7135192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EA212" w14:textId="77777777" w:rsidR="00513D8D" w:rsidRDefault="00513D8D" w:rsidP="00D0609E">
    <w:pPr>
      <w:framePr w:w="6340" w:h="2750" w:hRule="exact" w:hSpace="180" w:wrap="around" w:vAnchor="page" w:hAnchor="text" w:x="3873" w:y="-140"/>
    </w:pPr>
  </w:p>
  <w:p w14:paraId="019C7F7C" w14:textId="77777777" w:rsidR="00513D8D" w:rsidRDefault="00513D8D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13D8D" w14:paraId="2D9700E8" w14:textId="77777777" w:rsidTr="00A50CF6">
      <w:tc>
        <w:tcPr>
          <w:tcW w:w="2160" w:type="dxa"/>
          <w:shd w:val="clear" w:color="auto" w:fill="auto"/>
        </w:tcPr>
        <w:p w14:paraId="6BD35D95" w14:textId="77777777" w:rsidR="00513D8D" w:rsidRPr="005819CE" w:rsidRDefault="00513D8D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 xml:space="preserve">Directie Europees, Internationaal en Agro economisch beleid </w:t>
          </w:r>
        </w:p>
        <w:p w14:paraId="26BA1D69" w14:textId="77777777" w:rsidR="00513D8D" w:rsidRPr="00BE5ED9" w:rsidRDefault="00513D8D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D0702F6" w14:textId="77777777" w:rsidR="00513D8D" w:rsidRDefault="00513D8D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1096B97" w14:textId="77777777" w:rsidR="00513D8D" w:rsidRPr="005B3814" w:rsidRDefault="00513D8D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14:paraId="2F215A6E" w14:textId="620BB6DF" w:rsidR="00513D8D" w:rsidRPr="001C5174" w:rsidRDefault="00513D8D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:rsidR="00513D8D" w14:paraId="53D0F7E4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150AA10C" w14:textId="77777777" w:rsidR="00513D8D" w:rsidRPr="005819CE" w:rsidRDefault="00513D8D" w:rsidP="00A50CF6"/>
      </w:tc>
    </w:tr>
    <w:tr w:rsidR="00513D8D" w14:paraId="0243F83A" w14:textId="77777777" w:rsidTr="00A50CF6">
      <w:tc>
        <w:tcPr>
          <w:tcW w:w="2160" w:type="dxa"/>
          <w:shd w:val="clear" w:color="auto" w:fill="auto"/>
        </w:tcPr>
        <w:p w14:paraId="12C2B7F4" w14:textId="77777777" w:rsidR="00513D8D" w:rsidRPr="005819CE" w:rsidRDefault="00513D8D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499EF4B" w14:textId="015750AB" w:rsidR="00513D8D" w:rsidRPr="005819CE" w:rsidRDefault="00513D8D" w:rsidP="00A50CF6">
          <w:pPr>
            <w:pStyle w:val="Huisstijl-Gegeven"/>
          </w:pPr>
          <w:r>
            <w:t xml:space="preserve">DGA-EIA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16455B">
                <w:fldChar w:fldCharType="begin"/>
              </w:r>
              <w:r w:rsidR="0016455B">
                <w:instrText xml:space="preserve"> DOCPROPERTY  "documentId"  \* MERGEFORMAT </w:instrText>
              </w:r>
              <w:r w:rsidR="0016455B">
                <w:fldChar w:fldCharType="separate"/>
              </w:r>
              <w:r w:rsidR="001C5174">
                <w:t>20198787</w:t>
              </w:r>
              <w:r w:rsidR="0016455B">
                <w:fldChar w:fldCharType="end"/>
              </w:r>
            </w:sdtContent>
          </w:sdt>
        </w:p>
        <w:p w14:paraId="507E0EF3" w14:textId="77777777" w:rsidR="00513D8D" w:rsidRPr="005819CE" w:rsidRDefault="00513D8D" w:rsidP="00A50CF6">
          <w:pPr>
            <w:pStyle w:val="Huisstijl-Kopje"/>
          </w:pPr>
          <w:r>
            <w:t>Bijlage(n)</w:t>
          </w:r>
        </w:p>
        <w:p w14:paraId="0F10601D" w14:textId="77777777" w:rsidR="00513D8D" w:rsidRPr="005819CE" w:rsidRDefault="00D82733" w:rsidP="00A50CF6">
          <w:pPr>
            <w:pStyle w:val="Huisstijl-Gegeven"/>
          </w:pPr>
          <w:r>
            <w:t>3</w:t>
          </w:r>
        </w:p>
      </w:tc>
    </w:tr>
  </w:tbl>
  <w:p w14:paraId="04968BAF" w14:textId="77777777" w:rsidR="00513D8D" w:rsidRPr="00121BF0" w:rsidRDefault="00513D8D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13D8D" w14:paraId="35F357B4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1E797E69" w14:textId="77777777" w:rsidR="00513D8D" w:rsidRPr="00BC3B53" w:rsidRDefault="00513D8D" w:rsidP="00A50CF6">
          <w:pPr>
            <w:pStyle w:val="Huisstijl-Retouradres"/>
          </w:pPr>
          <w:r>
            <w:t>&gt; Retouradres Postbus 20401 2500 EK Den Haag</w:t>
          </w:r>
        </w:p>
      </w:tc>
    </w:tr>
    <w:tr w:rsidR="00513D8D" w14:paraId="4E5ECCAD" w14:textId="77777777" w:rsidTr="009E2051">
      <w:tc>
        <w:tcPr>
          <w:tcW w:w="7520" w:type="dxa"/>
          <w:gridSpan w:val="2"/>
          <w:shd w:val="clear" w:color="auto" w:fill="auto"/>
        </w:tcPr>
        <w:p w14:paraId="53786F9D" w14:textId="77777777" w:rsidR="00513D8D" w:rsidRPr="00983E8F" w:rsidRDefault="00513D8D" w:rsidP="00A50CF6">
          <w:pPr>
            <w:pStyle w:val="Huisstijl-Rubricering"/>
          </w:pPr>
        </w:p>
      </w:tc>
    </w:tr>
    <w:tr w:rsidR="00513D8D" w14:paraId="61C7F487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5DEDF3E" w14:textId="77777777" w:rsidR="00513D8D" w:rsidRDefault="00513D8D" w:rsidP="00A50CF6">
          <w:pPr>
            <w:pStyle w:val="Huisstijl-NAW"/>
          </w:pPr>
          <w:r>
            <w:t>De Voorzitter van de Tweede Kamer</w:t>
          </w:r>
        </w:p>
        <w:p w14:paraId="7227118E" w14:textId="77777777" w:rsidR="00513D8D" w:rsidRDefault="00513D8D">
          <w:pPr>
            <w:pStyle w:val="Huisstijl-NAW"/>
          </w:pPr>
          <w:r>
            <w:t>der Staten-Generaal</w:t>
          </w:r>
        </w:p>
        <w:p w14:paraId="5FD97217" w14:textId="77777777" w:rsidR="00513D8D" w:rsidRDefault="00513D8D">
          <w:pPr>
            <w:pStyle w:val="Huisstijl-NAW"/>
          </w:pPr>
          <w:r>
            <w:t>Binnenhof 4</w:t>
          </w:r>
        </w:p>
        <w:p w14:paraId="33FABFC9" w14:textId="77777777" w:rsidR="00513D8D" w:rsidRDefault="00513D8D">
          <w:pPr>
            <w:pStyle w:val="Huisstijl-NAW"/>
          </w:pPr>
          <w:r>
            <w:t>2513 AA  DEN HAAG</w:t>
          </w:r>
        </w:p>
        <w:p w14:paraId="359C5D48" w14:textId="77777777" w:rsidR="001C5174" w:rsidRDefault="001C5174">
          <w:pPr>
            <w:pStyle w:val="Huisstijl-NAW"/>
          </w:pPr>
        </w:p>
        <w:p w14:paraId="4AB37623" w14:textId="6045181D" w:rsidR="001C5174" w:rsidRDefault="001C5174">
          <w:pPr>
            <w:pStyle w:val="Huisstijl-NAW"/>
          </w:pPr>
        </w:p>
      </w:tc>
    </w:tr>
    <w:tr w:rsidR="00513D8D" w14:paraId="5560CD51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EFCDAC0" w14:textId="77777777" w:rsidR="00513D8D" w:rsidRPr="00035E67" w:rsidRDefault="00513D8D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13D8D" w14:paraId="3C466FFE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7DB186E5" w14:textId="77777777" w:rsidR="00513D8D" w:rsidRPr="007709EF" w:rsidRDefault="00513D8D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E9103AB" w14:textId="35494F0D" w:rsidR="00513D8D" w:rsidRPr="007709EF" w:rsidRDefault="001105AA" w:rsidP="00A50CF6">
          <w:r>
            <w:t>17 juli 2020</w:t>
          </w:r>
        </w:p>
      </w:tc>
    </w:tr>
    <w:tr w:rsidR="00513D8D" w14:paraId="7C666742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754337F1" w14:textId="77777777" w:rsidR="00513D8D" w:rsidRPr="007709EF" w:rsidRDefault="00513D8D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2EC5FC22" w14:textId="77777777" w:rsidR="00513D8D" w:rsidRPr="007709EF" w:rsidRDefault="00513D8D" w:rsidP="00A50CF6">
          <w:bookmarkStart w:id="0" w:name="_GoBack"/>
          <w:r>
            <w:t>Beantwoording vragen Schriftelijk Overleg over de geannoteerde agenda van de Landbouw- en Visserijraad van 20 juli 2020</w:t>
          </w:r>
          <w:bookmarkEnd w:id="0"/>
        </w:p>
      </w:tc>
    </w:tr>
  </w:tbl>
  <w:p w14:paraId="7F94570B" w14:textId="77777777" w:rsidR="00513D8D" w:rsidRPr="00BC4AE3" w:rsidRDefault="00513D8D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FCCE4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4387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F8E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0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0C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44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41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61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640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D78E0BC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396E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8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46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21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46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2A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48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6EF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9A"/>
    <w:rsid w:val="000301C7"/>
    <w:rsid w:val="00030402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361F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0F32B5"/>
    <w:rsid w:val="001105AA"/>
    <w:rsid w:val="00121BF0"/>
    <w:rsid w:val="00123704"/>
    <w:rsid w:val="001270C7"/>
    <w:rsid w:val="00132540"/>
    <w:rsid w:val="0014786A"/>
    <w:rsid w:val="001516A4"/>
    <w:rsid w:val="00151E5F"/>
    <w:rsid w:val="001569AB"/>
    <w:rsid w:val="0016455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C5174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20A3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3D8D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34C94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07D2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6E3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1900"/>
    <w:rsid w:val="00B62232"/>
    <w:rsid w:val="00B70BF3"/>
    <w:rsid w:val="00B71DC2"/>
    <w:rsid w:val="00B91CFC"/>
    <w:rsid w:val="00B9300F"/>
    <w:rsid w:val="00B93893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BF3AAB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2733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52223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4A0C8"/>
  <w15:docId w15:val="{11D93B71-8889-4DA8-BF8C-4BDB069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0159EF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159EF"/>
    <w:rsid w:val="00085ACD"/>
    <w:rsid w:val="00304E4D"/>
    <w:rsid w:val="007E6760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2020-07-16T14:41:00.0000000Z</lastPrinted>
  <dcterms:created xsi:type="dcterms:W3CDTF">2020-07-16T14:43:00.0000000Z</dcterms:created>
  <dcterms:modified xsi:type="dcterms:W3CDTF">2020-07-17T09:26:00.0000000Z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laarhoveny</vt:lpwstr>
  </property>
  <property fmtid="{D5CDD505-2E9C-101B-9397-08002B2CF9AE}" pid="3" name="A_ADRES">
    <vt:lpwstr>De Voorzitter van de Tweede Kamer
der Staten-Generaal
Binnenhof 4
2513 AA 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Schriftelijk Overleg </vt:lpwstr>
  </property>
  <property fmtid="{D5CDD505-2E9C-101B-9397-08002B2CF9AE}" pid="8" name="documentId">
    <vt:lpwstr>20198787</vt:lpwstr>
  </property>
  <property fmtid="{D5CDD505-2E9C-101B-9397-08002B2CF9AE}" pid="9" name="TYPE_ID">
    <vt:lpwstr>Brief</vt:lpwstr>
  </property>
  <property fmtid="{D5CDD505-2E9C-101B-9397-08002B2CF9AE}" pid="10" name="ContentTypeId">
    <vt:lpwstr>0x0101000517E0C57CC0BB42B486E0AC3199328E</vt:lpwstr>
  </property>
</Properties>
</file>