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303718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F1B09" w:rsidP="003A7160" w:rsidRDefault="00A93181">
            <w:r>
              <w:t xml:space="preserve">De voorzitter van de Tweede Kamer </w:t>
            </w:r>
          </w:p>
          <w:p w:rsidR="005B034C" w:rsidP="003A7160" w:rsidRDefault="00A93181">
            <w:r>
              <w:t>der Staten-Generaal</w:t>
            </w:r>
          </w:p>
          <w:p w:rsidR="00EE3212" w:rsidP="007F7207" w:rsidRDefault="00A93181">
            <w:r>
              <w:t>Postbus</w:t>
            </w:r>
            <w:r w:rsidRPr="007F7207" w:rsidR="007F7207">
              <w:t xml:space="preserve"> </w:t>
            </w:r>
            <w:r>
              <w:t>20018</w:t>
            </w:r>
          </w:p>
          <w:p w:rsidRPr="007F7207" w:rsidR="007F7207" w:rsidP="007F7207" w:rsidRDefault="00A93181">
            <w:r>
              <w:t>2500 EA</w:t>
            </w:r>
            <w:r w:rsidR="003F573F">
              <w:t xml:space="preserve"> </w:t>
            </w:r>
            <w:r>
              <w:t xml:space="preserve"> DEN HAAG</w:t>
            </w:r>
          </w:p>
        </w:tc>
      </w:tr>
    </w:tbl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="00303718" w:rsidTr="00B37966">
        <w:trPr>
          <w:trHeight w:val="289" w:hRule="exact"/>
        </w:trPr>
        <w:tc>
          <w:tcPr>
            <w:tcW w:w="7500" w:type="dxa"/>
            <w:gridSpan w:val="2"/>
          </w:tcPr>
          <w:p w:rsidRPr="00AA4791" w:rsidR="000A1C75" w:rsidP="005614EF" w:rsidRDefault="00A93181">
            <w:pPr>
              <w:tabs>
                <w:tab w:val="left" w:pos="993"/>
              </w:tabs>
            </w:pPr>
            <w:r>
              <w:t>Datum</w:t>
            </w:r>
            <w:r w:rsidR="004E6514">
              <w:tab/>
            </w:r>
            <w:r w:rsidR="003120D5">
              <w:t>7 juli 2020</w:t>
            </w:r>
            <w:bookmarkStart w:name="_GoBack" w:id="0"/>
            <w:bookmarkEnd w:id="0"/>
          </w:p>
        </w:tc>
      </w:tr>
      <w:tr w:rsidR="00303718" w:rsidTr="006709A0">
        <w:trPr>
          <w:trHeight w:val="368"/>
        </w:trPr>
        <w:tc>
          <w:tcPr>
            <w:tcW w:w="929" w:type="dxa"/>
          </w:tcPr>
          <w:p w:rsidRPr="00AA4791" w:rsidR="00AA6BDC" w:rsidP="00470DFF" w:rsidRDefault="00A93181">
            <w:pPr>
              <w:rPr>
                <w:lang w:eastAsia="en-US"/>
              </w:rPr>
            </w:pPr>
            <w:r>
              <w:t>Betreft</w:t>
            </w:r>
            <w:r w:rsidR="008A5FC4">
              <w:tab/>
            </w:r>
            <w:r w:rsidR="008A5FC4">
              <w:tab/>
            </w:r>
          </w:p>
        </w:tc>
        <w:tc>
          <w:tcPr>
            <w:tcW w:w="6571" w:type="dxa"/>
          </w:tcPr>
          <w:p w:rsidR="00133DAB" w:rsidP="00BC3D04" w:rsidRDefault="00A93181">
            <w:pPr>
              <w:ind w:left="64"/>
              <w:rPr>
                <w:lang w:eastAsia="en-US"/>
              </w:rPr>
            </w:pPr>
            <w:r>
              <w:rPr>
                <w:lang w:eastAsia="en-US"/>
              </w:rPr>
              <w:t xml:space="preserve">Antwoorden op Kamervragen over het Meldpunt Stagemisbruik </w:t>
            </w:r>
            <w:r w:rsidR="00CF10C6">
              <w:rPr>
                <w:lang w:eastAsia="en-US"/>
              </w:rPr>
              <w:t xml:space="preserve">van </w:t>
            </w:r>
            <w:r>
              <w:rPr>
                <w:lang w:eastAsia="en-US"/>
              </w:rPr>
              <w:t>FNV Zorg &amp; Welzijn</w:t>
            </w:r>
            <w:r w:rsidR="00807D6C">
              <w:rPr>
                <w:lang w:eastAsia="en-US"/>
              </w:rPr>
              <w:t xml:space="preserve"> </w:t>
            </w:r>
          </w:p>
        </w:tc>
      </w:tr>
    </w:tbl>
    <w:p w:rsidR="000F1B09" w:rsidP="000F1B09" w:rsidRDefault="000F1B09">
      <w:pPr>
        <w:pStyle w:val="Default"/>
      </w:pPr>
    </w:p>
    <w:p w:rsidR="000F1B09" w:rsidP="00CF10C6" w:rsidRDefault="000F1B09">
      <w:pPr>
        <w:pStyle w:val="Default"/>
      </w:pPr>
      <w:r>
        <w:rPr>
          <w:sz w:val="18"/>
          <w:szCs w:val="18"/>
        </w:rPr>
        <w:t>Hierbij doe ik u de antwoorden toekomen op de vragen van de vaste commissie voor Onderwijs, Cultuur en Wetenschap van 2 april 2020 (</w:t>
      </w:r>
      <w:r w:rsidRPr="000F1B09">
        <w:rPr>
          <w:sz w:val="18"/>
          <w:szCs w:val="18"/>
        </w:rPr>
        <w:t>2020D12592</w:t>
      </w:r>
      <w:r>
        <w:rPr>
          <w:sz w:val="18"/>
          <w:szCs w:val="18"/>
        </w:rPr>
        <w:t>)</w:t>
      </w:r>
      <w:r w:rsidR="00CF10C6">
        <w:rPr>
          <w:sz w:val="18"/>
          <w:szCs w:val="18"/>
        </w:rPr>
        <w:t>,</w:t>
      </w:r>
      <w:r>
        <w:rPr>
          <w:sz w:val="18"/>
          <w:szCs w:val="18"/>
        </w:rPr>
        <w:t xml:space="preserve"> naar aanleiding van mijn </w:t>
      </w:r>
      <w:r w:rsidR="00CF10C6">
        <w:rPr>
          <w:sz w:val="18"/>
          <w:szCs w:val="18"/>
        </w:rPr>
        <w:t>reactie</w:t>
      </w:r>
      <w:r>
        <w:rPr>
          <w:sz w:val="18"/>
          <w:szCs w:val="18"/>
        </w:rPr>
        <w:t xml:space="preserve"> </w:t>
      </w:r>
      <w:r w:rsidR="00CF10C6">
        <w:rPr>
          <w:sz w:val="18"/>
          <w:szCs w:val="18"/>
        </w:rPr>
        <w:t>d.d.</w:t>
      </w:r>
      <w:r>
        <w:rPr>
          <w:sz w:val="18"/>
          <w:szCs w:val="18"/>
        </w:rPr>
        <w:t xml:space="preserve"> 20 februari</w:t>
      </w:r>
      <w:r w:rsidR="00CF10C6">
        <w:rPr>
          <w:sz w:val="18"/>
          <w:szCs w:val="18"/>
        </w:rPr>
        <w:t xml:space="preserve"> 2020 </w:t>
      </w:r>
      <w:r>
        <w:rPr>
          <w:sz w:val="18"/>
          <w:szCs w:val="18"/>
        </w:rPr>
        <w:t xml:space="preserve"> </w:t>
      </w:r>
      <w:r w:rsidRPr="00CF10C6" w:rsidR="00CF10C6">
        <w:rPr>
          <w:sz w:val="18"/>
          <w:szCs w:val="18"/>
        </w:rPr>
        <w:t>op het verzoek van de commissie om een reactie inzake de tussenstand van het Meldpunt Stagemisbruik (Kamerstuk 31 524 en 31 288, nr. 459).</w:t>
      </w:r>
    </w:p>
    <w:p w:rsidR="001A6966" w:rsidP="00CB454D" w:rsidRDefault="001A6966"/>
    <w:p w:rsidR="00D342F4" w:rsidP="003A7160" w:rsidRDefault="00D342F4"/>
    <w:p w:rsidRPr="00A67375" w:rsidR="00EF135E" w:rsidP="00A655BC" w:rsidRDefault="00A93181">
      <w:r w:rsidRPr="00A67375">
        <w:t>de minister van Onderwijs, Cultuur en Wetenschap,</w:t>
      </w:r>
    </w:p>
    <w:p w:rsidRPr="00A67375" w:rsidR="00EF135E" w:rsidP="00A655BC" w:rsidRDefault="00EF135E"/>
    <w:p w:rsidRPr="00A67375" w:rsidR="00EF135E" w:rsidP="00A655BC" w:rsidRDefault="00EF135E"/>
    <w:p w:rsidRPr="00A67375" w:rsidR="00EF135E" w:rsidP="00A655BC" w:rsidRDefault="00EF135E"/>
    <w:p w:rsidRPr="00D20C0E" w:rsidR="008C4AC1" w:rsidP="00B9507E" w:rsidRDefault="00A93181">
      <w:pPr>
        <w:pStyle w:val="standaard-tekst"/>
        <w:rPr>
          <w:sz w:val="18"/>
          <w:szCs w:val="18"/>
        </w:rPr>
      </w:pPr>
      <w:r w:rsidRPr="00D20C0E">
        <w:rPr>
          <w:sz w:val="18"/>
          <w:szCs w:val="18"/>
        </w:rPr>
        <w:t>Ingrid van Engelshoven</w:t>
      </w:r>
    </w:p>
    <w:sectPr w:rsidRPr="00D20C0E" w:rsidR="008C4AC1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ED5" w:rsidRDefault="00A93181">
      <w:pPr>
        <w:spacing w:line="240" w:lineRule="auto"/>
      </w:pPr>
      <w:r>
        <w:separator/>
      </w:r>
    </w:p>
  </w:endnote>
  <w:endnote w:type="continuationSeparator" w:id="0">
    <w:p w:rsidR="00422ED5" w:rsidRDefault="00A931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303718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A93181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303718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A93181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3120D5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3120D5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ED5" w:rsidRDefault="00A93181">
      <w:pPr>
        <w:spacing w:line="240" w:lineRule="auto"/>
      </w:pPr>
      <w:r>
        <w:separator/>
      </w:r>
    </w:p>
  </w:footnote>
  <w:footnote w:type="continuationSeparator" w:id="0">
    <w:p w:rsidR="00422ED5" w:rsidRDefault="00A931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303718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303718" w:rsidTr="003B528D">
      <w:tc>
        <w:tcPr>
          <w:tcW w:w="2160" w:type="dxa"/>
          <w:shd w:val="clear" w:color="auto" w:fill="auto"/>
        </w:tcPr>
        <w:p w:rsidR="00BF1BE1" w:rsidRDefault="00A93181" w:rsidP="008643CA">
          <w:pPr>
            <w:pStyle w:val="Huisstijl-Kopje"/>
          </w:pPr>
          <w:r>
            <w:t>Onze referentie</w:t>
          </w:r>
        </w:p>
        <w:p w:rsidR="002F71BB" w:rsidRPr="000407BB" w:rsidRDefault="008F6AD7" w:rsidP="008F6AD7">
          <w:pPr>
            <w:spacing w:after="90" w:line="180" w:lineRule="exact"/>
            <w:rPr>
              <w:sz w:val="13"/>
              <w:szCs w:val="13"/>
            </w:rPr>
          </w:pPr>
          <w:r w:rsidRPr="000407BB">
            <w:rPr>
              <w:sz w:val="13"/>
              <w:szCs w:val="13"/>
            </w:rPr>
            <w:t xml:space="preserve"> </w:t>
          </w:r>
        </w:p>
      </w:tc>
    </w:tr>
    <w:tr w:rsidR="00303718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303718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A93181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40496995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03718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A93181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303718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303718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303718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:rsidR="00596D5A" w:rsidRDefault="00596D5A" w:rsidP="00596D5A">
          <w:pPr>
            <w:rPr>
              <w:rFonts w:cs="Verdana"/>
              <w:szCs w:val="18"/>
            </w:rPr>
          </w:pPr>
        </w:p>
        <w:p w:rsidR="00892BA5" w:rsidRPr="00596D5A" w:rsidRDefault="00A93181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ABECC2"/>
    <w:multiLevelType w:val="hybridMultilevel"/>
    <w:tmpl w:val="1D8E1FCE"/>
    <w:lvl w:ilvl="0" w:tplc="E9B2EF18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EB803B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D086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2C1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E81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9273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7E6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766F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B665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D6AEB5A8"/>
    <w:multiLevelType w:val="hybridMultilevel"/>
    <w:tmpl w:val="1D8E1FCE"/>
    <w:lvl w:ilvl="0" w:tplc="7B284654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7980A2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CC74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A23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DA08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2CF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6B0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76B0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3E0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ED3E3"/>
    <w:multiLevelType w:val="hybridMultilevel"/>
    <w:tmpl w:val="50F0923E"/>
    <w:lvl w:ilvl="0" w:tplc="245ADDB0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6396FB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D8C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AAA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EAC5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04E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C7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3018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8A84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AF2ABF"/>
    <w:multiLevelType w:val="hybridMultilevel"/>
    <w:tmpl w:val="50F0923E"/>
    <w:lvl w:ilvl="0" w:tplc="F2CAC528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26FA98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6A45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40B1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72A5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D0A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AE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764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306D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407BB"/>
    <w:rsid w:val="00043C31"/>
    <w:rsid w:val="0008058A"/>
    <w:rsid w:val="00082403"/>
    <w:rsid w:val="00093ABC"/>
    <w:rsid w:val="000A1C75"/>
    <w:rsid w:val="000A34DF"/>
    <w:rsid w:val="000F1B09"/>
    <w:rsid w:val="00133DAB"/>
    <w:rsid w:val="00140CA7"/>
    <w:rsid w:val="00153BD0"/>
    <w:rsid w:val="00176C2C"/>
    <w:rsid w:val="001A6966"/>
    <w:rsid w:val="00217880"/>
    <w:rsid w:val="00247061"/>
    <w:rsid w:val="00247EC4"/>
    <w:rsid w:val="0026686B"/>
    <w:rsid w:val="00275984"/>
    <w:rsid w:val="002F258D"/>
    <w:rsid w:val="002F71BB"/>
    <w:rsid w:val="00303718"/>
    <w:rsid w:val="003120D5"/>
    <w:rsid w:val="00356D2B"/>
    <w:rsid w:val="003A7160"/>
    <w:rsid w:val="003B6D32"/>
    <w:rsid w:val="003F573F"/>
    <w:rsid w:val="00422ED5"/>
    <w:rsid w:val="00424290"/>
    <w:rsid w:val="00436B9E"/>
    <w:rsid w:val="004425A7"/>
    <w:rsid w:val="0044605E"/>
    <w:rsid w:val="00461257"/>
    <w:rsid w:val="00470DFF"/>
    <w:rsid w:val="0047126E"/>
    <w:rsid w:val="00483ECA"/>
    <w:rsid w:val="0049162C"/>
    <w:rsid w:val="0049501A"/>
    <w:rsid w:val="00497FFC"/>
    <w:rsid w:val="004B2D35"/>
    <w:rsid w:val="004B376A"/>
    <w:rsid w:val="004C7E1D"/>
    <w:rsid w:val="004E6514"/>
    <w:rsid w:val="004F44C2"/>
    <w:rsid w:val="005108E7"/>
    <w:rsid w:val="00527BD4"/>
    <w:rsid w:val="005614EF"/>
    <w:rsid w:val="00596D5A"/>
    <w:rsid w:val="005B034C"/>
    <w:rsid w:val="005F2FA9"/>
    <w:rsid w:val="00610631"/>
    <w:rsid w:val="006F273B"/>
    <w:rsid w:val="00704845"/>
    <w:rsid w:val="00705993"/>
    <w:rsid w:val="007318E2"/>
    <w:rsid w:val="0076181F"/>
    <w:rsid w:val="007A5FB4"/>
    <w:rsid w:val="007F7207"/>
    <w:rsid w:val="008053B5"/>
    <w:rsid w:val="00807D6C"/>
    <w:rsid w:val="008211EF"/>
    <w:rsid w:val="008643CA"/>
    <w:rsid w:val="00892BA5"/>
    <w:rsid w:val="008A5FC4"/>
    <w:rsid w:val="008C356D"/>
    <w:rsid w:val="008C4AC1"/>
    <w:rsid w:val="008C4C17"/>
    <w:rsid w:val="008F6AD7"/>
    <w:rsid w:val="0090465C"/>
    <w:rsid w:val="00940C5B"/>
    <w:rsid w:val="00963440"/>
    <w:rsid w:val="009C5FC5"/>
    <w:rsid w:val="009E3B07"/>
    <w:rsid w:val="00A12485"/>
    <w:rsid w:val="00A32073"/>
    <w:rsid w:val="00A41151"/>
    <w:rsid w:val="00A604D3"/>
    <w:rsid w:val="00A655BC"/>
    <w:rsid w:val="00A67375"/>
    <w:rsid w:val="00A87C20"/>
    <w:rsid w:val="00A93181"/>
    <w:rsid w:val="00AA4791"/>
    <w:rsid w:val="00AA6BDC"/>
    <w:rsid w:val="00AE5333"/>
    <w:rsid w:val="00AF187A"/>
    <w:rsid w:val="00AF464C"/>
    <w:rsid w:val="00B9507E"/>
    <w:rsid w:val="00BC37DB"/>
    <w:rsid w:val="00BC3B53"/>
    <w:rsid w:val="00BC3D04"/>
    <w:rsid w:val="00BC4AE3"/>
    <w:rsid w:val="00BF0765"/>
    <w:rsid w:val="00BF1BE1"/>
    <w:rsid w:val="00BF4427"/>
    <w:rsid w:val="00C64E34"/>
    <w:rsid w:val="00CB454D"/>
    <w:rsid w:val="00CF10C6"/>
    <w:rsid w:val="00D037A9"/>
    <w:rsid w:val="00D17084"/>
    <w:rsid w:val="00D20C0E"/>
    <w:rsid w:val="00D342F4"/>
    <w:rsid w:val="00D4707D"/>
    <w:rsid w:val="00D83B3F"/>
    <w:rsid w:val="00D86CC6"/>
    <w:rsid w:val="00DE160F"/>
    <w:rsid w:val="00DE7E30"/>
    <w:rsid w:val="00E072A5"/>
    <w:rsid w:val="00E35CF4"/>
    <w:rsid w:val="00E71F59"/>
    <w:rsid w:val="00E972A2"/>
    <w:rsid w:val="00EE3212"/>
    <w:rsid w:val="00EF135E"/>
    <w:rsid w:val="00EF2369"/>
    <w:rsid w:val="00FA7882"/>
    <w:rsid w:val="00FC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link w:val="Heading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link w:val="Heading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link w:val="Heading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link w:val="HeaderChar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link w:val="FooterChar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link w:val="BalloonTextChar"/>
    <w:semiHidden/>
    <w:rsid w:val="00BF46B6"/>
    <w:rPr>
      <w:rFonts w:ascii="Tahoma" w:hAnsi="Tahoma" w:cs="Tahoma"/>
      <w:sz w:val="16"/>
      <w:szCs w:val="16"/>
    </w:rPr>
  </w:style>
  <w:style w:type="paragraph" w:customStyle="1" w:styleId="Heading40">
    <w:name w:val="Heading 4_0"/>
    <w:basedOn w:val="Normal0"/>
    <w:next w:val="Normal0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DefaultParagraphFont0"/>
    <w:link w:val="Header0"/>
    <w:rsid w:val="00841CD9"/>
    <w:rPr>
      <w:rFonts w:eastAsia="Times New Roman" w:cs="Times New Roman"/>
      <w:lang w:val="nl-NL" w:eastAsia="nl-NL"/>
    </w:rPr>
  </w:style>
  <w:style w:type="character" w:customStyle="1" w:styleId="Heading1Char">
    <w:name w:val="Heading 1 Char"/>
    <w:basedOn w:val="DefaultParagraphFont0"/>
    <w:link w:val="Heading10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0"/>
    <w:link w:val="Heading20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0"/>
    <w:link w:val="Heading30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0"/>
    <w:link w:val="Heading40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Indent0">
    <w:name w:val="Normal Indent_0"/>
    <w:basedOn w:val="Normal0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Normal0"/>
    <w:next w:val="Normal0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0"/>
    <w:link w:val="Subtitle0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Normal0"/>
    <w:next w:val="Normal0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0"/>
    <w:link w:val="Title0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character" w:customStyle="1" w:styleId="BalloonTextChar">
    <w:name w:val="Balloon Text Char"/>
    <w:basedOn w:val="DefaultParagraphFont0"/>
    <w:link w:val="BalloonText0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FooterChar">
    <w:name w:val="Footer Char"/>
    <w:basedOn w:val="DefaultParagraphFont0"/>
    <w:link w:val="Footer0"/>
    <w:rsid w:val="003A7160"/>
    <w:rPr>
      <w:rFonts w:eastAsia="Times New Roman" w:cs="Times New Roman"/>
      <w:lang w:val="nl-NL" w:eastAsia="nl-NL"/>
    </w:rPr>
  </w:style>
  <w:style w:type="paragraph" w:customStyle="1" w:styleId="Default">
    <w:name w:val="Default"/>
    <w:rsid w:val="000F1B0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link w:val="Heading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link w:val="Heading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link w:val="Heading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link w:val="HeaderChar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link w:val="FooterChar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link w:val="BalloonTextChar"/>
    <w:semiHidden/>
    <w:rsid w:val="00BF46B6"/>
    <w:rPr>
      <w:rFonts w:ascii="Tahoma" w:hAnsi="Tahoma" w:cs="Tahoma"/>
      <w:sz w:val="16"/>
      <w:szCs w:val="16"/>
    </w:rPr>
  </w:style>
  <w:style w:type="paragraph" w:customStyle="1" w:styleId="Heading40">
    <w:name w:val="Heading 4_0"/>
    <w:basedOn w:val="Normal0"/>
    <w:next w:val="Normal0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DefaultParagraphFont0"/>
    <w:link w:val="Header0"/>
    <w:rsid w:val="00841CD9"/>
    <w:rPr>
      <w:rFonts w:eastAsia="Times New Roman" w:cs="Times New Roman"/>
      <w:lang w:val="nl-NL" w:eastAsia="nl-NL"/>
    </w:rPr>
  </w:style>
  <w:style w:type="character" w:customStyle="1" w:styleId="Heading1Char">
    <w:name w:val="Heading 1 Char"/>
    <w:basedOn w:val="DefaultParagraphFont0"/>
    <w:link w:val="Heading10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0"/>
    <w:link w:val="Heading20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0"/>
    <w:link w:val="Heading30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0"/>
    <w:link w:val="Heading40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Indent0">
    <w:name w:val="Normal Indent_0"/>
    <w:basedOn w:val="Normal0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Normal0"/>
    <w:next w:val="Normal0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0"/>
    <w:link w:val="Subtitle0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Normal0"/>
    <w:next w:val="Normal0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0"/>
    <w:link w:val="Title0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character" w:customStyle="1" w:styleId="BalloonTextChar">
    <w:name w:val="Balloon Text Char"/>
    <w:basedOn w:val="DefaultParagraphFont0"/>
    <w:link w:val="BalloonText0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FooterChar">
    <w:name w:val="Footer Char"/>
    <w:basedOn w:val="DefaultParagraphFont0"/>
    <w:link w:val="Footer0"/>
    <w:rsid w:val="003A7160"/>
    <w:rPr>
      <w:rFonts w:eastAsia="Times New Roman" w:cs="Times New Roman"/>
      <w:lang w:val="nl-NL" w:eastAsia="nl-NL"/>
    </w:rPr>
  </w:style>
  <w:style w:type="paragraph" w:customStyle="1" w:styleId="Default">
    <w:name w:val="Default"/>
    <w:rsid w:val="000F1B0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95</ap:Words>
  <ap:Characters>524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618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/>
  <revision/>
  <lastPrinted>2020-06-25T14:11:00.0000000Z</lastPrinted>
  <dcterms:created xsi:type="dcterms:W3CDTF">2020-07-07T13:41:00.0000000Z</dcterms:created>
  <dcterms:modified xsi:type="dcterms:W3CDTF">2020-07-07T13:41:00.0000000Z</dcterms:modified>
  <dc:description>------------------------</dc:description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o203lag</vt:lpwstr>
  </property>
  <property fmtid="{D5CDD505-2E9C-101B-9397-08002B2CF9AE}" pid="3" name="cs_objectid">
    <vt:lpwstr/>
  </property>
  <property fmtid="{D5CDD505-2E9C-101B-9397-08002B2CF9AE}" pid="4" name="ocw_betreft">
    <vt:lpwstr>Antwoorden op Kamervragen over het Meldpunt Stagemisbruik FNV Zorg &amp; Welzijn</vt:lpwstr>
  </property>
  <property fmtid="{D5CDD505-2E9C-101B-9397-08002B2CF9AE}" pid="5" name="ocw_directie">
    <vt:lpwstr>MBO</vt:lpwstr>
  </property>
  <property fmtid="{D5CDD505-2E9C-101B-9397-08002B2CF9AE}" pid="6" name="ocw_naw_adres">
    <vt:lpwstr>Postbus</vt:lpwstr>
  </property>
  <property fmtid="{D5CDD505-2E9C-101B-9397-08002B2CF9AE}" pid="7" name="ocw_naw_huisnr">
    <vt:lpwstr>20018</vt:lpwstr>
  </property>
  <property fmtid="{D5CDD505-2E9C-101B-9397-08002B2CF9AE}" pid="8" name="ocw_naw_naam">
    <vt:lpwstr/>
  </property>
  <property fmtid="{D5CDD505-2E9C-101B-9397-08002B2CF9AE}" pid="9" name="ocw_naw_org">
    <vt:lpwstr>De voorzitter van de Tweede Kamer der Staten-Generaal</vt:lpwstr>
  </property>
  <property fmtid="{D5CDD505-2E9C-101B-9397-08002B2CF9AE}" pid="10" name="ocw_naw_postc">
    <vt:lpwstr>2500 EA</vt:lpwstr>
  </property>
  <property fmtid="{D5CDD505-2E9C-101B-9397-08002B2CF9AE}" pid="11" name="ocw_naw_titela">
    <vt:lpwstr/>
  </property>
  <property fmtid="{D5CDD505-2E9C-101B-9397-08002B2CF9AE}" pid="12" name="ocw_naw_titelv">
    <vt:lpwstr/>
  </property>
  <property fmtid="{D5CDD505-2E9C-101B-9397-08002B2CF9AE}" pid="13" name="ocw_naw_tussen">
    <vt:lpwstr/>
  </property>
  <property fmtid="{D5CDD505-2E9C-101B-9397-08002B2CF9AE}" pid="14" name="ocw_naw_vrltrs">
    <vt:lpwstr/>
  </property>
  <property fmtid="{D5CDD505-2E9C-101B-9397-08002B2CF9AE}" pid="15" name="ocw_naw_woonplaats">
    <vt:lpwstr>Den Haag</vt:lpwstr>
  </property>
  <property fmtid="{D5CDD505-2E9C-101B-9397-08002B2CF9AE}" pid="16" name="sjabloon.edocs.documenttype">
    <vt:lpwstr>BRIEF</vt:lpwstr>
  </property>
  <property fmtid="{D5CDD505-2E9C-101B-9397-08002B2CF9AE}" pid="17" name="sjabloon.edocs.richting">
    <vt:lpwstr>UITGAAND</vt:lpwstr>
  </property>
  <property fmtid="{D5CDD505-2E9C-101B-9397-08002B2CF9AE}" pid="18" name="ContentTypeId">
    <vt:lpwstr>0x0101008565A5989F99424E9E9F0E08A95D63A9</vt:lpwstr>
  </property>
</Properties>
</file>