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2F56E5"/>
        <w:p w:rsidR="00241BB9" w:rsidRDefault="002F56E5">
          <w:pPr>
            <w:spacing w:line="240" w:lineRule="auto"/>
          </w:pPr>
        </w:p>
      </w:sdtContent>
    </w:sdt>
    <w:p w:rsidR="00CD5856" w:rsidRDefault="002F56E5">
      <w:pPr>
        <w:spacing w:line="240" w:lineRule="auto"/>
      </w:pPr>
    </w:p>
    <w:p w:rsidR="00CD5856" w:rsidRDefault="002F56E5"/>
    <w:p w:rsidR="00CD5856" w:rsidRDefault="002F56E5"/>
    <w:p w:rsidR="00CD5856" w:rsidRDefault="002F56E5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F66F36">
      <w:pPr>
        <w:pStyle w:val="Huisstijl-Aanhef"/>
      </w:pPr>
      <w:r>
        <w:t>Geachte voorzitter,</w:t>
      </w:r>
    </w:p>
    <w:p w:rsidRPr="008D59C5" w:rsidR="008D59C5" w:rsidP="008D59C5" w:rsidRDefault="00F66F36">
      <w:r>
        <w:t xml:space="preserve">Hierbij bied ik u, mede namens mijn ambtgenoot van Binnenlandse Zaken en Koninkrijksrelaties, de tweede nota van wijziging aan inzake het bovenvermelde voorstel. </w:t>
      </w:r>
    </w:p>
    <w:p w:rsidR="008D54E3" w:rsidP="008D54E3" w:rsidRDefault="002F56E5">
      <w:pPr>
        <w:spacing w:line="240" w:lineRule="auto"/>
        <w:rPr>
          <w:noProof/>
        </w:rPr>
      </w:pPr>
    </w:p>
    <w:p w:rsidR="008D54E3" w:rsidP="008D54E3" w:rsidRDefault="00F66F36">
      <w:pPr>
        <w:spacing w:line="240" w:lineRule="auto"/>
        <w:rPr>
          <w:noProof/>
        </w:rPr>
      </w:pPr>
      <w:r>
        <w:rPr>
          <w:noProof/>
        </w:rPr>
        <w:t>Hoogachtend,</w:t>
      </w:r>
    </w:p>
    <w:p w:rsidR="008D54E3" w:rsidP="008D54E3" w:rsidRDefault="002F56E5">
      <w:pPr>
        <w:spacing w:line="240" w:lineRule="auto"/>
        <w:rPr>
          <w:noProof/>
        </w:rPr>
      </w:pPr>
    </w:p>
    <w:p w:rsidR="008D54E3" w:rsidP="008D54E3" w:rsidRDefault="00F66F36">
      <w:pPr>
        <w:spacing w:line="240" w:lineRule="auto"/>
        <w:rPr>
          <w:noProof/>
        </w:rPr>
      </w:pPr>
      <w:r>
        <w:rPr>
          <w:noProof/>
        </w:rPr>
        <w:t>de staatssecretaris van Volksgezondheid,</w:t>
      </w:r>
    </w:p>
    <w:p w:rsidR="008D54E3" w:rsidP="008D54E3" w:rsidRDefault="00F66F36">
      <w:pPr>
        <w:spacing w:line="240" w:lineRule="auto"/>
        <w:rPr>
          <w:noProof/>
        </w:rPr>
      </w:pPr>
      <w:r>
        <w:rPr>
          <w:noProof/>
        </w:rPr>
        <w:t>Welzijn en Sport,</w:t>
      </w:r>
    </w:p>
    <w:p w:rsidR="008D54E3" w:rsidP="008D54E3" w:rsidRDefault="002F56E5">
      <w:pPr>
        <w:spacing w:line="240" w:lineRule="auto"/>
        <w:rPr>
          <w:noProof/>
        </w:rPr>
      </w:pPr>
    </w:p>
    <w:p w:rsidR="008D54E3" w:rsidP="008D54E3" w:rsidRDefault="002F56E5">
      <w:pPr>
        <w:spacing w:line="240" w:lineRule="auto"/>
        <w:rPr>
          <w:noProof/>
        </w:rPr>
      </w:pPr>
    </w:p>
    <w:p w:rsidR="008D54E3" w:rsidP="008D54E3" w:rsidRDefault="002F56E5">
      <w:pPr>
        <w:spacing w:line="240" w:lineRule="auto"/>
        <w:rPr>
          <w:noProof/>
        </w:rPr>
      </w:pPr>
    </w:p>
    <w:p w:rsidR="008D54E3" w:rsidP="008D54E3" w:rsidRDefault="002F56E5">
      <w:pPr>
        <w:spacing w:line="240" w:lineRule="auto"/>
        <w:rPr>
          <w:noProof/>
        </w:rPr>
      </w:pPr>
    </w:p>
    <w:p w:rsidR="008D54E3" w:rsidP="008D54E3" w:rsidRDefault="002F56E5">
      <w:pPr>
        <w:spacing w:line="240" w:lineRule="auto"/>
        <w:rPr>
          <w:noProof/>
        </w:rPr>
      </w:pPr>
    </w:p>
    <w:p w:rsidR="008D54E3" w:rsidP="008D54E3" w:rsidRDefault="002F56E5">
      <w:pPr>
        <w:spacing w:line="240" w:lineRule="auto"/>
        <w:rPr>
          <w:noProof/>
        </w:rPr>
      </w:pPr>
    </w:p>
    <w:p w:rsidR="00BC481F" w:rsidP="008D54E3" w:rsidRDefault="00F66F36">
      <w:pPr>
        <w:spacing w:line="240" w:lineRule="auto"/>
        <w:rPr>
          <w:noProof/>
        </w:rPr>
      </w:pPr>
      <w:r>
        <w:rPr>
          <w:noProof/>
        </w:rPr>
        <w:t>Paul Blokhuis</w:t>
      </w:r>
    </w:p>
    <w:p w:rsidR="00523C02" w:rsidP="00463DBC" w:rsidRDefault="002F56E5">
      <w:pPr>
        <w:spacing w:line="240" w:lineRule="auto"/>
        <w:rPr>
          <w:noProof/>
        </w:rPr>
      </w:pPr>
    </w:p>
    <w:p w:rsidR="00523C02" w:rsidP="00463DBC" w:rsidRDefault="002F56E5">
      <w:pPr>
        <w:spacing w:line="240" w:lineRule="auto"/>
        <w:rPr>
          <w:noProof/>
        </w:rPr>
      </w:pPr>
    </w:p>
    <w:p w:rsidR="00523C02" w:rsidP="00463DBC" w:rsidRDefault="002F56E5">
      <w:pPr>
        <w:spacing w:line="240" w:lineRule="auto"/>
        <w:rPr>
          <w:noProof/>
        </w:rPr>
      </w:pPr>
    </w:p>
    <w:p w:rsidR="00523C02" w:rsidP="00463DBC" w:rsidRDefault="002F56E5">
      <w:pPr>
        <w:spacing w:line="240" w:lineRule="auto"/>
        <w:rPr>
          <w:noProof/>
        </w:rPr>
      </w:pPr>
    </w:p>
    <w:p w:rsidR="00523C02" w:rsidP="00463DBC" w:rsidRDefault="002F56E5">
      <w:pPr>
        <w:spacing w:line="240" w:lineRule="auto"/>
        <w:rPr>
          <w:noProof/>
        </w:rPr>
      </w:pPr>
    </w:p>
    <w:p w:rsidR="00523C02" w:rsidP="00463DBC" w:rsidRDefault="002F56E5">
      <w:pPr>
        <w:spacing w:line="240" w:lineRule="auto"/>
        <w:rPr>
          <w:noProof/>
        </w:rPr>
      </w:pPr>
    </w:p>
    <w:p w:rsidR="00523C02" w:rsidP="00463DBC" w:rsidRDefault="002F56E5">
      <w:pPr>
        <w:spacing w:line="240" w:lineRule="auto"/>
        <w:rPr>
          <w:noProof/>
        </w:rPr>
      </w:pPr>
    </w:p>
    <w:p w:rsidR="00523C02" w:rsidP="00463DBC" w:rsidRDefault="002F56E5">
      <w:pPr>
        <w:spacing w:line="240" w:lineRule="auto"/>
        <w:rPr>
          <w:noProof/>
        </w:rPr>
      </w:pPr>
    </w:p>
    <w:p w:rsidR="00523C02" w:rsidP="00463DBC" w:rsidRDefault="002F56E5">
      <w:pPr>
        <w:spacing w:line="240" w:lineRule="auto"/>
        <w:rPr>
          <w:noProof/>
        </w:rPr>
      </w:pPr>
    </w:p>
    <w:p w:rsidR="00235AED" w:rsidP="00463DBC" w:rsidRDefault="002F56E5">
      <w:pPr>
        <w:spacing w:line="240" w:lineRule="auto"/>
        <w:rPr>
          <w:noProof/>
        </w:rPr>
      </w:pPr>
    </w:p>
    <w:sectPr w:rsidR="00235AED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6E5" w:rsidRDefault="002F56E5">
      <w:pPr>
        <w:spacing w:line="240" w:lineRule="auto"/>
      </w:pPr>
      <w:r>
        <w:separator/>
      </w:r>
    </w:p>
  </w:endnote>
  <w:endnote w:type="continuationSeparator" w:id="0">
    <w:p w:rsidR="002F56E5" w:rsidRDefault="002F56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2F56E5">
    <w:pPr>
      <w:pStyle w:val="Voettekst"/>
    </w:pPr>
    <w:r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3078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F66F36" w:rsidP="00DC7639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5F4E24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 w:rsidR="005F4E24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6E5" w:rsidRDefault="002F56E5">
      <w:pPr>
        <w:spacing w:line="240" w:lineRule="auto"/>
      </w:pPr>
      <w:r>
        <w:separator/>
      </w:r>
    </w:p>
  </w:footnote>
  <w:footnote w:type="continuationSeparator" w:id="0">
    <w:p w:rsidR="002F56E5" w:rsidRDefault="002F56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F66F36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0689558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6762473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2F56E5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3073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66F36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F66F36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F66F36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F66F36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F66F36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F66F36">
                <w:pPr>
                  <w:pStyle w:val="Huisstijl-Referentiegegevens"/>
                </w:pPr>
                <w:fldSimple w:instr=" DOCPROPERTY  KenmerkVWS  \* MERGEFORMAT ">
                  <w:r w:rsidR="005F4E24">
                    <w:t>1710351-192211-WJZ</w:t>
                  </w:r>
                </w:fldSimple>
              </w:p>
              <w:p w:rsidR="00CD5856" w:rsidRPr="002B504F" w:rsidRDefault="00F66F36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F66F36">
                <w:pPr>
                  <w:pStyle w:val="Huisstijl-Referentiegegevens"/>
                </w:pPr>
                <w:r>
                  <w:t>1</w:t>
                </w:r>
                <w:r>
                  <w:fldChar w:fldCharType="begin"/>
                </w:r>
                <w:r>
                  <w:instrText xml:space="preserve"> DOCPROPERTY  Bijlagen  \* MERGEFORMAT </w:instrText>
                </w:r>
                <w:r>
                  <w:fldChar w:fldCharType="end"/>
                </w:r>
              </w:p>
              <w:p w:rsidR="00CD5856" w:rsidRDefault="00F66F36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F66F36">
                <w:pPr>
                  <w:pStyle w:val="Huisstijl-Referentiegegevens"/>
                </w:pPr>
                <w:r>
                  <w:fldChar w:fldCharType="begin"/>
                </w:r>
                <w:r>
                  <w:instrText xml:space="preserve"> DOCPROPERTY  KenmerkAfzender  \* MERGEFORMAT </w:instrText>
                </w:r>
                <w:r>
                  <w:fldChar w:fldCharType="end"/>
                </w:r>
                <w:r>
                  <w:t xml:space="preserve"> </w:t>
                </w:r>
              </w:p>
              <w:p w:rsidR="00CD5856" w:rsidRDefault="00F66F36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2F56E5"/>
            </w:txbxContent>
          </v:textbox>
          <w10:wrap anchorx="page" anchory="page"/>
        </v:shape>
      </w:pict>
    </w:r>
    <w:r w:rsidR="002F56E5">
      <w:rPr>
        <w:lang w:eastAsia="nl-NL" w:bidi="ar-SA"/>
      </w:rPr>
      <w:pict>
        <v:shape id="Text Box 29" o:spid="_x0000_s3074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F66F36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30 juni 2020</w:t>
                </w:r>
              </w:p>
              <w:p w:rsidR="00CD5856" w:rsidRDefault="00F66F36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>
                  <w:tab/>
                  <w:t>Wijziging van de Drank- en Horecawet in verband met het Nationaal Preventieakkoord en evaluatie van de wet</w:t>
                </w:r>
              </w:p>
              <w:p w:rsidR="00CD5856" w:rsidRDefault="002F56E5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2F56E5">
      <w:rPr>
        <w:lang w:eastAsia="nl-NL" w:bidi="ar-SA"/>
      </w:rPr>
      <w:pict>
        <v:shape id="Text Box 28" o:spid="_x0000_s3075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F56E5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2F56E5">
      <w:rPr>
        <w:lang w:eastAsia="nl-NL" w:bidi="ar-SA"/>
      </w:rPr>
      <w:pict>
        <v:shape id="Text Box 27" o:spid="_x0000_s3076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66F36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2F56E5">
      <w:rPr>
        <w:lang w:eastAsia="nl-NL" w:bidi="ar-SA"/>
      </w:rPr>
      <w:pict>
        <v:shape id="Text Box 26" o:spid="_x0000_s3077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F66F36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2F56E5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9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66F36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F66F36">
                <w:pPr>
                  <w:pStyle w:val="Huisstijl-Referentiegegevens"/>
                </w:pPr>
                <w:fldSimple w:instr=" DOCPROPERTY  KenmerkVWS  \* MERGEFORMAT ">
                  <w:r w:rsidR="005F4E24">
                    <w:t>1710351-192211-WJZ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3080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66F36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CD5856" w:rsidRDefault="002F56E5"/>
              <w:p w:rsidR="00CD5856" w:rsidRDefault="002F56E5">
                <w:pPr>
                  <w:pStyle w:val="Huisstijl-Paginanummer"/>
                </w:pPr>
              </w:p>
              <w:p w:rsidR="00CD5856" w:rsidRDefault="002F56E5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2F56E5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3081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F66F3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t>26 juni 2014</w:t>
                    </w:r>
                  </w:sdtContent>
                </w:sdt>
              </w:p>
              <w:p w:rsidR="00CD5856" w:rsidRDefault="00F66F3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2F56E5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F66F36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028044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F66F36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190072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3082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66F36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F66F36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F66F36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F66F36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F66F36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F66F36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F66F36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F66F36">
                <w:pPr>
                  <w:pStyle w:val="Huisstijl-Referentiegegevens"/>
                </w:pPr>
                <w:r>
                  <w:t>KENMERK</w:t>
                </w:r>
              </w:p>
              <w:p w:rsidR="00CD5856" w:rsidRDefault="00F66F36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F66F36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3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66F36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4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F66F36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3085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F56E5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6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F66F36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6C4062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45F097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A4E7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3C24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0CDD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2080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8A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7822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CA62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8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36"/>
    <w:rsid w:val="002F56E5"/>
    <w:rsid w:val="005F4E24"/>
    <w:rsid w:val="00CD326F"/>
    <w:rsid w:val="00F6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7"/>
    <o:shapelayout v:ext="edit">
      <o:idmap v:ext="edit" data="1"/>
    </o:shapelayout>
  </w:shapeDefaults>
  <w:decimalSymbol w:val=","/>
  <w:listSeparator w:val=";"/>
  <w15:docId w15:val="{3A2F6878-F98D-41B1-9991-388F03BF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45</ap:Words>
  <ap:Characters>250</ap:Characters>
  <ap:DocSecurity>8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294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2020-06-30T11:50:00.0000000Z</lastPrinted>
  <dcterms:created xsi:type="dcterms:W3CDTF">2020-06-30T11:50:00.0000000Z</dcterms:created>
  <dcterms:modified xsi:type="dcterms:W3CDTF">2020-06-30T11:51:00.0000000Z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Staatssecretaris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1710351-192211-WJZ</vt:lpwstr>
  </property>
  <property fmtid="{D5CDD505-2E9C-101B-9397-08002B2CF9AE}" pid="8" name="Naam">
    <vt:lpwstr>Plooij-Veenstra, E.H. (Ineke)</vt:lpwstr>
  </property>
  <property fmtid="{D5CDD505-2E9C-101B-9397-08002B2CF9AE}" pid="9" name="NaamOndertekenaar">
    <vt:lpwstr>Paul Blokhuis</vt:lpwstr>
  </property>
  <property fmtid="{D5CDD505-2E9C-101B-9397-08002B2CF9AE}" pid="10" name="RolOndertekenaar">
    <vt:lpwstr>de staatssecretaris van Volksgezondheid, Welzijn en Sport</vt:lpwstr>
  </property>
  <property fmtid="{D5CDD505-2E9C-101B-9397-08002B2CF9AE}" pid="11" name="ContentTypeId">
    <vt:lpwstr>0x0101000DA806436EAFD546B63CFA63C119AA2F</vt:lpwstr>
  </property>
</Properties>
</file>