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B7578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B561A2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4A5FCD">
            <w:pPr>
              <w:tabs>
                <w:tab w:val="center" w:pos="3290"/>
              </w:tabs>
            </w:pPr>
            <w:r>
              <w:t>26 juni 2020</w:t>
            </w:r>
            <w:r w:rsidR="00B561A2">
              <w:tab/>
            </w:r>
          </w:p>
        </w:tc>
      </w:tr>
      <w:tr w:rsidR="00CB7578" w:rsidTr="006D2844">
        <w:trPr>
          <w:trHeight w:val="369"/>
        </w:trPr>
        <w:tc>
          <w:tcPr>
            <w:tcW w:w="929" w:type="dxa"/>
          </w:tcPr>
          <w:p w:rsidR="00423C3F" w:rsidP="006D2844" w:rsidRDefault="00B561A2">
            <w:r>
              <w:t>Betreft</w:t>
            </w:r>
          </w:p>
        </w:tc>
        <w:tc>
          <w:tcPr>
            <w:tcW w:w="6581" w:type="dxa"/>
          </w:tcPr>
          <w:p w:rsidR="00423C3F" w:rsidP="006D2844" w:rsidRDefault="0051311F">
            <w:r>
              <w:t xml:space="preserve">Wetsvoorstel </w:t>
            </w:r>
            <w:r w:rsidR="00EC06ED">
              <w:t>Tweede Verzamelspoedwet COVID-19 (35 497)</w:t>
            </w:r>
          </w:p>
        </w:tc>
      </w:tr>
    </w:tbl>
    <w:p w:rsidR="00423C3F" w:rsidP="006D2844" w:rsidRDefault="00B561A2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B7578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561A2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561A2">
            <w:r>
              <w:t>Postbus 20018</w:t>
            </w:r>
          </w:p>
          <w:p w:rsidR="008E3932" w:rsidP="00D9561B" w:rsidRDefault="00B561A2">
            <w:r>
              <w:t>2500 EA  DEN HAAG</w:t>
            </w:r>
          </w:p>
        </w:tc>
      </w:tr>
    </w:tbl>
    <w:p w:rsidR="00CB7578" w:rsidRDefault="00B561A2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B7578" w:rsidTr="00DD7316">
        <w:tc>
          <w:tcPr>
            <w:tcW w:w="2160" w:type="dxa"/>
          </w:tcPr>
          <w:p w:rsidRPr="000176EE" w:rsidR="00831386" w:rsidP="00DD7316" w:rsidRDefault="00B561A2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B561A2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561A2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561A2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561A2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561A2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CB7578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B7578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B561A2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561A2" w:rsidRDefault="00EC06ED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t>WJZ/248</w:t>
            </w:r>
            <w:r w:rsidR="00B561A2">
              <w:rPr>
                <w:sz w:val="13"/>
                <w:szCs w:val="13"/>
              </w:rPr>
              <w:t>92824</w:t>
            </w:r>
            <w:r>
              <w:rPr>
                <w:sz w:val="13"/>
                <w:szCs w:val="13"/>
              </w:rPr>
              <w:t>(11612)</w:t>
            </w:r>
          </w:p>
        </w:tc>
      </w:tr>
    </w:tbl>
    <w:p w:rsidR="00831386" w:rsidP="00DD7316" w:rsidRDefault="00831386"/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Hierbij bied ik u aan</w:t>
      </w:r>
      <w:r w:rsidR="00EC06ED">
        <w:rPr>
          <w:lang w:val="nl-NL"/>
        </w:rPr>
        <w:t xml:space="preserve"> de nota naar aanleiding van het verslag</w:t>
      </w:r>
      <w:r w:rsidRPr="008E023C" w:rsidR="00EC06ED">
        <w:rPr>
          <w:lang w:val="nl-NL"/>
        </w:rPr>
        <w:t xml:space="preserve"> </w:t>
      </w:r>
      <w:r w:rsidRPr="008E023C">
        <w:rPr>
          <w:lang w:val="nl-NL"/>
        </w:rPr>
        <w:t>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EC06ED" w:rsidRDefault="00B561A2">
      <w:pPr>
        <w:pStyle w:val="standaard-tekst"/>
        <w:rPr>
          <w:lang w:val="nl-NL"/>
        </w:rPr>
      </w:pPr>
      <w:r>
        <w:rPr>
          <w:lang w:val="nl-NL"/>
        </w:rPr>
        <w:t>De m</w:t>
      </w:r>
      <w:r w:rsidRPr="008E023C">
        <w:rPr>
          <w:lang w:val="nl-NL"/>
        </w:rPr>
        <w:t xml:space="preserve">inister van Onderwijs, Cultuur en 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  <w:bookmarkStart w:name="_GoBack" w:id="0"/>
      <w:bookmarkEnd w:id="0"/>
    </w:p>
    <w:p w:rsidRPr="008E023C" w:rsidR="008E023C" w:rsidP="008E023C" w:rsidRDefault="00B561A2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B561A2">
      <w:pPr>
        <w:pStyle w:val="standaard-tekst"/>
      </w:pPr>
      <w:r>
        <w:t xml:space="preserve">Ingrid van Engelshoven </w:t>
      </w:r>
    </w:p>
    <w:sectPr w:rsidR="008E023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89" w:rsidRDefault="00B561A2">
      <w:pPr>
        <w:spacing w:line="240" w:lineRule="auto"/>
      </w:pPr>
      <w:r>
        <w:separator/>
      </w:r>
    </w:p>
  </w:endnote>
  <w:endnote w:type="continuationSeparator" w:id="0">
    <w:p w:rsidR="00C16989" w:rsidRDefault="00B56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B757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561A2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B757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561A2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A5FC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A5FC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89" w:rsidRDefault="00B561A2">
      <w:pPr>
        <w:spacing w:line="240" w:lineRule="auto"/>
      </w:pPr>
      <w:r>
        <w:separator/>
      </w:r>
    </w:p>
  </w:footnote>
  <w:footnote w:type="continuationSeparator" w:id="0">
    <w:p w:rsidR="00C16989" w:rsidRDefault="00B56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B757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B7578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CB757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B757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B561A2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506423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B757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B561A2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B757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B757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CB757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B561A2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8D1FA"/>
    <w:multiLevelType w:val="hybridMultilevel"/>
    <w:tmpl w:val="1D8E1FCE"/>
    <w:lvl w:ilvl="0" w:tplc="F36E80A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01CC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21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0E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02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CE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CE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F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545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1FDD9EC"/>
    <w:multiLevelType w:val="hybridMultilevel"/>
    <w:tmpl w:val="1D8E1FCE"/>
    <w:lvl w:ilvl="0" w:tplc="37A8825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590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4C7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A1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C9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6D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A7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6B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9C4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04EAFF3"/>
    <w:multiLevelType w:val="hybridMultilevel"/>
    <w:tmpl w:val="50F0923E"/>
    <w:lvl w:ilvl="0" w:tplc="DFFA286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FA07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98B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C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4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A9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68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5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12D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2B98A"/>
    <w:multiLevelType w:val="hybridMultilevel"/>
    <w:tmpl w:val="50F0923E"/>
    <w:lvl w:ilvl="0" w:tplc="6E147C9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53AF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41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5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A7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F25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6F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E7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A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407BB"/>
    <w:rsid w:val="0008058A"/>
    <w:rsid w:val="00082403"/>
    <w:rsid w:val="00093ABC"/>
    <w:rsid w:val="00153BD0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83ECA"/>
    <w:rsid w:val="0049501A"/>
    <w:rsid w:val="004A5FCD"/>
    <w:rsid w:val="004C7E1D"/>
    <w:rsid w:val="004F44C2"/>
    <w:rsid w:val="0051311F"/>
    <w:rsid w:val="00527BD4"/>
    <w:rsid w:val="00596D5A"/>
    <w:rsid w:val="005F2FA9"/>
    <w:rsid w:val="00675E30"/>
    <w:rsid w:val="006C2093"/>
    <w:rsid w:val="006D2844"/>
    <w:rsid w:val="006F273B"/>
    <w:rsid w:val="00704845"/>
    <w:rsid w:val="008138A9"/>
    <w:rsid w:val="008211EF"/>
    <w:rsid w:val="00831386"/>
    <w:rsid w:val="00892BA5"/>
    <w:rsid w:val="008C356D"/>
    <w:rsid w:val="008E023C"/>
    <w:rsid w:val="008E3932"/>
    <w:rsid w:val="008F6AD7"/>
    <w:rsid w:val="009262BA"/>
    <w:rsid w:val="00963440"/>
    <w:rsid w:val="009E3B07"/>
    <w:rsid w:val="009F566C"/>
    <w:rsid w:val="00A604D3"/>
    <w:rsid w:val="00B264F5"/>
    <w:rsid w:val="00B561A2"/>
    <w:rsid w:val="00BC3B53"/>
    <w:rsid w:val="00BC4AE3"/>
    <w:rsid w:val="00BF4427"/>
    <w:rsid w:val="00C16989"/>
    <w:rsid w:val="00C64E34"/>
    <w:rsid w:val="00CB7578"/>
    <w:rsid w:val="00D037A9"/>
    <w:rsid w:val="00D17084"/>
    <w:rsid w:val="00D4707D"/>
    <w:rsid w:val="00D86CC6"/>
    <w:rsid w:val="00D9561B"/>
    <w:rsid w:val="00DD7316"/>
    <w:rsid w:val="00E35CF4"/>
    <w:rsid w:val="00E972A2"/>
    <w:rsid w:val="00EC06ED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2020-06-26T08:46:00.0000000Z</dcterms:created>
  <dcterms:modified xsi:type="dcterms:W3CDTF">2020-06-26T08:46:00.0000000Z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o208bui</vt:lpwstr>
  </property>
  <property fmtid="{D5CDD505-2E9C-101B-9397-08002B2CF9AE}" pid="3" name="cs_objectid">
    <vt:lpwstr> &lt;referentiekenmerk&gt;</vt:lpwstr>
  </property>
  <property fmtid="{D5CDD505-2E9C-101B-9397-08002B2CF9AE}" pid="4" name="datum.document">
    <vt:filetime>2020-06-24T00:00:00Z</vt:filetime>
  </property>
  <property fmtid="{D5CDD505-2E9C-101B-9397-08002B2CF9AE}" pid="5" name="ocw_betreft">
    <vt:lpwstr/>
  </property>
  <property fmtid="{D5CDD505-2E9C-101B-9397-08002B2CF9AE}" pid="6" name="ocw_directie">
    <vt:lpwstr>WJZ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0x010100EB091A8107CB0540A1C8A98B3CD30DEC</vt:lpwstr>
  </property>
</Properties>
</file>