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05599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034C" w:rsidP="003A7160" w:rsidRDefault="00B163CC">
            <w:r>
              <w:t>De voorzitter van de Tweede Kamer der Staten-Generaal</w:t>
            </w:r>
          </w:p>
          <w:p w:rsidR="00247EC4" w:rsidP="003A7160" w:rsidRDefault="00B163CC">
            <w:r w:rsidRPr="005B034C">
              <w:t xml:space="preserve"> </w:t>
            </w:r>
            <w:r w:rsidRPr="00705993" w:rsidR="00705993">
              <w:t xml:space="preserve"> </w:t>
            </w:r>
          </w:p>
          <w:p w:rsidR="00EE3212" w:rsidP="007F7207" w:rsidRDefault="00B163CC">
            <w:r>
              <w:t>Postbus 20018</w:t>
            </w:r>
            <w:r w:rsidRPr="007F7207" w:rsidR="007F7207">
              <w:t xml:space="preserve"> </w:t>
            </w:r>
          </w:p>
          <w:p w:rsidRPr="007F7207" w:rsidR="007F7207" w:rsidP="007F7207" w:rsidRDefault="00B163CC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105599" w:rsidTr="00B37966">
        <w:trPr>
          <w:trHeight w:val="289" w:hRule="exact"/>
        </w:trPr>
        <w:tc>
          <w:tcPr>
            <w:tcW w:w="7500" w:type="dxa"/>
            <w:gridSpan w:val="2"/>
          </w:tcPr>
          <w:p w:rsidR="00921BE9" w:rsidP="002813A1" w:rsidRDefault="00B163CC">
            <w:pPr>
              <w:tabs>
                <w:tab w:val="left" w:pos="993"/>
              </w:tabs>
              <w:rPr>
                <w:lang w:eastAsia="en-US"/>
              </w:rPr>
            </w:pPr>
            <w:r>
              <w:t>Datum</w:t>
            </w:r>
            <w:r w:rsidR="002813A1">
              <w:tab/>
              <w:t>25 juni 2020</w:t>
            </w:r>
          </w:p>
        </w:tc>
      </w:tr>
      <w:tr w:rsidR="00105599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B163CC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BC3D04" w:rsidRDefault="00B163CC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>beantwoording feitelijke vragen over het verslag van de Staat van het Onderwijs 2020</w:t>
            </w:r>
            <w:r w:rsidR="00807D6C">
              <w:rPr>
                <w:lang w:eastAsia="en-US"/>
              </w:rPr>
              <w:t xml:space="preserve"> </w:t>
            </w:r>
          </w:p>
        </w:tc>
      </w:tr>
    </w:tbl>
    <w:p w:rsidR="00105599" w:rsidRDefault="00105599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05599" w:rsidTr="00461257">
        <w:tc>
          <w:tcPr>
            <w:tcW w:w="2160" w:type="dxa"/>
          </w:tcPr>
          <w:p w:rsidRPr="00A12485" w:rsidR="00DE7E30" w:rsidP="00FC2732" w:rsidRDefault="00B163CC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Kennis</w:t>
            </w:r>
          </w:p>
          <w:p w:rsidR="004425A7" w:rsidP="00E972A2" w:rsidRDefault="00B163CC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B163CC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B163CC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B163CC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B163CC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105599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105599" w:rsidTr="00461257">
        <w:trPr>
          <w:trHeight w:val="450"/>
        </w:trPr>
        <w:tc>
          <w:tcPr>
            <w:tcW w:w="2160" w:type="dxa"/>
          </w:tcPr>
          <w:p w:rsidR="00BF1BE1" w:rsidP="008643CA" w:rsidRDefault="00B163CC">
            <w:pPr>
              <w:pStyle w:val="Huisstijl-Kopje"/>
            </w:pPr>
            <w:r>
              <w:t>Onze referentie</w:t>
            </w:r>
          </w:p>
          <w:p w:rsidRPr="00FA7882" w:rsidR="008C4C17" w:rsidP="00610631" w:rsidRDefault="002813A1">
            <w:pPr>
              <w:spacing w:line="180" w:lineRule="exact"/>
              <w:rPr>
                <w:sz w:val="13"/>
                <w:szCs w:val="13"/>
              </w:rPr>
            </w:pPr>
            <w:r w:rsidRPr="002813A1">
              <w:rPr>
                <w:sz w:val="13"/>
                <w:szCs w:val="13"/>
              </w:rPr>
              <w:t>24882606</w:t>
            </w:r>
            <w:r w:rsidR="005108E7">
              <w:rPr>
                <w:sz w:val="13"/>
                <w:szCs w:val="13"/>
              </w:rPr>
              <w:fldChar w:fldCharType="begin"/>
            </w:r>
            <w:r w:rsidR="005108E7">
              <w:rPr>
                <w:sz w:val="13"/>
                <w:szCs w:val="13"/>
              </w:rPr>
              <w:instrText xml:space="preserve"> DOCPROPERTY  cs_objectid  \* MERGEFORMAT </w:instrText>
            </w:r>
            <w:r w:rsidR="005108E7">
              <w:rPr>
                <w:sz w:val="13"/>
                <w:szCs w:val="13"/>
              </w:rPr>
              <w:fldChar w:fldCharType="end"/>
            </w:r>
            <w:r w:rsidR="00610631"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="00610631">
              <w:rPr>
                <w:sz w:val="13"/>
                <w:szCs w:val="13"/>
              </w:rPr>
              <w:fldChar w:fldCharType="end"/>
            </w:r>
          </w:p>
        </w:tc>
      </w:tr>
      <w:tr w:rsidR="00105599" w:rsidTr="00461257">
        <w:trPr>
          <w:trHeight w:val="135"/>
        </w:trPr>
        <w:tc>
          <w:tcPr>
            <w:tcW w:w="2160" w:type="dxa"/>
          </w:tcPr>
          <w:p w:rsidRPr="002C0B66" w:rsidR="00213C5E" w:rsidP="00EE340A" w:rsidRDefault="00B163CC">
            <w:pPr>
              <w:pStyle w:val="Huisstijl-Kopje"/>
            </w:pPr>
            <w:r w:rsidRPr="002C0B66">
              <w:t>Uw brief van</w:t>
            </w:r>
          </w:p>
          <w:p w:rsidRPr="002C0B66" w:rsidR="00213C5E" w:rsidP="00EE340A" w:rsidRDefault="00B163CC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19 mei 2020</w:t>
            </w:r>
          </w:p>
          <w:p w:rsidRPr="002C0B66" w:rsidR="00723D44" w:rsidP="00723D44" w:rsidRDefault="00B163CC">
            <w:pPr>
              <w:pStyle w:val="Huisstijl-Kopje"/>
            </w:pPr>
            <w:r w:rsidRPr="002C0B66">
              <w:t>Uw referentie</w:t>
            </w:r>
          </w:p>
          <w:p w:rsidRPr="00827DEB" w:rsidR="00723D44" w:rsidP="00EE340A" w:rsidRDefault="00723D44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105599" w:rsidTr="00461257">
        <w:trPr>
          <w:trHeight w:val="113"/>
        </w:trPr>
        <w:tc>
          <w:tcPr>
            <w:tcW w:w="2160" w:type="dxa"/>
          </w:tcPr>
          <w:p w:rsidR="00AE5333" w:rsidP="0090465C" w:rsidRDefault="00B163CC">
            <w:pPr>
              <w:pStyle w:val="Huisstijl-Kopje"/>
            </w:pPr>
            <w:r>
              <w:t>Bijlagen</w:t>
            </w:r>
          </w:p>
          <w:p w:rsidRPr="00D86CC6" w:rsidR="008C4C17" w:rsidP="00461257" w:rsidRDefault="00B163CC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105599" w:rsidP="003A7160" w:rsidRDefault="00B163CC">
      <w:r>
        <w:t>Hierbij bieden wij u</w:t>
      </w:r>
      <w:r w:rsidRPr="008E023C">
        <w:t xml:space="preserve"> de </w:t>
      </w:r>
      <w:r>
        <w:t>antwoorden op de feitelijke vragen over het verslag van de Staat van het Onderwijs 2020 aan.</w:t>
      </w:r>
      <w:r w:rsidRPr="008E023C">
        <w:t> </w:t>
      </w:r>
    </w:p>
    <w:p w:rsidR="001A6966" w:rsidP="00CB454D" w:rsidRDefault="001A6966"/>
    <w:p w:rsidR="00D342F4" w:rsidP="003A7160" w:rsidRDefault="00D342F4"/>
    <w:p w:rsidR="00940C5B" w:rsidP="00EF2369" w:rsidRDefault="00940C5B">
      <w:bookmarkStart w:name="_GoBack" w:id="0"/>
      <w:bookmarkEnd w:id="0"/>
    </w:p>
    <w:p w:rsidR="00B163CC" w:rsidP="00EF2369" w:rsidRDefault="00B163CC"/>
    <w:p w:rsidR="00940C5B" w:rsidP="00EF2369" w:rsidRDefault="00940C5B"/>
    <w:p w:rsidRPr="00A67375" w:rsidR="00EF135E" w:rsidP="00A655BC" w:rsidRDefault="00B163CC">
      <w:r w:rsidRPr="00A67375">
        <w:t>de minister van Onderwijs, Cultuur en Wetenschap,</w:t>
      </w:r>
    </w:p>
    <w:p w:rsidRPr="00A67375" w:rsidR="00EF135E" w:rsidP="00A655BC" w:rsidRDefault="00EF135E"/>
    <w:p w:rsidRPr="00A67375" w:rsidR="00EF135E" w:rsidP="00A655BC" w:rsidRDefault="00EF135E"/>
    <w:p w:rsidRPr="00A67375" w:rsidR="00EF135E" w:rsidP="00A655BC" w:rsidRDefault="00EF135E"/>
    <w:p w:rsidR="008C4AC1" w:rsidP="00B9507E" w:rsidRDefault="00B163CC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p w:rsidR="00B163CC" w:rsidP="00B9507E" w:rsidRDefault="00B163CC">
      <w:pPr>
        <w:pStyle w:val="standaard-tekst"/>
        <w:rPr>
          <w:sz w:val="18"/>
          <w:szCs w:val="18"/>
        </w:rPr>
      </w:pPr>
    </w:p>
    <w:p w:rsidR="00B163CC" w:rsidP="00B9507E" w:rsidRDefault="00B163CC">
      <w:pPr>
        <w:pStyle w:val="standaard-tekst"/>
        <w:rPr>
          <w:sz w:val="18"/>
          <w:szCs w:val="18"/>
        </w:rPr>
      </w:pPr>
    </w:p>
    <w:p w:rsidR="00B163CC" w:rsidP="00B9507E" w:rsidRDefault="00B163CC">
      <w:pPr>
        <w:pStyle w:val="standaard-tekst"/>
        <w:rPr>
          <w:sz w:val="18"/>
          <w:szCs w:val="18"/>
        </w:rPr>
      </w:pPr>
    </w:p>
    <w:p w:rsidR="00B163CC" w:rsidP="00B9507E" w:rsidRDefault="00B163CC">
      <w:pPr>
        <w:pStyle w:val="standaard-tekst"/>
        <w:rPr>
          <w:sz w:val="18"/>
          <w:szCs w:val="18"/>
        </w:rPr>
      </w:pPr>
    </w:p>
    <w:p w:rsidR="00B163CC" w:rsidP="00B9507E" w:rsidRDefault="00B163CC">
      <w:pPr>
        <w:pStyle w:val="standaard-tekst"/>
        <w:rPr>
          <w:sz w:val="18"/>
          <w:szCs w:val="18"/>
        </w:rPr>
      </w:pPr>
    </w:p>
    <w:p w:rsidR="00B163CC" w:rsidP="00B9507E" w:rsidRDefault="00B163CC">
      <w:pPr>
        <w:pStyle w:val="standaard-tekst"/>
        <w:rPr>
          <w:sz w:val="18"/>
          <w:szCs w:val="18"/>
        </w:rPr>
      </w:pPr>
    </w:p>
    <w:p w:rsidR="00B163CC" w:rsidP="00B9507E" w:rsidRDefault="00B163CC">
      <w:pPr>
        <w:pStyle w:val="standaard-tekst"/>
        <w:rPr>
          <w:sz w:val="18"/>
          <w:szCs w:val="18"/>
        </w:rPr>
      </w:pPr>
    </w:p>
    <w:p w:rsidR="00B163CC" w:rsidP="00B9507E" w:rsidRDefault="00B163CC">
      <w:pPr>
        <w:pStyle w:val="standaard-tekst"/>
        <w:rPr>
          <w:sz w:val="18"/>
          <w:szCs w:val="18"/>
        </w:rPr>
      </w:pPr>
    </w:p>
    <w:p w:rsidR="00B163CC" w:rsidP="00B9507E" w:rsidRDefault="00B163CC">
      <w:pPr>
        <w:pStyle w:val="standaard-tekst"/>
        <w:rPr>
          <w:sz w:val="18"/>
          <w:szCs w:val="18"/>
        </w:rPr>
      </w:pPr>
    </w:p>
    <w:p w:rsidRPr="00B163CC" w:rsidR="00B163CC" w:rsidP="00B163CC" w:rsidRDefault="004D5FB8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d</w:t>
      </w:r>
      <w:r w:rsidRPr="00B163CC" w:rsidR="00B163CC">
        <w:rPr>
          <w:sz w:val="18"/>
          <w:szCs w:val="18"/>
          <w:lang w:val="nl-NL"/>
        </w:rPr>
        <w:t>e minister voor Basis- en Voortgezet Onderwijs en Media,</w:t>
      </w:r>
    </w:p>
    <w:p w:rsidRPr="00B163CC" w:rsidR="00B163CC" w:rsidP="00B163CC" w:rsidRDefault="00B163CC">
      <w:pPr>
        <w:pStyle w:val="standaard-tekst"/>
        <w:rPr>
          <w:sz w:val="18"/>
          <w:szCs w:val="18"/>
          <w:lang w:val="nl-NL"/>
        </w:rPr>
      </w:pPr>
    </w:p>
    <w:p w:rsidRPr="00B163CC" w:rsidR="00B163CC" w:rsidP="00B163CC" w:rsidRDefault="00B163CC">
      <w:pPr>
        <w:pStyle w:val="standaard-tekst"/>
        <w:rPr>
          <w:sz w:val="18"/>
          <w:szCs w:val="18"/>
          <w:lang w:val="nl-NL"/>
        </w:rPr>
      </w:pPr>
    </w:p>
    <w:p w:rsidRPr="00B163CC" w:rsidR="00B163CC" w:rsidP="00B163CC" w:rsidRDefault="00B163CC">
      <w:pPr>
        <w:pStyle w:val="standaard-tekst"/>
        <w:rPr>
          <w:sz w:val="18"/>
          <w:szCs w:val="18"/>
          <w:lang w:val="nl-NL"/>
        </w:rPr>
      </w:pPr>
    </w:p>
    <w:p w:rsidRPr="00B163CC" w:rsidR="00B163CC" w:rsidP="00B163CC" w:rsidRDefault="00B163CC">
      <w:pPr>
        <w:pStyle w:val="standaard-tekst"/>
        <w:rPr>
          <w:sz w:val="18"/>
          <w:szCs w:val="18"/>
          <w:lang w:val="nl-NL"/>
        </w:rPr>
      </w:pPr>
      <w:r w:rsidRPr="00B163CC">
        <w:rPr>
          <w:sz w:val="18"/>
          <w:szCs w:val="18"/>
          <w:lang w:val="nl-NL"/>
        </w:rPr>
        <w:t>Arie Slob</w:t>
      </w:r>
    </w:p>
    <w:p w:rsidRPr="00D20C0E" w:rsidR="00B163CC" w:rsidP="00B9507E" w:rsidRDefault="00B163CC">
      <w:pPr>
        <w:pStyle w:val="standaard-tekst"/>
        <w:rPr>
          <w:sz w:val="18"/>
          <w:szCs w:val="18"/>
        </w:rPr>
      </w:pPr>
    </w:p>
    <w:sectPr w:rsidRPr="00D20C0E" w:rsidR="00B163CC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D8" w:rsidRDefault="00B163CC">
      <w:pPr>
        <w:spacing w:line="240" w:lineRule="auto"/>
      </w:pPr>
      <w:r>
        <w:separator/>
      </w:r>
    </w:p>
  </w:endnote>
  <w:endnote w:type="continuationSeparator" w:id="0">
    <w:p w:rsidR="00D820D8" w:rsidRDefault="00B16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05599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B163CC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05599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B163CC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2813A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2813A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D8" w:rsidRDefault="00B163CC">
      <w:pPr>
        <w:spacing w:line="240" w:lineRule="auto"/>
      </w:pPr>
      <w:r>
        <w:separator/>
      </w:r>
    </w:p>
  </w:footnote>
  <w:footnote w:type="continuationSeparator" w:id="0">
    <w:p w:rsidR="00D820D8" w:rsidRDefault="00B163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05599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05599" w:rsidTr="003B528D">
      <w:tc>
        <w:tcPr>
          <w:tcW w:w="2160" w:type="dxa"/>
          <w:shd w:val="clear" w:color="auto" w:fill="auto"/>
        </w:tcPr>
        <w:p w:rsidR="00BF1BE1" w:rsidRDefault="00B163CC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105599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05599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B163CC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090680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05599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B163CC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05599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105599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105599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B163CC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AFFC13"/>
    <w:multiLevelType w:val="hybridMultilevel"/>
    <w:tmpl w:val="1D8E1FCE"/>
    <w:lvl w:ilvl="0" w:tplc="11D0C14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7E4A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5CC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89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06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C8D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AB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4A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7C2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B759F6C1"/>
    <w:multiLevelType w:val="hybridMultilevel"/>
    <w:tmpl w:val="50F0923E"/>
    <w:lvl w:ilvl="0" w:tplc="C72C57F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6EEE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62E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A22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8E5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C1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62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687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EBE3F842"/>
    <w:multiLevelType w:val="hybridMultilevel"/>
    <w:tmpl w:val="50F0923E"/>
    <w:lvl w:ilvl="0" w:tplc="E4705720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338B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2C0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45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87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06C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02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E8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361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F63C5493"/>
    <w:multiLevelType w:val="hybridMultilevel"/>
    <w:tmpl w:val="1D8E1FCE"/>
    <w:lvl w:ilvl="0" w:tplc="2200AA1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560E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365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62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45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C0D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42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AA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3ED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407BB"/>
    <w:rsid w:val="00043C31"/>
    <w:rsid w:val="0008058A"/>
    <w:rsid w:val="00082403"/>
    <w:rsid w:val="00093ABC"/>
    <w:rsid w:val="000A34DF"/>
    <w:rsid w:val="00105599"/>
    <w:rsid w:val="00133DAB"/>
    <w:rsid w:val="00153BD0"/>
    <w:rsid w:val="001A6966"/>
    <w:rsid w:val="00213C5E"/>
    <w:rsid w:val="00217880"/>
    <w:rsid w:val="00247061"/>
    <w:rsid w:val="00247EC4"/>
    <w:rsid w:val="0026686B"/>
    <w:rsid w:val="00275984"/>
    <w:rsid w:val="002813A1"/>
    <w:rsid w:val="002C0B66"/>
    <w:rsid w:val="002F258D"/>
    <w:rsid w:val="002F71BB"/>
    <w:rsid w:val="00356D2B"/>
    <w:rsid w:val="003A7160"/>
    <w:rsid w:val="003B6D32"/>
    <w:rsid w:val="003F573F"/>
    <w:rsid w:val="00424290"/>
    <w:rsid w:val="00436B9E"/>
    <w:rsid w:val="004425A7"/>
    <w:rsid w:val="0044605E"/>
    <w:rsid w:val="00461257"/>
    <w:rsid w:val="00470DFF"/>
    <w:rsid w:val="0047126E"/>
    <w:rsid w:val="00483ECA"/>
    <w:rsid w:val="0049162C"/>
    <w:rsid w:val="0049501A"/>
    <w:rsid w:val="00497FFC"/>
    <w:rsid w:val="004B2D35"/>
    <w:rsid w:val="004B376A"/>
    <w:rsid w:val="004C7E1D"/>
    <w:rsid w:val="004D5FB8"/>
    <w:rsid w:val="004F44C2"/>
    <w:rsid w:val="005108E7"/>
    <w:rsid w:val="00527BD4"/>
    <w:rsid w:val="00596D5A"/>
    <w:rsid w:val="005B034C"/>
    <w:rsid w:val="005F2FA9"/>
    <w:rsid w:val="00610631"/>
    <w:rsid w:val="006F273B"/>
    <w:rsid w:val="00704845"/>
    <w:rsid w:val="00705993"/>
    <w:rsid w:val="00723D44"/>
    <w:rsid w:val="007318E2"/>
    <w:rsid w:val="0076181F"/>
    <w:rsid w:val="007A5FB4"/>
    <w:rsid w:val="007F7207"/>
    <w:rsid w:val="008053B5"/>
    <w:rsid w:val="00807D6C"/>
    <w:rsid w:val="008211EF"/>
    <w:rsid w:val="00827DEB"/>
    <w:rsid w:val="008643CA"/>
    <w:rsid w:val="00892BA5"/>
    <w:rsid w:val="008A5FC4"/>
    <w:rsid w:val="008C356D"/>
    <w:rsid w:val="008C4AC1"/>
    <w:rsid w:val="008C4C17"/>
    <w:rsid w:val="008F6AD7"/>
    <w:rsid w:val="0090465C"/>
    <w:rsid w:val="00921BE9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A4791"/>
    <w:rsid w:val="00AA6BDC"/>
    <w:rsid w:val="00AE5333"/>
    <w:rsid w:val="00AF187A"/>
    <w:rsid w:val="00AF464C"/>
    <w:rsid w:val="00B163CC"/>
    <w:rsid w:val="00B9507E"/>
    <w:rsid w:val="00BC37DB"/>
    <w:rsid w:val="00BC3B53"/>
    <w:rsid w:val="00BC3D04"/>
    <w:rsid w:val="00BC4AE3"/>
    <w:rsid w:val="00BF1BE1"/>
    <w:rsid w:val="00BF4427"/>
    <w:rsid w:val="00C64E34"/>
    <w:rsid w:val="00CB454D"/>
    <w:rsid w:val="00D037A9"/>
    <w:rsid w:val="00D17084"/>
    <w:rsid w:val="00D20C0E"/>
    <w:rsid w:val="00D342F4"/>
    <w:rsid w:val="00D4707D"/>
    <w:rsid w:val="00D820D8"/>
    <w:rsid w:val="00D83B3F"/>
    <w:rsid w:val="00D86CC6"/>
    <w:rsid w:val="00DE160F"/>
    <w:rsid w:val="00DE7E30"/>
    <w:rsid w:val="00E072A5"/>
    <w:rsid w:val="00E35CF4"/>
    <w:rsid w:val="00E71F59"/>
    <w:rsid w:val="00E972A2"/>
    <w:rsid w:val="00EE3212"/>
    <w:rsid w:val="00EE340A"/>
    <w:rsid w:val="00EF135E"/>
    <w:rsid w:val="00EF2369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114</ap:Words>
  <ap:Characters>629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2020-06-25T09:15:00.0000000Z</dcterms:created>
  <dcterms:modified xsi:type="dcterms:W3CDTF">2020-06-25T09:15:00.0000000Z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O200OOT</vt:lpwstr>
  </property>
  <property fmtid="{D5CDD505-2E9C-101B-9397-08002B2CF9AE}" pid="3" name="cs_objectid">
    <vt:lpwstr/>
  </property>
  <property fmtid="{D5CDD505-2E9C-101B-9397-08002B2CF9AE}" pid="4" name="ocw_betreft">
    <vt:lpwstr>beantwoording feitelijke vragen over het verslag van de Staat van het Onderwijs 2020</vt:lpwstr>
  </property>
  <property fmtid="{D5CDD505-2E9C-101B-9397-08002B2CF9AE}" pid="5" name="ocw_directie">
    <vt:lpwstr>KENNIS</vt:lpwstr>
  </property>
  <property fmtid="{D5CDD505-2E9C-101B-9397-08002B2CF9AE}" pid="6" name="ocw_naw_adres">
    <vt:lpwstr>Postbus 20018</vt:lpwstr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>De voorzitter van de 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0x010100FA15172281C4A94688FA313164828098</vt:lpwstr>
  </property>
</Properties>
</file>