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32088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5BCEF65" wp14:anchorId="03B083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8F" w:rsidRDefault="0032088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2088F" w:rsidRDefault="0032088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32088F" w:rsidRDefault="0032088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C38B7B4" wp14:editId="06EC4F35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32088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32088F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A645A2">
              <w:t>Aan d</w:t>
            </w:r>
            <w:r w:rsidR="0032088F">
              <w:t>e Voorzitter van de Tweede Kamer</w:t>
            </w:r>
          </w:p>
          <w:p w:rsidR="0032088F" w:rsidRDefault="0032088F">
            <w:pPr>
              <w:pStyle w:val="adres"/>
            </w:pPr>
            <w:r>
              <w:t>der Staten-Generaal</w:t>
            </w:r>
          </w:p>
          <w:p w:rsidR="0032088F" w:rsidRDefault="0032088F">
            <w:pPr>
              <w:pStyle w:val="adres"/>
            </w:pPr>
            <w:r>
              <w:t>Postbus 20018 </w:t>
            </w:r>
          </w:p>
          <w:p w:rsidR="00F75106" w:rsidRDefault="0032088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32088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336DEE">
              <w:t>24</w:t>
            </w:r>
            <w:r w:rsidR="0032088F">
              <w:t xml:space="preserve"> juni 2020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32088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2088F" w:rsidRDefault="0032088F">
            <w:pPr>
              <w:pStyle w:val="datumonderwerp"/>
            </w:pPr>
            <w:r>
              <w:t xml:space="preserve">Wetsvoorstel </w:t>
            </w:r>
            <w:r w:rsidRPr="0032088F">
              <w:t xml:space="preserve">adviesrecht gemeenten </w:t>
            </w:r>
            <w:r>
              <w:t xml:space="preserve">bij schuldenbewind (35 </w:t>
            </w:r>
            <w:r w:rsidRPr="0032088F">
              <w:t>428</w:t>
            </w:r>
            <w:r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32088F" w:rsidP="0032088F" w:rsidRDefault="0032088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32088F" w:rsidR="0032088F" w:rsidP="0032088F" w:rsidRDefault="0032088F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privaatrecht</w:t>
            </w:r>
          </w:p>
          <w:p w:rsidR="0032088F" w:rsidP="0032088F" w:rsidRDefault="0032088F">
            <w:pPr>
              <w:pStyle w:val="witregel1"/>
            </w:pPr>
            <w:r>
              <w:t> </w:t>
            </w:r>
          </w:p>
          <w:p w:rsidR="0032088F" w:rsidP="0032088F" w:rsidRDefault="0032088F">
            <w:pPr>
              <w:pStyle w:val="afzendgegevens"/>
            </w:pPr>
            <w:r>
              <w:t>Turfmarkt 147</w:t>
            </w:r>
          </w:p>
          <w:p w:rsidR="0032088F" w:rsidP="0032088F" w:rsidRDefault="0032088F">
            <w:pPr>
              <w:pStyle w:val="afzendgegevens"/>
            </w:pPr>
            <w:r>
              <w:t>2511 DP  Den Haag</w:t>
            </w:r>
          </w:p>
          <w:p w:rsidR="0032088F" w:rsidP="0032088F" w:rsidRDefault="0032088F">
            <w:pPr>
              <w:pStyle w:val="afzendgegevens"/>
            </w:pPr>
            <w:r>
              <w:t>Postbus 20301</w:t>
            </w:r>
          </w:p>
          <w:p w:rsidR="0032088F" w:rsidP="0032088F" w:rsidRDefault="0032088F">
            <w:pPr>
              <w:pStyle w:val="afzendgegevens"/>
            </w:pPr>
            <w:r>
              <w:t>2500 EH  Den Haag</w:t>
            </w:r>
          </w:p>
          <w:p w:rsidR="0032088F" w:rsidP="0032088F" w:rsidRDefault="0032088F">
            <w:pPr>
              <w:pStyle w:val="afzendgegevens"/>
            </w:pPr>
            <w:r>
              <w:t>www.rijksoverheid.nl/jenv</w:t>
            </w:r>
          </w:p>
          <w:p w:rsidR="0032088F" w:rsidP="0032088F" w:rsidRDefault="0032088F">
            <w:pPr>
              <w:pStyle w:val="witregel1"/>
            </w:pPr>
            <w:r>
              <w:t> </w:t>
            </w:r>
          </w:p>
          <w:p w:rsidR="0032088F" w:rsidP="0032088F" w:rsidRDefault="0032088F">
            <w:pPr>
              <w:pStyle w:val="referentiegegevens"/>
            </w:pPr>
          </w:p>
          <w:p w:rsidR="0032088F" w:rsidP="0032088F" w:rsidRDefault="0032088F">
            <w:pPr>
              <w:pStyle w:val="witregel1"/>
            </w:pPr>
            <w:r>
              <w:t> </w:t>
            </w:r>
          </w:p>
          <w:p w:rsidR="0032088F" w:rsidP="0032088F" w:rsidRDefault="0032088F">
            <w:pPr>
              <w:pStyle w:val="referentiekopjes"/>
            </w:pPr>
            <w:r>
              <w:t>Ons kenmerk</w:t>
            </w:r>
          </w:p>
          <w:p w:rsidR="0032088F" w:rsidP="0032088F" w:rsidRDefault="0032088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2943065</w:t>
            </w:r>
            <w:r>
              <w:fldChar w:fldCharType="end"/>
            </w:r>
          </w:p>
          <w:p w:rsidR="0032088F" w:rsidP="0032088F" w:rsidRDefault="0032088F">
            <w:pPr>
              <w:pStyle w:val="witregel1"/>
            </w:pPr>
            <w:r>
              <w:t> </w:t>
            </w:r>
          </w:p>
          <w:p w:rsidR="0032088F" w:rsidP="0032088F" w:rsidRDefault="0032088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2088F" w:rsidP="0032088F" w:rsidRDefault="0032088F">
            <w:pPr>
              <w:pStyle w:val="referentiegegevens"/>
            </w:pPr>
          </w:p>
          <w:bookmarkEnd w:id="4"/>
          <w:p w:rsidRPr="0032088F" w:rsidR="0032088F" w:rsidP="0032088F" w:rsidRDefault="0032088F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</w:pPr>
    </w:p>
    <w:p w:rsidR="000D2026" w:rsidRDefault="000D2026">
      <w:pPr>
        <w:pStyle w:val="broodtekst"/>
        <w:sectPr w:rsidR="000D20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32088F" w:rsidP="002353E3" w:rsidRDefault="0032088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59B7E8C7" wp14:anchorId="32A75D6D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DC4D9AA" wp14:anchorId="7F69ED63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>
              <w:t>Hierbij bied ik u de nota naar aanleiding van het verslag inzake het bovenvermelde voorstel alsmede een nota van wijziging aan.</w:t>
            </w:r>
          </w:p>
          <w:p w:rsidR="0032088F" w:rsidP="002353E3" w:rsidRDefault="0032088F">
            <w:pPr>
              <w:pStyle w:val="broodtekst"/>
            </w:pPr>
          </w:p>
          <w:p w:rsidR="0032088F" w:rsidP="00A645A2" w:rsidRDefault="00A645A2">
            <w:pPr>
              <w:pStyle w:val="broodtekst"/>
              <w:tabs>
                <w:tab w:val="clear" w:pos="227"/>
                <w:tab w:val="clear" w:pos="454"/>
                <w:tab w:val="clear" w:pos="680"/>
                <w:tab w:val="left" w:pos="2775"/>
              </w:tabs>
            </w:pPr>
            <w:r>
              <w:tab/>
            </w:r>
          </w:p>
          <w:p w:rsidR="0032088F" w:rsidP="002353E3" w:rsidRDefault="0032088F">
            <w:pPr>
              <w:pStyle w:val="broodtekst"/>
            </w:pPr>
          </w:p>
          <w:p w:rsidRPr="00C22108" w:rsidR="00C22108" w:rsidP="002353E3" w:rsidRDefault="0032088F">
            <w:pPr>
              <w:pStyle w:val="broodtekst"/>
            </w:pPr>
            <w:r>
              <w:t>De Minister voor Rechtsbescherming,</w:t>
            </w:r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p w:rsidR="005558A6" w:rsidRDefault="005558A6">
      <w:pPr>
        <w:pStyle w:val="broodtekst"/>
      </w:pPr>
    </w:p>
    <w:p w:rsidR="005558A6" w:rsidRDefault="005558A6">
      <w:pPr>
        <w:pStyle w:val="broodtekst"/>
      </w:pPr>
    </w:p>
    <w:p w:rsidR="005558A6" w:rsidRDefault="005558A6">
      <w:pPr>
        <w:pStyle w:val="broodtekst"/>
      </w:pPr>
    </w:p>
    <w:p w:rsidR="005558A6" w:rsidRDefault="005558A6">
      <w:pPr>
        <w:pStyle w:val="broodtekst"/>
      </w:pPr>
      <w:r>
        <w:t>Sander Dekker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32088F" w:rsidR="0032088F" w:rsidTr="00693861">
              <w:tc>
                <w:tcPr>
                  <w:tcW w:w="7534" w:type="dxa"/>
                  <w:gridSpan w:val="3"/>
                  <w:shd w:val="clear" w:color="auto" w:fill="auto"/>
                </w:tcPr>
                <w:p w:rsidRPr="0032088F" w:rsidR="0032088F" w:rsidP="0032088F" w:rsidRDefault="0032088F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32088F" w:rsidR="0032088F" w:rsidTr="006B6451">
              <w:tc>
                <w:tcPr>
                  <w:tcW w:w="7534" w:type="dxa"/>
                  <w:gridSpan w:val="3"/>
                  <w:shd w:val="clear" w:color="auto" w:fill="auto"/>
                </w:tcPr>
                <w:p w:rsidRPr="0032088F" w:rsidR="0032088F" w:rsidP="0032088F" w:rsidRDefault="0032088F">
                  <w:pPr>
                    <w:pStyle w:val="broodtekst"/>
                  </w:pPr>
                </w:p>
              </w:tc>
            </w:tr>
            <w:tr w:rsidRPr="0032088F" w:rsidR="0032088F" w:rsidTr="005875C9">
              <w:tc>
                <w:tcPr>
                  <w:tcW w:w="7534" w:type="dxa"/>
                  <w:gridSpan w:val="3"/>
                  <w:shd w:val="clear" w:color="auto" w:fill="auto"/>
                </w:tcPr>
                <w:p w:rsidRPr="0032088F" w:rsidR="0032088F" w:rsidP="0032088F" w:rsidRDefault="0032088F">
                  <w:pPr>
                    <w:pStyle w:val="broodtekst"/>
                  </w:pPr>
                </w:p>
              </w:tc>
            </w:tr>
            <w:tr w:rsidRPr="0032088F" w:rsidR="0032088F" w:rsidTr="008A4632">
              <w:tc>
                <w:tcPr>
                  <w:tcW w:w="7534" w:type="dxa"/>
                  <w:gridSpan w:val="3"/>
                  <w:shd w:val="clear" w:color="auto" w:fill="auto"/>
                </w:tcPr>
                <w:p w:rsidRPr="0032088F" w:rsidR="0032088F" w:rsidP="0032088F" w:rsidRDefault="0032088F">
                  <w:pPr>
                    <w:pStyle w:val="broodtekst"/>
                  </w:pPr>
                </w:p>
              </w:tc>
            </w:tr>
            <w:tr w:rsidRPr="0032088F" w:rsidR="0032088F" w:rsidTr="00A91904">
              <w:tc>
                <w:tcPr>
                  <w:tcW w:w="7534" w:type="dxa"/>
                  <w:gridSpan w:val="3"/>
                  <w:shd w:val="clear" w:color="auto" w:fill="auto"/>
                </w:tcPr>
                <w:p w:rsidRPr="0032088F" w:rsidR="0032088F" w:rsidP="0032088F" w:rsidRDefault="0032088F">
                  <w:pPr>
                    <w:pStyle w:val="broodtekst"/>
                  </w:pPr>
                </w:p>
              </w:tc>
            </w:tr>
            <w:tr w:rsidRPr="0032088F" w:rsidR="0032088F" w:rsidTr="0032088F">
              <w:tc>
                <w:tcPr>
                  <w:tcW w:w="4209" w:type="dxa"/>
                  <w:shd w:val="clear" w:color="auto" w:fill="auto"/>
                </w:tcPr>
                <w:p w:rsidRPr="0032088F" w:rsidR="0032088F" w:rsidP="0032088F" w:rsidRDefault="0032088F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2088F" w:rsidR="0032088F" w:rsidP="0032088F" w:rsidRDefault="0032088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2088F" w:rsidR="0032088F" w:rsidRDefault="0032088F">
                  <w:pPr>
                    <w:pStyle w:val="broodtekst"/>
                  </w:pPr>
                </w:p>
              </w:tc>
            </w:tr>
            <w:bookmarkEnd w:id="10"/>
          </w:tbl>
          <w:p w:rsidR="0032088F" w:rsidP="0032088F" w:rsidRDefault="0032088F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A3" w:rsidRDefault="003D57A3">
      <w:r>
        <w:separator/>
      </w:r>
    </w:p>
    <w:p w:rsidR="003D57A3" w:rsidRDefault="003D57A3"/>
    <w:p w:rsidR="003D57A3" w:rsidRDefault="003D57A3"/>
    <w:p w:rsidR="003D57A3" w:rsidRDefault="003D57A3"/>
  </w:endnote>
  <w:endnote w:type="continuationSeparator" w:id="0">
    <w:p w:rsidR="003D57A3" w:rsidRDefault="003D57A3">
      <w:r>
        <w:continuationSeparator/>
      </w:r>
    </w:p>
    <w:p w:rsidR="003D57A3" w:rsidRDefault="003D57A3"/>
    <w:p w:rsidR="003D57A3" w:rsidRDefault="003D57A3"/>
    <w:p w:rsidR="003D57A3" w:rsidRDefault="003D5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D57A3">
            <w:fldChar w:fldCharType="begin"/>
          </w:r>
          <w:r w:rsidR="003D57A3">
            <w:instrText xml:space="preserve"> NUMPAGES   \* MERGEFORMAT </w:instrText>
          </w:r>
          <w:r w:rsidR="003D57A3">
            <w:fldChar w:fldCharType="separate"/>
          </w:r>
          <w:r w:rsidR="0032088F">
            <w:t>1</w:t>
          </w:r>
          <w:r w:rsidR="003D57A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2088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2088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2088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D57A3">
            <w:fldChar w:fldCharType="begin"/>
          </w:r>
          <w:r w:rsidR="003D57A3">
            <w:instrText xml:space="preserve"> SECTIONPAGES   \* MERGEFORMAT </w:instrText>
          </w:r>
          <w:r w:rsidR="003D57A3">
            <w:fldChar w:fldCharType="separate"/>
          </w:r>
          <w:r w:rsidR="0032088F">
            <w:t>1</w:t>
          </w:r>
          <w:r w:rsidR="003D57A3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34BD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2088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2088F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2088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D57A3">
            <w:fldChar w:fldCharType="begin"/>
          </w:r>
          <w:r w:rsidR="003D57A3">
            <w:instrText xml:space="preserve"> SECTIONPAGES   \* MERGEFORMAT </w:instrText>
          </w:r>
          <w:r w:rsidR="003D57A3">
            <w:fldChar w:fldCharType="separate"/>
          </w:r>
          <w:r w:rsidR="0032088F">
            <w:t>1</w:t>
          </w:r>
          <w:r w:rsidR="003D57A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A3" w:rsidRDefault="003D57A3">
      <w:r>
        <w:separator/>
      </w:r>
    </w:p>
  </w:footnote>
  <w:footnote w:type="continuationSeparator" w:id="0">
    <w:p w:rsidR="003D57A3" w:rsidRDefault="003D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2088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52FB02C" wp14:editId="4186765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2088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2088F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2088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2088F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2088F">
                                  <w:t>12 juni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32088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2088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32088F">
                                  <w:t>PM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2088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2088F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2088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2088F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2088F">
                            <w:t>12 juni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32088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2088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32088F">
                            <w:t>PM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7749F6" wp14:editId="215D587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5173E2C" wp14:editId="37B8E44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88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B19ED14" wp14:editId="3CA8F31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EF1D912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C34BD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409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05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Sven Zoeteman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Projectnaam&lt;/p&gt;&lt;p style=&quot;referentiegegevens&quot;&gt;PM&lt;/p&gt;&lt;p style=&quot;witregel1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Sven Zoeteman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ven Zoeteman&quot; value=&quot;1&quot;&gt;&lt;afzender aanhef=&quot;2&quot; country-code=&quot;31&quot; country-id=&quot;NLD&quot; email=&quot;s.s.zoeteman@minvenj.nl&quot; functie=&quot;Wetgevingsjurist&quot; gender=&quot;M&quot; groetregel=&quot;1&quot; mobiel=&quot;0646891835&quot; naam=&quot;mr. Sven Zoeteman&quot; name=&quot;Sven Zoeteman&quot; organisatie=&quot;176&quot; taal=&quot;1043&quot; telefoon=&quot;&quot;/&gt;&lt;/ondertekenaar-item&gt;&lt;tweedeondertekenaar-item/&gt;&lt;behandelddoor-item formatted-value=&quot;Sven Zoeteman&quot; value=&quot;1&quot;&gt;&lt;afzender aanhef=&quot;2&quot; country-code=&quot;31&quot; country-id=&quot;NLD&quot; email=&quot;s.s.zoeteman@minvenj.nl&quot; functie=&quot;Wetgevingsjurist&quot; gender=&quot;M&quot; groetregel=&quot;1&quot; mobiel=&quot;0646891835&quot; naam=&quot;mr. Sven Zoeteman&quot; name=&quot;Sven Zoeteman&quot; organisatie=&quot;176&quot; taal=&quot;1043&quot; telefoon=&quot;&quot;/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PM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468 918 35&quot; value=&quot;0646891835&quot;&gt;&lt;phonenumber country-code=&quot;31&quot; number=&quot;0646891835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Sven Zoeteman&quot;/&gt;&lt;email formatted-value=&quot;s.s.zoeteman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2 juni 2020&quot; value=&quot;2020-06-12T13:49:04&quot;/&gt;&lt;onskenmerk format-disabled=&quot;true&quot; formatted-value=&quot;2943065&quot; value=&quot;2943065&quot;/&gt;&lt;uwkenmerk formatted-value=&quot;&quot;/&gt;&lt;onderwerp format-disabled=&quot;true&quot; formatted-value=&quot;PM&quot; value=&quot;PM&quot;/&gt;&lt;bijlage formatted-value=&quot;&quot;/&gt;&lt;projectnaam format-disabled=&quot;true&quot; formatted-value=&quot;PM&quot; value=&quot;PM&quot;/&gt;&lt;kopieaan/&gt;&lt;namensdeze formatted-value=&quot;&quot; value=&quot;&quot;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32088F"/>
    <w:rsid w:val="000129A4"/>
    <w:rsid w:val="000D2026"/>
    <w:rsid w:val="000E4FC7"/>
    <w:rsid w:val="001B5B02"/>
    <w:rsid w:val="0032088F"/>
    <w:rsid w:val="00336DEE"/>
    <w:rsid w:val="003D57A3"/>
    <w:rsid w:val="0040796D"/>
    <w:rsid w:val="005558A6"/>
    <w:rsid w:val="005B585C"/>
    <w:rsid w:val="00652887"/>
    <w:rsid w:val="00666B4A"/>
    <w:rsid w:val="00690E82"/>
    <w:rsid w:val="00794445"/>
    <w:rsid w:val="0089073C"/>
    <w:rsid w:val="008A7B34"/>
    <w:rsid w:val="009B09F2"/>
    <w:rsid w:val="00A645A2"/>
    <w:rsid w:val="00B07A5A"/>
    <w:rsid w:val="00B2078A"/>
    <w:rsid w:val="00B46C81"/>
    <w:rsid w:val="00C22108"/>
    <w:rsid w:val="00C34BD0"/>
    <w:rsid w:val="00CC3E4D"/>
    <w:rsid w:val="00D2034F"/>
    <w:rsid w:val="00DD1C86"/>
    <w:rsid w:val="00E46F34"/>
    <w:rsid w:val="00EA00DA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C34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4BD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C34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4BD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PEK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165</ap:Words>
  <ap:Characters>912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2020-06-24T11:50:00.0000000Z</dcterms:created>
  <dcterms:modified xsi:type="dcterms:W3CDTF">2020-06-24T11:50:00.0000000Z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12 juni 2020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PM</vt:lpwstr>
  </property>
  <property fmtid="{D5CDD505-2E9C-101B-9397-08002B2CF9AE}" pid="8" name="_onderwerp">
    <vt:lpwstr>Onderwerp</vt:lpwstr>
  </property>
  <property fmtid="{D5CDD505-2E9C-101B-9397-08002B2CF9AE}" pid="9" name="onskenmerk">
    <vt:lpwstr>2943065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0x010100DB92CEE349C239428289E9E215959D86</vt:lpwstr>
  </property>
</Properties>
</file>