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E7114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326E07E" wp14:anchorId="0A21F0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46" w:rsidRDefault="00E7114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E71146" w:rsidRDefault="00E7114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E71146" w:rsidRDefault="00E7114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57F1FA9" wp14:editId="48EE60B9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E71146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58505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71146">
              <w:t xml:space="preserve">Aan de Voorzitter van de Tweede Kamer </w:t>
            </w:r>
          </w:p>
          <w:p w:rsidR="00E71146" w:rsidRDefault="00E71146">
            <w:pPr>
              <w:pStyle w:val="adres"/>
            </w:pPr>
            <w:r>
              <w:t>der Staten-Generaal</w:t>
            </w:r>
          </w:p>
          <w:p w:rsidR="00E71146" w:rsidRDefault="00E71146">
            <w:pPr>
              <w:pStyle w:val="adres"/>
            </w:pPr>
            <w:r>
              <w:t>Postbus 20018 </w:t>
            </w:r>
          </w:p>
          <w:p w:rsidR="00F75106" w:rsidRDefault="00E71146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E71146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E71146">
              <w:t>18 juni 2020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E71146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E7677E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E7677E">
              <w:t>T</w:t>
            </w:r>
            <w:r w:rsidRPr="00E7677E" w:rsidR="00E7677E">
              <w:t>ijdelijke wet opschorting dwangsommen IND</w:t>
            </w:r>
            <w:r>
              <w:fldChar w:fldCharType="end"/>
            </w:r>
            <w:r w:rsidR="00E7677E">
              <w:t xml:space="preserve"> (</w:t>
            </w:r>
            <w:r w:rsidRPr="00E7677E" w:rsidR="00E7677E">
              <w:t>35476</w:t>
            </w:r>
            <w:r w:rsidR="00E7677E"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E71146" w:rsidP="00E71146" w:rsidRDefault="00E7114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71146" w:rsidP="00E71146" w:rsidRDefault="00B451B8">
            <w:pPr>
              <w:pStyle w:val="afzendgegevens"/>
            </w:pPr>
            <w:r>
              <w:t>S</w:t>
            </w:r>
            <w:r w:rsidR="00E71146">
              <w:t>ector Staats- en Bestuursrecht</w:t>
            </w:r>
          </w:p>
          <w:p w:rsidR="00E71146" w:rsidP="00E71146" w:rsidRDefault="00E71146">
            <w:pPr>
              <w:pStyle w:val="witregel1"/>
            </w:pPr>
            <w:r>
              <w:t> </w:t>
            </w:r>
          </w:p>
          <w:p w:rsidR="00E71146" w:rsidP="00E71146" w:rsidRDefault="00E71146">
            <w:pPr>
              <w:pStyle w:val="afzendgegevens"/>
            </w:pPr>
            <w:r>
              <w:t>Turfmarkt 147</w:t>
            </w:r>
          </w:p>
          <w:p w:rsidR="00E71146" w:rsidP="00E71146" w:rsidRDefault="00E71146">
            <w:pPr>
              <w:pStyle w:val="afzendgegevens"/>
            </w:pPr>
            <w:r>
              <w:t>2511 DP  Den Haag</w:t>
            </w:r>
          </w:p>
          <w:p w:rsidR="00E71146" w:rsidP="00E71146" w:rsidRDefault="00E71146">
            <w:pPr>
              <w:pStyle w:val="afzendgegevens"/>
            </w:pPr>
            <w:r>
              <w:t>Postbus 20301</w:t>
            </w:r>
          </w:p>
          <w:p w:rsidR="00E71146" w:rsidP="00E71146" w:rsidRDefault="00E71146">
            <w:pPr>
              <w:pStyle w:val="afzendgegevens"/>
            </w:pPr>
            <w:r>
              <w:t>2500 EH  Den Haag</w:t>
            </w:r>
          </w:p>
          <w:p w:rsidR="00E71146" w:rsidP="00E71146" w:rsidRDefault="00E71146">
            <w:pPr>
              <w:pStyle w:val="afzendgegevens"/>
            </w:pPr>
            <w:r>
              <w:t>www.rijksoverheid.nl/jenv</w:t>
            </w:r>
          </w:p>
          <w:p w:rsidR="00E71146" w:rsidP="00E71146" w:rsidRDefault="00E71146">
            <w:pPr>
              <w:pStyle w:val="witregel1"/>
            </w:pPr>
            <w:r>
              <w:t> </w:t>
            </w:r>
          </w:p>
          <w:p w:rsidR="00E7677E" w:rsidP="00E71146" w:rsidRDefault="00E7677E">
            <w:pPr>
              <w:pStyle w:val="referentiekopjes"/>
            </w:pPr>
          </w:p>
          <w:p w:rsidR="00E71146" w:rsidP="00E71146" w:rsidRDefault="00E71146">
            <w:pPr>
              <w:pStyle w:val="referentiekopjes"/>
            </w:pPr>
            <w:r>
              <w:t>Ons kenmerk</w:t>
            </w:r>
          </w:p>
          <w:p w:rsidR="00E71146" w:rsidP="00E71146" w:rsidRDefault="00E71146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2876824</w:t>
            </w:r>
            <w:r>
              <w:fldChar w:fldCharType="end"/>
            </w:r>
          </w:p>
          <w:p w:rsidR="00E16EF2" w:rsidP="00E71146" w:rsidRDefault="00E16EF2">
            <w:pPr>
              <w:pStyle w:val="referentiegegevens"/>
            </w:pPr>
          </w:p>
          <w:p w:rsidRPr="00E16EF2" w:rsidR="00E16EF2" w:rsidP="00E71146" w:rsidRDefault="00E16EF2">
            <w:pPr>
              <w:pStyle w:val="referentiegegevens"/>
              <w:rPr>
                <w:b/>
                <w:bCs/>
              </w:rPr>
            </w:pPr>
            <w:r w:rsidRPr="00E16EF2">
              <w:rPr>
                <w:b/>
                <w:bCs/>
              </w:rPr>
              <w:t>Bijlage</w:t>
            </w:r>
          </w:p>
          <w:p w:rsidRPr="00E16EF2" w:rsidR="00E16EF2" w:rsidP="00E71146" w:rsidRDefault="00E16EF2">
            <w:pPr>
              <w:pStyle w:val="referentiegegevens"/>
            </w:pPr>
            <w:r w:rsidRPr="00E16EF2">
              <w:t>1</w:t>
            </w:r>
          </w:p>
          <w:p w:rsidR="00E71146" w:rsidP="00E71146" w:rsidRDefault="00E71146">
            <w:pPr>
              <w:pStyle w:val="witregel1"/>
            </w:pPr>
            <w:r>
              <w:t> </w:t>
            </w:r>
          </w:p>
          <w:p w:rsidR="00E71146" w:rsidP="00E71146" w:rsidRDefault="00E7114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71146" w:rsidP="00E71146" w:rsidRDefault="00E71146">
            <w:pPr>
              <w:pStyle w:val="referentiegegevens"/>
            </w:pPr>
          </w:p>
          <w:bookmarkEnd w:id="4"/>
          <w:p w:rsidRPr="00E71146" w:rsidR="00E71146" w:rsidP="00E71146" w:rsidRDefault="00E71146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E7677E" w:rsidRDefault="00E7677E">
      <w:pPr>
        <w:pStyle w:val="broodtekst"/>
      </w:pPr>
      <w:bookmarkStart w:name="cursor" w:id="5"/>
      <w:bookmarkStart w:name="Gfa4d1690dc0e46989dd3b77cd6ab1dd8" w:id="6"/>
      <w:bookmarkEnd w:id="5"/>
    </w:p>
    <w:p w:rsidR="00E71146" w:rsidP="00E7677E" w:rsidRDefault="00E71146">
      <w:pPr>
        <w:pStyle w:val="broodtekst"/>
      </w:pPr>
      <w:r>
        <w:t>Hierbij bied ik u de nota naar aanleiding van het verslag in</w:t>
      </w:r>
      <w:r w:rsidR="00E7677E">
        <w:t>zake het bovenvermelde voorstel</w:t>
      </w:r>
      <w:r>
        <w:t xml:space="preserve"> aan.</w:t>
      </w:r>
      <w:bookmarkStart w:name="Ga8c76ae7bc7b4ca5bfef67587838369f" w:id="7"/>
      <w:bookmarkEnd w:id="6"/>
    </w:p>
    <w:p w:rsidR="00E7677E" w:rsidP="00E7677E" w:rsidRDefault="00E7677E">
      <w:pPr>
        <w:pStyle w:val="broodtekst"/>
      </w:pPr>
    </w:p>
    <w:p w:rsidR="00E7677E" w:rsidP="00E7677E" w:rsidRDefault="00E7677E">
      <w:pPr>
        <w:pStyle w:val="broodtekst"/>
      </w:pPr>
    </w:p>
    <w:p w:rsidR="00E71146" w:rsidRDefault="00E305C0">
      <w:pPr>
        <w:pStyle w:val="broodtekst"/>
      </w:pPr>
      <w:r>
        <w:t xml:space="preserve">De </w:t>
      </w:r>
      <w:r w:rsidR="00E71146">
        <w:t>Staatsecretaris van Justitie en Veiligheid,</w:t>
      </w:r>
    </w:p>
    <w:p w:rsidR="00E71146" w:rsidRDefault="00E71146">
      <w:pPr>
        <w:pStyle w:val="broodtekst"/>
      </w:pPr>
    </w:p>
    <w:p w:rsidR="00E71146" w:rsidRDefault="00E71146">
      <w:pPr>
        <w:pStyle w:val="broodtekst"/>
      </w:pPr>
    </w:p>
    <w:p w:rsidR="00E71146" w:rsidRDefault="00E71146">
      <w:pPr>
        <w:pStyle w:val="broodtekst"/>
      </w:pPr>
    </w:p>
    <w:p w:rsidR="00585051" w:rsidRDefault="00585051">
      <w:pPr>
        <w:pStyle w:val="broodtekst"/>
      </w:pPr>
    </w:p>
    <w:bookmarkEnd w:id="7"/>
    <w:p w:rsidR="00E71146" w:rsidRDefault="00E71146">
      <w:pPr>
        <w:pStyle w:val="broodtekst"/>
      </w:pPr>
      <w:r>
        <w:t>Ankie Broekers Knol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E71146" w:rsidP="00E71146" w:rsidRDefault="00E71146">
            <w:pPr>
              <w:pStyle w:val="in-table"/>
            </w:pPr>
            <w:bookmarkStart w:name="ondertekening" w:id="8"/>
            <w:bookmarkEnd w:id="8"/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9"/>
      <w:footerReference w:type="default" r:id="rId10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46" w:rsidRDefault="00E71146">
      <w:r>
        <w:separator/>
      </w:r>
    </w:p>
    <w:p w:rsidR="00E71146" w:rsidRDefault="00E71146"/>
    <w:p w:rsidR="00E71146" w:rsidRDefault="00E71146"/>
    <w:p w:rsidR="00E71146" w:rsidRDefault="00E71146"/>
  </w:endnote>
  <w:endnote w:type="continuationSeparator" w:id="0">
    <w:p w:rsidR="00E71146" w:rsidRDefault="00E71146">
      <w:r>
        <w:continuationSeparator/>
      </w:r>
    </w:p>
    <w:p w:rsidR="00E71146" w:rsidRDefault="00E71146"/>
    <w:p w:rsidR="00E71146" w:rsidRDefault="00E71146"/>
    <w:p w:rsidR="00E71146" w:rsidRDefault="00E71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7114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D540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7114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E16EF2">
            <w:fldChar w:fldCharType="begin"/>
          </w:r>
          <w:r w:rsidR="00E16EF2">
            <w:instrText xml:space="preserve"> SECTIONPAGES   \* MERGEFORMAT </w:instrText>
          </w:r>
          <w:r w:rsidR="00E16EF2">
            <w:fldChar w:fldCharType="separate"/>
          </w:r>
          <w:r w:rsidR="00DD5402">
            <w:t>1</w:t>
          </w:r>
          <w:r w:rsidR="00E16EF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46" w:rsidRDefault="00E71146">
      <w:r>
        <w:separator/>
      </w:r>
    </w:p>
  </w:footnote>
  <w:footnote w:type="continuationSeparator" w:id="0">
    <w:p w:rsidR="00E71146" w:rsidRDefault="00E7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126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.xml&quot; target=&quot;Microsoft Word&quot; target-version=&quot;16.0&quot; target-build=&quot;16.0.4993&quot; engine-version=&quot;3.16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***&quot;/&gt;&lt;chkcontact value=&quot;1&quot;/&gt;&lt;radtelefoon value=&quot;1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Wet/11 Behandeling TK/11 brief TK nota nav verslag.xml&quot; at=&quot;cursor&quot; id=&quot;G0EB486CBF8D24C2897BF2EC5A4BC6CFB&quot; bookmark=&quot;Gfa4d1690dc0e46989dd3b77cd6ab1dd8&quot; reference=&quot;cursor&quot;&gt;&lt;ds:template&gt;&lt;medenamens/&gt;&lt;departementen/&gt;&lt;keuzelijst1/&gt;&lt;/ds:template&gt;&lt;ds:body xmlns:ds=&quot;http://namespaces.docsys.nl/content&quot;&gt;Hierbij bied ik u de nota naar aanleiding van het (nader) verslag inzake het bovenvermelde voorstel (alsmede een nota van wijziging) aan.&lt;/ds:body&gt;&lt;/ds:content&gt;&lt;ds:content src=&quot;$/Bestuursdepartement/DWJZ/Geintegreerde tekstblokken/Ondertekening minister of staats.xml&quot; at=&quot;cursor&quot; id=&quot;GAF1F443263DD49829ADC2366C91D39D3&quot; bookmark=&quot;Ga8c76ae7bc7b4ca5bfef67587838369f&quot; reference=&quot;cursor&quot;&gt;&lt;ds:template&gt;&lt;ministerStaats/&gt;&lt;naamMinisterStaats&gt;Mark Harbers&lt;/naamMinisterStaats&gt;&lt;Bewindspersoon&gt;Staatsecretaris van Justitie en Veiligheid,&lt;/Bewindspersoon&gt;&lt;/ds:template&gt;&lt;ds:body xmlns:ds=&quot;http://namespaces.docsys.nl/content&quot;&gt;&lt;p&gt;&lt;/p&gt;&lt;p&gt;Staatsecretaris van Justitie en Veiligheid,&lt;/p&gt;&lt;p&gt;&lt;/p&gt;&lt;p&gt;&lt;/p&gt;&lt;p&gt;&lt;/p&gt;&lt;p&gt;&lt;/p&gt;&lt;p&gt;Mark Harbers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.H. van der Winden&lt;/p&gt;&lt;p style=&quot;afzendgegevens-italic&quot;&gt;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r. J.H. van der Wind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2&quot; formatted-value=&quot;Winden&quot;&gt;&lt;afzender taal=&quot;1043&quot; aanhef=&quot;1&quot; groetregel=&quot;1&quot; name=&quot;Winden&quot; country-id=&quot;NLD&quot; country-code=&quot;31&quot; organisatie=&quot;176&quot; naam=&quot;mr. J.H. van der Winden&quot; onderdeel=&quot;sector Staats- en Bestuursrecht&quot; email=&quot;j.h.van.der.winden@minjenv.nl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2&quot; formatted-value=&quot;Winden&quot;&gt;&lt;afzender taal=&quot;1043&quot; aanhef=&quot;1&quot; groetregel=&quot;1&quot; name=&quot;Winden&quot; country-id=&quot;NLD&quot; country-code=&quot;31&quot; organisatie=&quot;176&quot; naam=&quot;mr. J.H. van der Winden&quot; onderdeel=&quot;sector Staats- en Bestuursrecht&quot; email=&quot;j.h.van.der.winden@minjenv.nl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J.H. van der Winden&quot;/&gt;&lt;email formatted-value=&quot;j.h.van.der.winden@minjenv.nl&quot;/&gt;&lt;functie formatted-value=&quot;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aats- en Bestuursrecht&quot; formatted-value=&quot;sector Staats- en Bestuursrecht&quot;/&gt;&lt;digionderdeel value=&quot;sector Staats- en Bestuursrecht&quot; formatted-value=&quot;sector Staats- en Bestuursrecht&quot;/&gt;&lt;onderdeelvolg formatted-value=&quot;sector Staats- en Bestuursrecht&quot;/&gt;&lt;directieregel formatted-value=&quot; \n&quot;/&gt;&lt;datum value=&quot;2020-06-18T00:00:00&quot; formatted-value=&quot;18 juni 2020&quot;/&gt;&lt;onskenmerk value=&quot;2876824&quot; formatted-value=&quot;2876824&quot; format-disabled=&quot;true&quot;/&gt;&lt;uwkenmerk formatted-value=&quot;&quot;/&gt;&lt;onderwerp formatted-value=&quot;***&quot; value=&quot;***&quot; format-disabled=&quot;true&quot;/&gt;&lt;bijlage formatted-value=&quot;&quot;/&gt;&lt;projectnaam value=&quot;&quot; formatted-value=&quot;&quot;/&gt;&lt;kopieaan/&gt;&lt;namensdeze/&gt;&lt;rubricering formatted-value=&quot;&quot;/&gt;&lt;rubriceringvolg formatted-value=&quot;&quot;/&gt;&lt;digijust value=&quot;0&quot; formatted-value=&quot;0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E71146"/>
    <w:rsid w:val="000129A4"/>
    <w:rsid w:val="000E4FC7"/>
    <w:rsid w:val="001B5B02"/>
    <w:rsid w:val="0040796D"/>
    <w:rsid w:val="00585051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51B8"/>
    <w:rsid w:val="00B46C81"/>
    <w:rsid w:val="00C22108"/>
    <w:rsid w:val="00CC3E4D"/>
    <w:rsid w:val="00D2034F"/>
    <w:rsid w:val="00DD1C86"/>
    <w:rsid w:val="00DD5402"/>
    <w:rsid w:val="00E16EF2"/>
    <w:rsid w:val="00E305C0"/>
    <w:rsid w:val="00E46F34"/>
    <w:rsid w:val="00E71146"/>
    <w:rsid w:val="00E7677E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D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40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D5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40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160</ap:Words>
  <ap:Characters>880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2020-06-18T06:38:00.0000000Z</dcterms:created>
  <dcterms:modified xsi:type="dcterms:W3CDTF">2020-06-18T06:38:00.0000000Z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18 juni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***</vt:lpwstr>
  </property>
  <property fmtid="{D5CDD505-2E9C-101B-9397-08002B2CF9AE}" pid="8" name="_onderwerp">
    <vt:lpwstr>Onderwerp</vt:lpwstr>
  </property>
  <property fmtid="{D5CDD505-2E9C-101B-9397-08002B2CF9AE}" pid="9" name="onskenmerk">
    <vt:lpwstr>2876824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0x0101003B8F1EECB0E4BB4AA74437733FB5A98F</vt:lpwstr>
  </property>
</Properties>
</file>