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5022" w:rsidR="004F2324" w:rsidP="004F2324" w:rsidRDefault="004F2324" w14:paraId="4730791D" w14:textId="77777777">
      <w:pPr>
        <w:rPr>
          <w:szCs w:val="18"/>
        </w:rPr>
      </w:pPr>
      <w:r w:rsidRPr="00235022">
        <w:rPr>
          <w:szCs w:val="18"/>
        </w:rPr>
        <w:t xml:space="preserve">Geachte Voorzitter, </w:t>
      </w:r>
    </w:p>
    <w:p w:rsidRPr="00235022" w:rsidR="004F2324" w:rsidP="004F2324" w:rsidRDefault="004F2324" w14:paraId="29A339BC" w14:textId="77777777">
      <w:pPr>
        <w:rPr>
          <w:szCs w:val="18"/>
        </w:rPr>
      </w:pPr>
    </w:p>
    <w:p w:rsidRPr="00235022" w:rsidR="004F2324" w:rsidP="004F2324" w:rsidRDefault="004F2324" w14:paraId="75EA9FDC" w14:textId="77777777">
      <w:pPr>
        <w:rPr>
          <w:szCs w:val="18"/>
        </w:rPr>
      </w:pPr>
      <w:r w:rsidRPr="00235022">
        <w:rPr>
          <w:szCs w:val="18"/>
        </w:rPr>
        <w:t xml:space="preserve">Bijgaand ontvangt u de antwoorden op de vragen over de </w:t>
      </w:r>
      <w:r>
        <w:rPr>
          <w:rFonts w:cs="Arial"/>
        </w:rPr>
        <w:t>Wijziging van de begrotingsstaten van het Ministerie van Economische Zaken en Klimaat (XIII) voor het jaar 2020 (wijziging samenhangende met de Voorjaarsnota)</w:t>
      </w:r>
      <w:r>
        <w:rPr>
          <w:szCs w:val="18"/>
        </w:rPr>
        <w:t xml:space="preserve"> </w:t>
      </w:r>
      <w:r w:rsidRPr="00235022">
        <w:rPr>
          <w:szCs w:val="18"/>
        </w:rPr>
        <w:t>(Kamerstuk 35 4</w:t>
      </w:r>
      <w:r>
        <w:rPr>
          <w:szCs w:val="18"/>
        </w:rPr>
        <w:t>50-XIII</w:t>
      </w:r>
      <w:r w:rsidRPr="00235022">
        <w:rPr>
          <w:szCs w:val="18"/>
        </w:rPr>
        <w:t>).</w:t>
      </w:r>
    </w:p>
    <w:p w:rsidR="00D22441" w:rsidP="00810C93" w:rsidRDefault="00D22441" w14:paraId="4503AE76" w14:textId="77777777"/>
    <w:p w:rsidR="00C90702" w:rsidP="007F510A" w:rsidRDefault="00C90702" w14:paraId="3948C24E" w14:textId="77777777"/>
    <w:p w:rsidR="0049360B" w:rsidP="007F510A" w:rsidRDefault="0049360B" w14:paraId="3752F138" w14:textId="77777777"/>
    <w:p w:rsidRPr="005C65B5" w:rsidR="0049360B" w:rsidP="007F510A" w:rsidRDefault="0049360B" w14:paraId="03FCC4BE" w14:textId="77777777"/>
    <w:p w:rsidRPr="005C65B5" w:rsidR="00C90702" w:rsidP="007F510A" w:rsidRDefault="004F2324" w14:paraId="131466DF" w14:textId="77777777">
      <w:r w:rsidRPr="005C65B5">
        <w:t>Eric Wiebes</w:t>
      </w:r>
    </w:p>
    <w:p w:rsidRPr="0049360B" w:rsidR="004E505E" w:rsidP="00524FB4" w:rsidRDefault="004F2324" w14:paraId="10BB352F" w14:textId="77777777">
      <w:r w:rsidRPr="005C65B5">
        <w:t>Minister van Economische Zaken en Klimaat</w:t>
      </w:r>
    </w:p>
    <w:sectPr w:rsidRPr="0049360B" w:rsidR="004E505E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2CD7" w14:textId="77777777" w:rsidR="003B548C" w:rsidRDefault="003B548C">
      <w:pPr>
        <w:spacing w:line="240" w:lineRule="auto"/>
      </w:pPr>
      <w:r>
        <w:separator/>
      </w:r>
    </w:p>
  </w:endnote>
  <w:endnote w:type="continuationSeparator" w:id="0">
    <w:p w14:paraId="4D1C0674" w14:textId="77777777" w:rsidR="003B548C" w:rsidRDefault="003B5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3780" w14:textId="77777777" w:rsidR="001A7615" w:rsidRDefault="001A76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2F9F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CA4993" w14:paraId="7416746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FE8B6A2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4DB356D1" w14:textId="77777777" w:rsidR="00527BD4" w:rsidRPr="00645414" w:rsidRDefault="004F232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1C7C8383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CA4993" w14:paraId="06761341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2CD9B60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04CEA3FF" w14:textId="48FCEFD9" w:rsidR="00527BD4" w:rsidRPr="00ED539E" w:rsidRDefault="004F232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153E28">
            <w:fldChar w:fldCharType="begin"/>
          </w:r>
          <w:r>
            <w:instrText xml:space="preserve"> SECTIONPAGES   \* MERGEFORMAT </w:instrText>
          </w:r>
          <w:r w:rsidR="00153E28">
            <w:fldChar w:fldCharType="separate"/>
          </w:r>
          <w:r w:rsidR="003B548C">
            <w:t>1</w:t>
          </w:r>
          <w:r w:rsidR="00153E28">
            <w:fldChar w:fldCharType="end"/>
          </w:r>
        </w:p>
      </w:tc>
    </w:tr>
  </w:tbl>
  <w:p w14:paraId="7ACD5F2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33C76FDF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CF38" w14:textId="77777777" w:rsidR="003B548C" w:rsidRDefault="003B548C">
      <w:pPr>
        <w:spacing w:line="240" w:lineRule="auto"/>
      </w:pPr>
      <w:r>
        <w:separator/>
      </w:r>
    </w:p>
  </w:footnote>
  <w:footnote w:type="continuationSeparator" w:id="0">
    <w:p w14:paraId="31E53ED0" w14:textId="77777777" w:rsidR="003B548C" w:rsidRDefault="003B5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FA14" w14:textId="77777777" w:rsidR="001A7615" w:rsidRDefault="001A76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CA4993" w14:paraId="1F0E626D" w14:textId="77777777" w:rsidTr="00A50CF6">
      <w:tc>
        <w:tcPr>
          <w:tcW w:w="2156" w:type="dxa"/>
          <w:shd w:val="clear" w:color="auto" w:fill="auto"/>
        </w:tcPr>
        <w:p w14:paraId="6A3219A3" w14:textId="77777777" w:rsidR="00527BD4" w:rsidRPr="005819CE" w:rsidRDefault="004F2324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CA4993" w14:paraId="63E45292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05E2ABC5" w14:textId="77777777" w:rsidR="00527BD4" w:rsidRPr="005819CE" w:rsidRDefault="00527BD4" w:rsidP="00A50CF6"/>
      </w:tc>
    </w:tr>
    <w:tr w:rsidR="00CA4993" w14:paraId="382F32BE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4940991C" w14:textId="77777777" w:rsidR="00527BD4" w:rsidRDefault="004F2324" w:rsidP="003A5290">
          <w:pPr>
            <w:pStyle w:val="Huisstijl-Kopje"/>
          </w:pPr>
          <w:r>
            <w:t>Ons kenmerk</w:t>
          </w:r>
        </w:p>
        <w:p w14:paraId="4E3E9A7E" w14:textId="77777777" w:rsidR="00502512" w:rsidRPr="00502512" w:rsidRDefault="004F2324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20165274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52B9AD03" w14:textId="77777777" w:rsidR="00527BD4" w:rsidRPr="005819CE" w:rsidRDefault="00527BD4" w:rsidP="00361A56">
          <w:pPr>
            <w:pStyle w:val="Huisstijl-Kopje"/>
          </w:pPr>
        </w:p>
      </w:tc>
    </w:tr>
  </w:tbl>
  <w:p w14:paraId="05BA7706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5D74C60B" w14:textId="77777777" w:rsidR="00527BD4" w:rsidRDefault="00527BD4" w:rsidP="008C356D"/>
  <w:p w14:paraId="63DE7BEB" w14:textId="77777777" w:rsidR="00527BD4" w:rsidRPr="00740712" w:rsidRDefault="00527BD4" w:rsidP="008C356D"/>
  <w:p w14:paraId="6944E419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12EF8B58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0AC176E7" w14:textId="77777777" w:rsidR="00527BD4" w:rsidRDefault="00527BD4" w:rsidP="004F44C2"/>
  <w:p w14:paraId="3AFB3DC8" w14:textId="77777777" w:rsidR="00527BD4" w:rsidRPr="00740712" w:rsidRDefault="00527BD4" w:rsidP="004F44C2"/>
  <w:p w14:paraId="537DEE8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A4993" w14:paraId="39B4E1F9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4E1EE938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2E5FA44" w14:textId="77777777" w:rsidR="00527BD4" w:rsidRDefault="004F2324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449800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BBEABEB" w14:textId="77777777" w:rsidR="00F034D8" w:rsidRDefault="00F034D8" w:rsidP="00F034D8">
          <w:pPr>
            <w:rPr>
              <w:szCs w:val="18"/>
            </w:rPr>
          </w:pPr>
        </w:p>
        <w:p w14:paraId="7CD60619" w14:textId="77777777" w:rsidR="00E2409C" w:rsidRDefault="00E2409C"/>
      </w:tc>
    </w:tr>
  </w:tbl>
  <w:p w14:paraId="6B4DCEB8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23004AB4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A4993" w14:paraId="686B91AC" w14:textId="77777777" w:rsidTr="00A50CF6">
      <w:tc>
        <w:tcPr>
          <w:tcW w:w="2160" w:type="dxa"/>
          <w:shd w:val="clear" w:color="auto" w:fill="auto"/>
        </w:tcPr>
        <w:p w14:paraId="5D3E978E" w14:textId="77777777" w:rsidR="00527BD4" w:rsidRPr="005819CE" w:rsidRDefault="004F2324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45491D52" w14:textId="77777777" w:rsidR="00527BD4" w:rsidRPr="00BE5ED9" w:rsidRDefault="004F2324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0F69A7F" w14:textId="77777777" w:rsidR="00EF495B" w:rsidRDefault="004F232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F91CD75" w14:textId="77777777" w:rsidR="00EF495B" w:rsidRPr="005B3814" w:rsidRDefault="004F232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0783DABF" w14:textId="77777777" w:rsidR="00527BD4" w:rsidRPr="0049360B" w:rsidRDefault="004F2324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CA4993" w14:paraId="4E42C2B2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01C06DD9" w14:textId="77777777" w:rsidR="00527BD4" w:rsidRPr="005819CE" w:rsidRDefault="00527BD4" w:rsidP="00A50CF6"/>
      </w:tc>
    </w:tr>
    <w:tr w:rsidR="00CA4993" w14:paraId="72856086" w14:textId="77777777" w:rsidTr="00A50CF6">
      <w:tc>
        <w:tcPr>
          <w:tcW w:w="2160" w:type="dxa"/>
          <w:shd w:val="clear" w:color="auto" w:fill="auto"/>
        </w:tcPr>
        <w:p w14:paraId="72340E97" w14:textId="77777777" w:rsidR="000C0163" w:rsidRPr="005819CE" w:rsidRDefault="004F2324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5220A539" w14:textId="77777777" w:rsidR="000C0163" w:rsidRPr="005819CE" w:rsidRDefault="004F2324" w:rsidP="000C0163">
          <w:pPr>
            <w:pStyle w:val="Huisstijl-Gegeven"/>
          </w:pPr>
          <w:r>
            <w:t>FEZ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926AE2">
                  <w:t>20165274</w:t>
                </w:r>
              </w:fldSimple>
            </w:sdtContent>
          </w:sdt>
        </w:p>
        <w:p w14:paraId="496F6AFA" w14:textId="77777777" w:rsidR="00527BD4" w:rsidRPr="005819CE" w:rsidRDefault="004F2324" w:rsidP="00A50CF6">
          <w:pPr>
            <w:pStyle w:val="Huisstijl-Kopje"/>
          </w:pPr>
          <w:r>
            <w:t>Bijlage(n)</w:t>
          </w:r>
        </w:p>
        <w:p w14:paraId="5267C88B" w14:textId="77777777" w:rsidR="00527BD4" w:rsidRPr="005819CE" w:rsidRDefault="004F2324" w:rsidP="00A50CF6">
          <w:pPr>
            <w:pStyle w:val="Huisstijl-Gegeven"/>
          </w:pPr>
          <w:r>
            <w:t>1</w:t>
          </w:r>
        </w:p>
      </w:tc>
    </w:tr>
  </w:tbl>
  <w:p w14:paraId="01D4E154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CA4993" w14:paraId="2FAD769A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ED515AD" w14:textId="77777777" w:rsidR="00527BD4" w:rsidRPr="00BC3B53" w:rsidRDefault="004F232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CA4993" w14:paraId="5306AE99" w14:textId="77777777" w:rsidTr="007610AA">
      <w:tc>
        <w:tcPr>
          <w:tcW w:w="7520" w:type="dxa"/>
          <w:gridSpan w:val="2"/>
          <w:shd w:val="clear" w:color="auto" w:fill="auto"/>
        </w:tcPr>
        <w:p w14:paraId="2CABB9E1" w14:textId="77777777" w:rsidR="00527BD4" w:rsidRPr="00983E8F" w:rsidRDefault="00527BD4" w:rsidP="00A50CF6">
          <w:pPr>
            <w:pStyle w:val="Huisstijl-Rubricering"/>
          </w:pPr>
        </w:p>
      </w:tc>
    </w:tr>
    <w:tr w:rsidR="00CA4993" w14:paraId="09C87B47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426516D2" w14:textId="77777777" w:rsidR="003C6D7C" w:rsidRDefault="003C6D7C" w:rsidP="003C6D7C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De Voorzitter van de Tweede Kamer</w:t>
          </w:r>
        </w:p>
        <w:p w14:paraId="3B295E11" w14:textId="77777777" w:rsidR="003C6D7C" w:rsidRDefault="003C6D7C" w:rsidP="003C6D7C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der Staten-Generaal</w:t>
          </w:r>
        </w:p>
        <w:p w14:paraId="3D0A7B9B" w14:textId="77777777" w:rsidR="003C6D7C" w:rsidRDefault="003C6D7C" w:rsidP="003C6D7C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Binnenhof 4</w:t>
          </w:r>
        </w:p>
        <w:p w14:paraId="5634C372" w14:textId="77777777" w:rsidR="003C6D7C" w:rsidRDefault="003C6D7C" w:rsidP="003C6D7C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2513 AA  DEN HAAG</w:t>
          </w:r>
        </w:p>
        <w:p w14:paraId="413AD9F6" w14:textId="77777777" w:rsidR="003C6D7C" w:rsidRPr="003C6D7C" w:rsidRDefault="003C6D7C" w:rsidP="003C6D7C"/>
      </w:tc>
    </w:tr>
    <w:tr w:rsidR="00CA4993" w14:paraId="5E2F4832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6B2DFC27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CA4993" w14:paraId="7802071A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56F192E2" w14:textId="77777777" w:rsidR="00527BD4" w:rsidRPr="007709EF" w:rsidRDefault="004F2324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C9CD773" w14:textId="77777777" w:rsidR="00527BD4" w:rsidRPr="007709EF" w:rsidRDefault="001A7615" w:rsidP="00A50CF6">
          <w:r>
            <w:t>15 juni 2020</w:t>
          </w:r>
          <w:bookmarkStart w:id="0" w:name="_GoBack"/>
          <w:bookmarkEnd w:id="0"/>
        </w:p>
      </w:tc>
    </w:tr>
    <w:tr w:rsidR="00CA4993" w14:paraId="3B480E5B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00D776B9" w14:textId="77777777" w:rsidR="00527BD4" w:rsidRPr="007709EF" w:rsidRDefault="004F2324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64F23780" w14:textId="77777777" w:rsidR="00527BD4" w:rsidRPr="007709EF" w:rsidRDefault="004F2324" w:rsidP="00A50CF6">
          <w:r>
            <w:t>Beantwoording vragen over de 1e suppletoire EZK-begroting 2020</w:t>
          </w:r>
        </w:p>
      </w:tc>
    </w:tr>
  </w:tbl>
  <w:p w14:paraId="565B8ABB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BB9A7AA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29E5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66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7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A5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5A6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6F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141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DAAC9CA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5EE1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56B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CA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67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EA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07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E5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80C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3280"/>
    <w:rsid w:val="001141CD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A7615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16D8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548C"/>
    <w:rsid w:val="003B7EE7"/>
    <w:rsid w:val="003C2CCB"/>
    <w:rsid w:val="003C6D7C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36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2324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209B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499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C5908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0B5E2"/>
  <w15:docId w15:val="{D8015FA1-51B3-49E2-9F51-3EA077B8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D2C4F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AD2C4F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2020-06-15T14:55:00.0000000Z</dcterms:created>
  <dcterms:modified xsi:type="dcterms:W3CDTF">2020-06-15T16:00:00.0000000Z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DalingM</vt:lpwstr>
  </property>
  <property fmtid="{D5CDD505-2E9C-101B-9397-08002B2CF9AE}" pid="3" name="A_ADRES">
    <vt:lpwstr/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vragen over de eerste suppletoire EZK-begroting</vt:lpwstr>
  </property>
  <property fmtid="{D5CDD505-2E9C-101B-9397-08002B2CF9AE}" pid="8" name="documentId">
    <vt:lpwstr>20165274</vt:lpwstr>
  </property>
  <property fmtid="{D5CDD505-2E9C-101B-9397-08002B2CF9AE}" pid="9" name="TYPE_ID">
    <vt:lpwstr>Brief</vt:lpwstr>
  </property>
  <property fmtid="{D5CDD505-2E9C-101B-9397-08002B2CF9AE}" pid="10" name="ContentTypeId">
    <vt:lpwstr>0x01010089285F3076239140B857200198119E1A</vt:lpwstr>
  </property>
</Properties>
</file>