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BAC" w:rsidP="00810C93" w:rsidRDefault="00075FEB" w14:paraId="515BD647" w14:textId="77777777">
      <w:r>
        <w:t>Geachte voorzitter,</w:t>
      </w:r>
    </w:p>
    <w:p w:rsidR="00075FEB" w:rsidP="00810C93" w:rsidRDefault="00075FEB" w14:paraId="4B383BDB" w14:textId="77777777"/>
    <w:p w:rsidR="00075FEB" w:rsidP="00810C93" w:rsidRDefault="00075FEB" w14:paraId="475D2723" w14:textId="77777777">
      <w:r>
        <w:t>Bijgevoegd vindt u de antwoorden op de feitelijke vragen van de leden van de vaste Commissie voor Landbouw, Natuur en Voedselkwaliteit (LNV) bij het Jaarverslag en de Slotwet 2019 van het Ministerie van Landbouw, Natuur en Voedselkwaliteit en het Diergezondheidsfonds (F). Daarbij ook de antwoorden op de gestelde vragen over het Verantwoordingsonderzoek 2019 van de Algemene Rekenkamer bij het Jaarverslag.</w:t>
      </w:r>
    </w:p>
    <w:p w:rsidR="00ED62CF" w:rsidRDefault="00ED62CF" w14:paraId="5BB336BD" w14:textId="77777777">
      <w:pPr>
        <w:spacing w:line="240" w:lineRule="auto"/>
      </w:pPr>
    </w:p>
    <w:p w:rsidR="00584BAC" w:rsidP="00810C93" w:rsidRDefault="00584BAC" w14:paraId="0547E660" w14:textId="77777777"/>
    <w:p w:rsidR="007239A1" w:rsidP="007255FC" w:rsidRDefault="007239A1" w14:paraId="5EEA2F9F" w14:textId="4A0EDBDB"/>
    <w:p w:rsidRPr="00EC58D9" w:rsidR="0067602D" w:rsidP="007255FC" w:rsidRDefault="0067602D" w14:paraId="37153DEC" w14:textId="77777777"/>
    <w:p w:rsidRPr="00EC58D9" w:rsidR="007239A1" w:rsidP="007255FC" w:rsidRDefault="007239A1" w14:paraId="5931C1E0" w14:textId="77777777"/>
    <w:p w:rsidRPr="00EC58D9" w:rsidR="007239A1" w:rsidP="007255FC" w:rsidRDefault="00075FEB" w14:paraId="64E7836B" w14:textId="77777777">
      <w:r w:rsidRPr="00EC58D9">
        <w:t>Carola Schouten</w:t>
      </w:r>
    </w:p>
    <w:p w:rsidRPr="00006C01" w:rsidR="004E505E" w:rsidP="00524FB4" w:rsidRDefault="00075FEB" w14:paraId="20A97FEE" w14:textId="77777777">
      <w:r w:rsidRPr="00EC58D9">
        <w:t>Minister van Landbouw, Natuur en Voedselkwaliteit</w:t>
      </w:r>
    </w:p>
    <w:sectPr w:rsidRPr="00006C01" w:rsidR="004E505E"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47C2" w14:textId="77777777" w:rsidR="009375FD" w:rsidRDefault="009375FD">
      <w:pPr>
        <w:spacing w:line="240" w:lineRule="auto"/>
      </w:pPr>
      <w:r>
        <w:separator/>
      </w:r>
    </w:p>
  </w:endnote>
  <w:endnote w:type="continuationSeparator" w:id="0">
    <w:p w14:paraId="13D44489" w14:textId="77777777" w:rsidR="009375FD" w:rsidRDefault="00937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4755" w14:textId="77777777" w:rsidR="00D50BD3" w:rsidRDefault="00D50B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7315" w14:textId="77777777" w:rsidR="009375FD" w:rsidRPr="00BC3B53" w:rsidRDefault="009375F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9375FD" w14:paraId="2422E788" w14:textId="77777777" w:rsidTr="00CA6A25">
      <w:trPr>
        <w:trHeight w:hRule="exact" w:val="240"/>
      </w:trPr>
      <w:tc>
        <w:tcPr>
          <w:tcW w:w="7601" w:type="dxa"/>
          <w:shd w:val="clear" w:color="auto" w:fill="auto"/>
        </w:tcPr>
        <w:p w14:paraId="250EE710" w14:textId="77777777" w:rsidR="009375FD" w:rsidRDefault="009375FD" w:rsidP="003F1F6B">
          <w:pPr>
            <w:pStyle w:val="Huisstijl-Rubricering"/>
          </w:pPr>
        </w:p>
      </w:tc>
      <w:tc>
        <w:tcPr>
          <w:tcW w:w="2156" w:type="dxa"/>
        </w:tcPr>
        <w:p w14:paraId="47C32302" w14:textId="77777777" w:rsidR="009375FD" w:rsidRPr="00645414" w:rsidRDefault="009375F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5419EE">
            <w:fldChar w:fldCharType="begin"/>
          </w:r>
          <w:r w:rsidR="005419EE">
            <w:instrText xml:space="preserve"> SECTIONPAGES   \* MERGEFORMAT </w:instrText>
          </w:r>
          <w:r w:rsidR="005419EE">
            <w:fldChar w:fldCharType="separate"/>
          </w:r>
          <w:r>
            <w:t>2</w:t>
          </w:r>
          <w:r w:rsidR="005419EE">
            <w:fldChar w:fldCharType="end"/>
          </w:r>
        </w:p>
      </w:tc>
    </w:tr>
  </w:tbl>
  <w:p w14:paraId="6A192425" w14:textId="77777777" w:rsidR="009375FD" w:rsidRPr="00BC3B53" w:rsidRDefault="009375FD"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9375FD" w14:paraId="47A55D6D" w14:textId="77777777" w:rsidTr="00CA6A25">
      <w:trPr>
        <w:trHeight w:hRule="exact" w:val="240"/>
      </w:trPr>
      <w:tc>
        <w:tcPr>
          <w:tcW w:w="7601" w:type="dxa"/>
          <w:shd w:val="clear" w:color="auto" w:fill="auto"/>
        </w:tcPr>
        <w:p w14:paraId="35E233E3" w14:textId="77777777" w:rsidR="009375FD" w:rsidRDefault="009375FD" w:rsidP="008C356D">
          <w:pPr>
            <w:pStyle w:val="Huisstijl-Rubricering"/>
          </w:pPr>
        </w:p>
      </w:tc>
      <w:tc>
        <w:tcPr>
          <w:tcW w:w="2170" w:type="dxa"/>
        </w:tcPr>
        <w:p w14:paraId="41ED4CBA" w14:textId="1FFE182A" w:rsidR="009375FD" w:rsidRPr="00ED539E" w:rsidRDefault="009375F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5419EE">
            <w:fldChar w:fldCharType="begin"/>
          </w:r>
          <w:r w:rsidR="005419EE">
            <w:instrText xml:space="preserve"> SECTIONPAGES   \* MERGEFORMAT </w:instrText>
          </w:r>
          <w:r w:rsidR="005419EE">
            <w:fldChar w:fldCharType="separate"/>
          </w:r>
          <w:r w:rsidR="005419EE">
            <w:t>1</w:t>
          </w:r>
          <w:r w:rsidR="005419EE">
            <w:fldChar w:fldCharType="end"/>
          </w:r>
        </w:p>
      </w:tc>
    </w:tr>
  </w:tbl>
  <w:p w14:paraId="2DFE00FB" w14:textId="77777777" w:rsidR="009375FD" w:rsidRPr="00BC3B53" w:rsidRDefault="009375FD" w:rsidP="008C356D">
    <w:pPr>
      <w:pStyle w:val="Voettekst"/>
      <w:spacing w:line="240" w:lineRule="auto"/>
      <w:rPr>
        <w:sz w:val="2"/>
        <w:szCs w:val="2"/>
      </w:rPr>
    </w:pPr>
  </w:p>
  <w:p w14:paraId="0478639F" w14:textId="77777777" w:rsidR="009375FD" w:rsidRPr="00BC3B53" w:rsidRDefault="009375F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F17A8" w14:textId="77777777" w:rsidR="009375FD" w:rsidRDefault="009375FD">
      <w:pPr>
        <w:spacing w:line="240" w:lineRule="auto"/>
      </w:pPr>
      <w:r>
        <w:separator/>
      </w:r>
    </w:p>
  </w:footnote>
  <w:footnote w:type="continuationSeparator" w:id="0">
    <w:p w14:paraId="3D99046F" w14:textId="77777777" w:rsidR="009375FD" w:rsidRDefault="00937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A218" w14:textId="77777777" w:rsidR="00D50BD3" w:rsidRDefault="00D50B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9375FD" w14:paraId="058E26C1" w14:textId="77777777" w:rsidTr="00A50CF6">
      <w:tc>
        <w:tcPr>
          <w:tcW w:w="2156" w:type="dxa"/>
          <w:shd w:val="clear" w:color="auto" w:fill="auto"/>
        </w:tcPr>
        <w:p w14:paraId="72BADBC6" w14:textId="77777777" w:rsidR="009375FD" w:rsidRPr="005819CE" w:rsidRDefault="009375FD" w:rsidP="00A50CF6">
          <w:pPr>
            <w:pStyle w:val="Huisstijl-Adres"/>
            <w:rPr>
              <w:b/>
            </w:rPr>
          </w:pPr>
          <w:r>
            <w:rPr>
              <w:b/>
            </w:rPr>
            <w:t>Directie Financieel Economische Zaken</w:t>
          </w:r>
          <w:r w:rsidRPr="005819CE">
            <w:rPr>
              <w:b/>
            </w:rPr>
            <w:br/>
          </w:r>
        </w:p>
      </w:tc>
    </w:tr>
    <w:tr w:rsidR="009375FD" w14:paraId="51B9722E" w14:textId="77777777" w:rsidTr="00A50CF6">
      <w:trPr>
        <w:trHeight w:hRule="exact" w:val="200"/>
      </w:trPr>
      <w:tc>
        <w:tcPr>
          <w:tcW w:w="2156" w:type="dxa"/>
          <w:shd w:val="clear" w:color="auto" w:fill="auto"/>
        </w:tcPr>
        <w:p w14:paraId="39717C47" w14:textId="77777777" w:rsidR="009375FD" w:rsidRPr="005819CE" w:rsidRDefault="009375FD" w:rsidP="00A50CF6"/>
      </w:tc>
    </w:tr>
    <w:tr w:rsidR="009375FD" w14:paraId="628B6C4C" w14:textId="77777777" w:rsidTr="00502512">
      <w:trPr>
        <w:trHeight w:hRule="exact" w:val="774"/>
      </w:trPr>
      <w:tc>
        <w:tcPr>
          <w:tcW w:w="2156" w:type="dxa"/>
          <w:shd w:val="clear" w:color="auto" w:fill="auto"/>
        </w:tcPr>
        <w:p w14:paraId="525E2600" w14:textId="77777777" w:rsidR="009375FD" w:rsidRDefault="009375FD" w:rsidP="003A5290">
          <w:pPr>
            <w:pStyle w:val="Huisstijl-Kopje"/>
          </w:pPr>
          <w:r>
            <w:t>Ons kenmerk</w:t>
          </w:r>
        </w:p>
        <w:p w14:paraId="00E4BF4C" w14:textId="2D0FD2A7" w:rsidR="009375FD" w:rsidRPr="005819CE" w:rsidRDefault="009375FD" w:rsidP="001E6117">
          <w:pPr>
            <w:pStyle w:val="Huisstijl-Kopje"/>
          </w:pPr>
          <w:r>
            <w:rPr>
              <w:b w:val="0"/>
            </w:rPr>
            <w:t>FEZ</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20160452</w:t>
              </w:r>
              <w:r>
                <w:rPr>
                  <w:b w:val="0"/>
                </w:rPr>
                <w:fldChar w:fldCharType="end"/>
              </w:r>
            </w:sdtContent>
          </w:sdt>
        </w:p>
      </w:tc>
    </w:tr>
  </w:tbl>
  <w:p w14:paraId="19C68777" w14:textId="77777777" w:rsidR="009375FD" w:rsidRDefault="009375FD" w:rsidP="008C356D"/>
  <w:p w14:paraId="704795BA" w14:textId="77777777" w:rsidR="009375FD" w:rsidRPr="00740712" w:rsidRDefault="009375FD" w:rsidP="008C356D"/>
  <w:p w14:paraId="0547F4F0" w14:textId="77777777" w:rsidR="009375FD" w:rsidRPr="00217880" w:rsidRDefault="009375FD" w:rsidP="008C356D">
    <w:pPr>
      <w:spacing w:line="0" w:lineRule="atLeast"/>
      <w:rPr>
        <w:sz w:val="2"/>
        <w:szCs w:val="2"/>
      </w:rPr>
    </w:pPr>
  </w:p>
  <w:p w14:paraId="348C521C" w14:textId="77777777" w:rsidR="009375FD" w:rsidRDefault="009375FD" w:rsidP="004F44C2">
    <w:pPr>
      <w:pStyle w:val="Koptekst"/>
      <w:rPr>
        <w:rFonts w:cs="Verdana-Bold"/>
        <w:b/>
        <w:bCs/>
        <w:smallCaps/>
        <w:szCs w:val="18"/>
      </w:rPr>
    </w:pPr>
  </w:p>
  <w:p w14:paraId="0636DB7C" w14:textId="77777777" w:rsidR="009375FD" w:rsidRDefault="009375FD" w:rsidP="004F44C2"/>
  <w:p w14:paraId="018ED953" w14:textId="77777777" w:rsidR="009375FD" w:rsidRPr="00740712" w:rsidRDefault="009375FD" w:rsidP="004F44C2"/>
  <w:p w14:paraId="6033FE3F" w14:textId="77777777" w:rsidR="009375FD" w:rsidRPr="00217880" w:rsidRDefault="009375FD"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9375FD" w14:paraId="730852CC" w14:textId="77777777" w:rsidTr="00751A6A">
      <w:trPr>
        <w:trHeight w:val="2636"/>
      </w:trPr>
      <w:tc>
        <w:tcPr>
          <w:tcW w:w="737" w:type="dxa"/>
          <w:shd w:val="clear" w:color="auto" w:fill="auto"/>
        </w:tcPr>
        <w:p w14:paraId="691D8266" w14:textId="77777777" w:rsidR="009375FD" w:rsidRDefault="009375FD" w:rsidP="00D0609E">
          <w:pPr>
            <w:framePr w:w="6340" w:h="2750" w:hRule="exact" w:hSpace="180" w:wrap="around" w:vAnchor="page" w:hAnchor="text" w:x="3873" w:y="-140"/>
            <w:spacing w:line="240" w:lineRule="auto"/>
          </w:pPr>
        </w:p>
      </w:tc>
      <w:tc>
        <w:tcPr>
          <w:tcW w:w="5156" w:type="dxa"/>
          <w:shd w:val="clear" w:color="auto" w:fill="auto"/>
        </w:tcPr>
        <w:p w14:paraId="2C206D28" w14:textId="77777777" w:rsidR="009375FD" w:rsidRDefault="009375FD" w:rsidP="00D0609E">
          <w:pPr>
            <w:rPr>
              <w:szCs w:val="18"/>
            </w:rPr>
          </w:pPr>
          <w:r>
            <w:rPr>
              <w:noProof/>
            </w:rPr>
            <w:drawing>
              <wp:inline distT="0" distB="0" distL="0" distR="0" wp14:anchorId="15411A34" wp14:editId="7D970006">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36384"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215D4FF3" w14:textId="77777777" w:rsidR="009375FD" w:rsidRDefault="009375FD" w:rsidP="00D0609E">
    <w:pPr>
      <w:framePr w:w="6340" w:h="2750" w:hRule="exact" w:hSpace="180" w:wrap="around" w:vAnchor="page" w:hAnchor="text" w:x="3873" w:y="-140"/>
    </w:pPr>
  </w:p>
  <w:p w14:paraId="13D0F03A" w14:textId="77777777" w:rsidR="009375FD" w:rsidRDefault="009375FD"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9375FD" w14:paraId="7F02E8E3" w14:textId="77777777" w:rsidTr="00A50CF6">
      <w:tc>
        <w:tcPr>
          <w:tcW w:w="2160" w:type="dxa"/>
          <w:shd w:val="clear" w:color="auto" w:fill="auto"/>
        </w:tcPr>
        <w:p w14:paraId="519C9778" w14:textId="77777777" w:rsidR="009375FD" w:rsidRPr="005819CE" w:rsidRDefault="009375FD" w:rsidP="00A50CF6">
          <w:pPr>
            <w:pStyle w:val="Huisstijl-Adres"/>
            <w:rPr>
              <w:b/>
            </w:rPr>
          </w:pPr>
          <w:r>
            <w:rPr>
              <w:b/>
            </w:rPr>
            <w:t>Directie Financieel Economische Zaken</w:t>
          </w:r>
          <w:r w:rsidRPr="005819CE">
            <w:rPr>
              <w:b/>
            </w:rPr>
            <w:br/>
          </w:r>
        </w:p>
        <w:p w14:paraId="7F6BAB7C" w14:textId="77777777" w:rsidR="009375FD" w:rsidRPr="00BE5ED9" w:rsidRDefault="009375FD" w:rsidP="00A50CF6">
          <w:pPr>
            <w:pStyle w:val="Huisstijl-Adres"/>
          </w:pPr>
          <w:r>
            <w:rPr>
              <w:b/>
            </w:rPr>
            <w:t>Bezoekadres</w:t>
          </w:r>
          <w:r>
            <w:rPr>
              <w:b/>
            </w:rPr>
            <w:br/>
          </w:r>
          <w:r>
            <w:t>Bezuidenhoutseweg 73</w:t>
          </w:r>
          <w:r w:rsidRPr="005819CE">
            <w:br/>
          </w:r>
          <w:r>
            <w:t>2594 AC Den Haag</w:t>
          </w:r>
        </w:p>
        <w:p w14:paraId="609EAC88" w14:textId="77777777" w:rsidR="009375FD" w:rsidRDefault="009375FD" w:rsidP="0098788A">
          <w:pPr>
            <w:pStyle w:val="Huisstijl-Adres"/>
          </w:pPr>
          <w:r>
            <w:rPr>
              <w:b/>
            </w:rPr>
            <w:t>Postadres</w:t>
          </w:r>
          <w:r>
            <w:rPr>
              <w:b/>
            </w:rPr>
            <w:br/>
          </w:r>
          <w:r>
            <w:t>Postbus 20401</w:t>
          </w:r>
          <w:r w:rsidRPr="005819CE">
            <w:br/>
            <w:t>2500 E</w:t>
          </w:r>
          <w:r>
            <w:t>K</w:t>
          </w:r>
          <w:r w:rsidRPr="005819CE">
            <w:t xml:space="preserve"> Den Haag</w:t>
          </w:r>
        </w:p>
        <w:p w14:paraId="424DBA3E" w14:textId="77777777" w:rsidR="009375FD" w:rsidRPr="005B3814" w:rsidRDefault="009375FD" w:rsidP="0098788A">
          <w:pPr>
            <w:pStyle w:val="Huisstijl-Adres"/>
          </w:pPr>
          <w:r>
            <w:rPr>
              <w:b/>
            </w:rPr>
            <w:t>Overheidsidentificatienr</w:t>
          </w:r>
          <w:r>
            <w:rPr>
              <w:b/>
            </w:rPr>
            <w:br/>
          </w:r>
          <w:r>
            <w:rPr>
              <w:rFonts w:cs="Agrofont"/>
              <w:iCs/>
            </w:rPr>
            <w:t>00000001858272854000</w:t>
          </w:r>
        </w:p>
        <w:p w14:paraId="59B48FF1" w14:textId="6EACB8D9" w:rsidR="009375FD" w:rsidRPr="009375FD" w:rsidRDefault="009375FD"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9375FD" w14:paraId="6D4623B9" w14:textId="77777777" w:rsidTr="00A50CF6">
      <w:trPr>
        <w:trHeight w:hRule="exact" w:val="200"/>
      </w:trPr>
      <w:tc>
        <w:tcPr>
          <w:tcW w:w="2160" w:type="dxa"/>
          <w:shd w:val="clear" w:color="auto" w:fill="auto"/>
        </w:tcPr>
        <w:p w14:paraId="2DAD5297" w14:textId="77777777" w:rsidR="009375FD" w:rsidRPr="005819CE" w:rsidRDefault="009375FD" w:rsidP="00A50CF6"/>
      </w:tc>
    </w:tr>
    <w:tr w:rsidR="009375FD" w14:paraId="68C20DA7" w14:textId="77777777" w:rsidTr="00A50CF6">
      <w:tc>
        <w:tcPr>
          <w:tcW w:w="2160" w:type="dxa"/>
          <w:shd w:val="clear" w:color="auto" w:fill="auto"/>
        </w:tcPr>
        <w:p w14:paraId="36D56B3D" w14:textId="77777777" w:rsidR="009375FD" w:rsidRPr="005819CE" w:rsidRDefault="009375FD" w:rsidP="000C0163">
          <w:pPr>
            <w:pStyle w:val="Huisstijl-Kopje"/>
          </w:pPr>
          <w:r>
            <w:t>Ons kenmerk</w:t>
          </w:r>
          <w:r w:rsidRPr="005819CE">
            <w:t xml:space="preserve"> </w:t>
          </w:r>
        </w:p>
        <w:p w14:paraId="347FE6E4" w14:textId="57FE4B22" w:rsidR="009375FD" w:rsidRPr="005819CE" w:rsidRDefault="009375FD" w:rsidP="000C0163">
          <w:pPr>
            <w:pStyle w:val="Huisstijl-Gegeven"/>
          </w:pPr>
          <w:r>
            <w:t xml:space="preserve">FEZ / </w:t>
          </w:r>
          <w:sdt>
            <w:sdtPr>
              <w:alias w:val="documentId"/>
              <w:id w:val="-542980268"/>
              <w:placeholder>
                <w:docPart w:val="DefaultPlaceholder_-1854013440"/>
              </w:placeholder>
            </w:sdtPr>
            <w:sdtEndPr/>
            <w:sdtContent>
              <w:r w:rsidR="005419EE">
                <w:fldChar w:fldCharType="begin"/>
              </w:r>
              <w:r w:rsidR="005419EE">
                <w:instrText xml:space="preserve"> DOCPROPERTY  "documentId"  \* MERGEFORMAT </w:instrText>
              </w:r>
              <w:r w:rsidR="005419EE">
                <w:fldChar w:fldCharType="separate"/>
              </w:r>
              <w:r>
                <w:t>20160452</w:t>
              </w:r>
              <w:r w:rsidR="005419EE">
                <w:fldChar w:fldCharType="end"/>
              </w:r>
            </w:sdtContent>
          </w:sdt>
        </w:p>
        <w:p w14:paraId="1BADE75E" w14:textId="77777777" w:rsidR="009375FD" w:rsidRPr="005819CE" w:rsidRDefault="009375FD" w:rsidP="00A50CF6">
          <w:pPr>
            <w:pStyle w:val="Huisstijl-Kopje"/>
          </w:pPr>
          <w:r>
            <w:t>Bijlage(n)</w:t>
          </w:r>
        </w:p>
        <w:p w14:paraId="7991C867" w14:textId="08B95CFE" w:rsidR="009375FD" w:rsidRPr="005819CE" w:rsidRDefault="009375FD" w:rsidP="00A50CF6">
          <w:pPr>
            <w:pStyle w:val="Huisstijl-Gegeven"/>
          </w:pPr>
          <w:r>
            <w:t>3</w:t>
          </w:r>
        </w:p>
      </w:tc>
    </w:tr>
  </w:tbl>
  <w:p w14:paraId="7792B1C8" w14:textId="77777777" w:rsidR="009375FD" w:rsidRPr="00121BF0" w:rsidRDefault="009375F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9375FD" w14:paraId="166012AC" w14:textId="77777777" w:rsidTr="009E2051">
      <w:trPr>
        <w:trHeight w:val="400"/>
      </w:trPr>
      <w:tc>
        <w:tcPr>
          <w:tcW w:w="7520" w:type="dxa"/>
          <w:gridSpan w:val="2"/>
          <w:shd w:val="clear" w:color="auto" w:fill="auto"/>
        </w:tcPr>
        <w:p w14:paraId="51BB37FF" w14:textId="77777777" w:rsidR="009375FD" w:rsidRPr="00BC3B53" w:rsidRDefault="009375FD" w:rsidP="00A50CF6">
          <w:pPr>
            <w:pStyle w:val="Huisstijl-Retouradres"/>
          </w:pPr>
          <w:r>
            <w:t>&gt; Retouradres Postbus 20401 2500 EK Den Haag</w:t>
          </w:r>
        </w:p>
      </w:tc>
    </w:tr>
    <w:tr w:rsidR="009375FD" w14:paraId="1C24572B" w14:textId="77777777" w:rsidTr="009E2051">
      <w:tc>
        <w:tcPr>
          <w:tcW w:w="7520" w:type="dxa"/>
          <w:gridSpan w:val="2"/>
          <w:shd w:val="clear" w:color="auto" w:fill="auto"/>
        </w:tcPr>
        <w:p w14:paraId="7EB90C93" w14:textId="77777777" w:rsidR="009375FD" w:rsidRPr="00983E8F" w:rsidRDefault="009375FD" w:rsidP="00A50CF6">
          <w:pPr>
            <w:pStyle w:val="Huisstijl-Rubricering"/>
          </w:pPr>
        </w:p>
      </w:tc>
    </w:tr>
    <w:tr w:rsidR="009375FD" w14:paraId="6B07FCFA" w14:textId="77777777" w:rsidTr="009E2051">
      <w:trPr>
        <w:trHeight w:hRule="exact" w:val="2440"/>
      </w:trPr>
      <w:tc>
        <w:tcPr>
          <w:tcW w:w="7520" w:type="dxa"/>
          <w:gridSpan w:val="2"/>
          <w:shd w:val="clear" w:color="auto" w:fill="auto"/>
        </w:tcPr>
        <w:p w14:paraId="3930D886" w14:textId="77777777" w:rsidR="009375FD" w:rsidRDefault="009375FD" w:rsidP="00A50CF6">
          <w:pPr>
            <w:pStyle w:val="Huisstijl-NAW"/>
          </w:pPr>
          <w:r>
            <w:t>De Voorzitter van de Tweede Kamer</w:t>
          </w:r>
        </w:p>
        <w:p w14:paraId="21EF6699" w14:textId="77777777" w:rsidR="009375FD" w:rsidRDefault="009375FD">
          <w:pPr>
            <w:pStyle w:val="Huisstijl-NAW"/>
          </w:pPr>
          <w:r>
            <w:t>der Staten-Generaal</w:t>
          </w:r>
        </w:p>
        <w:p w14:paraId="783FADDB" w14:textId="77777777" w:rsidR="009375FD" w:rsidRDefault="009375FD">
          <w:pPr>
            <w:pStyle w:val="Huisstijl-NAW"/>
          </w:pPr>
          <w:r>
            <w:t>Binnenhof 4</w:t>
          </w:r>
        </w:p>
        <w:p w14:paraId="3DFDA631" w14:textId="452EBEB4" w:rsidR="009375FD" w:rsidRDefault="009375FD">
          <w:pPr>
            <w:pStyle w:val="Huisstijl-NAW"/>
          </w:pPr>
          <w:r>
            <w:t>2513 AA  DEN HAAG</w:t>
          </w:r>
        </w:p>
        <w:p w14:paraId="46DD748D" w14:textId="77777777" w:rsidR="009375FD" w:rsidRDefault="009375FD">
          <w:pPr>
            <w:pStyle w:val="Huisstijl-NAW"/>
          </w:pPr>
        </w:p>
        <w:p w14:paraId="2FA0A0D3" w14:textId="77777777" w:rsidR="009375FD" w:rsidRDefault="009375FD">
          <w:pPr>
            <w:pStyle w:val="Huisstijl-NAW"/>
          </w:pPr>
        </w:p>
        <w:p w14:paraId="40467BCB" w14:textId="77777777" w:rsidR="009375FD" w:rsidRDefault="009375FD">
          <w:pPr>
            <w:pStyle w:val="Huisstijl-NAW"/>
          </w:pPr>
        </w:p>
      </w:tc>
    </w:tr>
    <w:tr w:rsidR="009375FD" w14:paraId="675EA88D" w14:textId="77777777" w:rsidTr="009E2051">
      <w:trPr>
        <w:trHeight w:hRule="exact" w:val="400"/>
      </w:trPr>
      <w:tc>
        <w:tcPr>
          <w:tcW w:w="7520" w:type="dxa"/>
          <w:gridSpan w:val="2"/>
          <w:shd w:val="clear" w:color="auto" w:fill="auto"/>
        </w:tcPr>
        <w:p w14:paraId="2C80E1AE" w14:textId="77777777" w:rsidR="009375FD" w:rsidRPr="00035E67" w:rsidRDefault="009375FD" w:rsidP="00A50CF6">
          <w:pPr>
            <w:tabs>
              <w:tab w:val="left" w:pos="740"/>
            </w:tabs>
            <w:autoSpaceDE w:val="0"/>
            <w:autoSpaceDN w:val="0"/>
            <w:adjustRightInd w:val="0"/>
            <w:ind w:left="743" w:hanging="743"/>
            <w:rPr>
              <w:rFonts w:cs="Verdana"/>
              <w:szCs w:val="18"/>
            </w:rPr>
          </w:pPr>
        </w:p>
      </w:tc>
    </w:tr>
    <w:tr w:rsidR="009375FD" w14:paraId="52A171CC" w14:textId="77777777" w:rsidTr="009E2051">
      <w:trPr>
        <w:trHeight w:val="240"/>
      </w:trPr>
      <w:tc>
        <w:tcPr>
          <w:tcW w:w="900" w:type="dxa"/>
          <w:shd w:val="clear" w:color="auto" w:fill="auto"/>
        </w:tcPr>
        <w:p w14:paraId="357508FB" w14:textId="77777777" w:rsidR="009375FD" w:rsidRPr="007709EF" w:rsidRDefault="009375FD" w:rsidP="00A50CF6">
          <w:pPr>
            <w:rPr>
              <w:szCs w:val="18"/>
            </w:rPr>
          </w:pPr>
          <w:r>
            <w:rPr>
              <w:szCs w:val="18"/>
            </w:rPr>
            <w:t>Datum</w:t>
          </w:r>
        </w:p>
      </w:tc>
      <w:tc>
        <w:tcPr>
          <w:tcW w:w="6620" w:type="dxa"/>
          <w:shd w:val="clear" w:color="auto" w:fill="auto"/>
        </w:tcPr>
        <w:p w14:paraId="65E66444" w14:textId="3B876805" w:rsidR="009375FD" w:rsidRPr="007709EF" w:rsidRDefault="005419EE" w:rsidP="00A50CF6">
          <w:r>
            <w:t>11 juni 2020</w:t>
          </w:r>
        </w:p>
      </w:tc>
    </w:tr>
    <w:tr w:rsidR="009375FD" w14:paraId="1A51BAA5" w14:textId="77777777" w:rsidTr="009E2051">
      <w:trPr>
        <w:trHeight w:val="240"/>
      </w:trPr>
      <w:tc>
        <w:tcPr>
          <w:tcW w:w="900" w:type="dxa"/>
          <w:shd w:val="clear" w:color="auto" w:fill="auto"/>
        </w:tcPr>
        <w:p w14:paraId="16978AEF" w14:textId="77777777" w:rsidR="009375FD" w:rsidRPr="007709EF" w:rsidRDefault="009375FD" w:rsidP="00A50CF6">
          <w:pPr>
            <w:rPr>
              <w:szCs w:val="18"/>
            </w:rPr>
          </w:pPr>
          <w:r>
            <w:rPr>
              <w:szCs w:val="18"/>
            </w:rPr>
            <w:t>Betreft</w:t>
          </w:r>
        </w:p>
      </w:tc>
      <w:tc>
        <w:tcPr>
          <w:tcW w:w="6620" w:type="dxa"/>
          <w:shd w:val="clear" w:color="auto" w:fill="auto"/>
        </w:tcPr>
        <w:p w14:paraId="4974A103" w14:textId="1A25F8A5" w:rsidR="009375FD" w:rsidRDefault="009375FD">
          <w:bookmarkStart w:id="0" w:name="_GoBack"/>
          <w:r>
            <w:t>Beantwoording vragen over het Jaarverslag en de Slotwet 2019 van het Ministerie van Landbouw, Natuur en Voedselkwaliteit en Diergezondheidsfonds (F) – en het bijbehorende Verantwoordingsonderzoek 2019 van de</w:t>
          </w:r>
          <w:r w:rsidR="0067602D">
            <w:t xml:space="preserve"> </w:t>
          </w:r>
          <w:r>
            <w:t>Algemene Rekenkamer</w:t>
          </w:r>
          <w:bookmarkEnd w:id="0"/>
        </w:p>
      </w:tc>
    </w:tr>
  </w:tbl>
  <w:p w14:paraId="4C721B84" w14:textId="77777777" w:rsidR="009375FD" w:rsidRPr="00BC4AE3" w:rsidRDefault="009375F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A9C353A">
      <w:start w:val="1"/>
      <w:numFmt w:val="bullet"/>
      <w:pStyle w:val="Lijstopsomteken"/>
      <w:lvlText w:val="•"/>
      <w:lvlJc w:val="left"/>
      <w:pPr>
        <w:tabs>
          <w:tab w:val="num" w:pos="227"/>
        </w:tabs>
        <w:ind w:left="227" w:hanging="227"/>
      </w:pPr>
      <w:rPr>
        <w:rFonts w:ascii="Verdana" w:hAnsi="Verdana" w:hint="default"/>
        <w:sz w:val="18"/>
        <w:szCs w:val="18"/>
      </w:rPr>
    </w:lvl>
    <w:lvl w:ilvl="1" w:tplc="77C4214A" w:tentative="1">
      <w:start w:val="1"/>
      <w:numFmt w:val="bullet"/>
      <w:lvlText w:val="o"/>
      <w:lvlJc w:val="left"/>
      <w:pPr>
        <w:tabs>
          <w:tab w:val="num" w:pos="1440"/>
        </w:tabs>
        <w:ind w:left="1440" w:hanging="360"/>
      </w:pPr>
      <w:rPr>
        <w:rFonts w:ascii="Courier New" w:hAnsi="Courier New" w:cs="Courier New" w:hint="default"/>
      </w:rPr>
    </w:lvl>
    <w:lvl w:ilvl="2" w:tplc="64E4FEF6" w:tentative="1">
      <w:start w:val="1"/>
      <w:numFmt w:val="bullet"/>
      <w:lvlText w:val=""/>
      <w:lvlJc w:val="left"/>
      <w:pPr>
        <w:tabs>
          <w:tab w:val="num" w:pos="2160"/>
        </w:tabs>
        <w:ind w:left="2160" w:hanging="360"/>
      </w:pPr>
      <w:rPr>
        <w:rFonts w:ascii="Wingdings" w:hAnsi="Wingdings" w:hint="default"/>
      </w:rPr>
    </w:lvl>
    <w:lvl w:ilvl="3" w:tplc="C2886556" w:tentative="1">
      <w:start w:val="1"/>
      <w:numFmt w:val="bullet"/>
      <w:lvlText w:val=""/>
      <w:lvlJc w:val="left"/>
      <w:pPr>
        <w:tabs>
          <w:tab w:val="num" w:pos="2880"/>
        </w:tabs>
        <w:ind w:left="2880" w:hanging="360"/>
      </w:pPr>
      <w:rPr>
        <w:rFonts w:ascii="Symbol" w:hAnsi="Symbol" w:hint="default"/>
      </w:rPr>
    </w:lvl>
    <w:lvl w:ilvl="4" w:tplc="1A4E9C46" w:tentative="1">
      <w:start w:val="1"/>
      <w:numFmt w:val="bullet"/>
      <w:lvlText w:val="o"/>
      <w:lvlJc w:val="left"/>
      <w:pPr>
        <w:tabs>
          <w:tab w:val="num" w:pos="3600"/>
        </w:tabs>
        <w:ind w:left="3600" w:hanging="360"/>
      </w:pPr>
      <w:rPr>
        <w:rFonts w:ascii="Courier New" w:hAnsi="Courier New" w:cs="Courier New" w:hint="default"/>
      </w:rPr>
    </w:lvl>
    <w:lvl w:ilvl="5" w:tplc="B7BA0876" w:tentative="1">
      <w:start w:val="1"/>
      <w:numFmt w:val="bullet"/>
      <w:lvlText w:val=""/>
      <w:lvlJc w:val="left"/>
      <w:pPr>
        <w:tabs>
          <w:tab w:val="num" w:pos="4320"/>
        </w:tabs>
        <w:ind w:left="4320" w:hanging="360"/>
      </w:pPr>
      <w:rPr>
        <w:rFonts w:ascii="Wingdings" w:hAnsi="Wingdings" w:hint="default"/>
      </w:rPr>
    </w:lvl>
    <w:lvl w:ilvl="6" w:tplc="F5C656C4" w:tentative="1">
      <w:start w:val="1"/>
      <w:numFmt w:val="bullet"/>
      <w:lvlText w:val=""/>
      <w:lvlJc w:val="left"/>
      <w:pPr>
        <w:tabs>
          <w:tab w:val="num" w:pos="5040"/>
        </w:tabs>
        <w:ind w:left="5040" w:hanging="360"/>
      </w:pPr>
      <w:rPr>
        <w:rFonts w:ascii="Symbol" w:hAnsi="Symbol" w:hint="default"/>
      </w:rPr>
    </w:lvl>
    <w:lvl w:ilvl="7" w:tplc="34063D18" w:tentative="1">
      <w:start w:val="1"/>
      <w:numFmt w:val="bullet"/>
      <w:lvlText w:val="o"/>
      <w:lvlJc w:val="left"/>
      <w:pPr>
        <w:tabs>
          <w:tab w:val="num" w:pos="5760"/>
        </w:tabs>
        <w:ind w:left="5760" w:hanging="360"/>
      </w:pPr>
      <w:rPr>
        <w:rFonts w:ascii="Courier New" w:hAnsi="Courier New" w:cs="Courier New" w:hint="default"/>
      </w:rPr>
    </w:lvl>
    <w:lvl w:ilvl="8" w:tplc="51CA27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C4626A9C">
      <w:start w:val="1"/>
      <w:numFmt w:val="bullet"/>
      <w:pStyle w:val="Lijstopsomteken2"/>
      <w:lvlText w:val="–"/>
      <w:lvlJc w:val="left"/>
      <w:pPr>
        <w:tabs>
          <w:tab w:val="num" w:pos="227"/>
        </w:tabs>
        <w:ind w:left="227" w:firstLine="0"/>
      </w:pPr>
      <w:rPr>
        <w:rFonts w:ascii="Verdana" w:hAnsi="Verdana" w:hint="default"/>
      </w:rPr>
    </w:lvl>
    <w:lvl w:ilvl="1" w:tplc="6B8E93C6" w:tentative="1">
      <w:start w:val="1"/>
      <w:numFmt w:val="bullet"/>
      <w:lvlText w:val="o"/>
      <w:lvlJc w:val="left"/>
      <w:pPr>
        <w:tabs>
          <w:tab w:val="num" w:pos="1440"/>
        </w:tabs>
        <w:ind w:left="1440" w:hanging="360"/>
      </w:pPr>
      <w:rPr>
        <w:rFonts w:ascii="Courier New" w:hAnsi="Courier New" w:cs="Courier New" w:hint="default"/>
      </w:rPr>
    </w:lvl>
    <w:lvl w:ilvl="2" w:tplc="A72CF5E6" w:tentative="1">
      <w:start w:val="1"/>
      <w:numFmt w:val="bullet"/>
      <w:lvlText w:val=""/>
      <w:lvlJc w:val="left"/>
      <w:pPr>
        <w:tabs>
          <w:tab w:val="num" w:pos="2160"/>
        </w:tabs>
        <w:ind w:left="2160" w:hanging="360"/>
      </w:pPr>
      <w:rPr>
        <w:rFonts w:ascii="Wingdings" w:hAnsi="Wingdings" w:hint="default"/>
      </w:rPr>
    </w:lvl>
    <w:lvl w:ilvl="3" w:tplc="39A0273C" w:tentative="1">
      <w:start w:val="1"/>
      <w:numFmt w:val="bullet"/>
      <w:lvlText w:val=""/>
      <w:lvlJc w:val="left"/>
      <w:pPr>
        <w:tabs>
          <w:tab w:val="num" w:pos="2880"/>
        </w:tabs>
        <w:ind w:left="2880" w:hanging="360"/>
      </w:pPr>
      <w:rPr>
        <w:rFonts w:ascii="Symbol" w:hAnsi="Symbol" w:hint="default"/>
      </w:rPr>
    </w:lvl>
    <w:lvl w:ilvl="4" w:tplc="B516A22E" w:tentative="1">
      <w:start w:val="1"/>
      <w:numFmt w:val="bullet"/>
      <w:lvlText w:val="o"/>
      <w:lvlJc w:val="left"/>
      <w:pPr>
        <w:tabs>
          <w:tab w:val="num" w:pos="3600"/>
        </w:tabs>
        <w:ind w:left="3600" w:hanging="360"/>
      </w:pPr>
      <w:rPr>
        <w:rFonts w:ascii="Courier New" w:hAnsi="Courier New" w:cs="Courier New" w:hint="default"/>
      </w:rPr>
    </w:lvl>
    <w:lvl w:ilvl="5" w:tplc="61A0D2F2" w:tentative="1">
      <w:start w:val="1"/>
      <w:numFmt w:val="bullet"/>
      <w:lvlText w:val=""/>
      <w:lvlJc w:val="left"/>
      <w:pPr>
        <w:tabs>
          <w:tab w:val="num" w:pos="4320"/>
        </w:tabs>
        <w:ind w:left="4320" w:hanging="360"/>
      </w:pPr>
      <w:rPr>
        <w:rFonts w:ascii="Wingdings" w:hAnsi="Wingdings" w:hint="default"/>
      </w:rPr>
    </w:lvl>
    <w:lvl w:ilvl="6" w:tplc="39EA2298" w:tentative="1">
      <w:start w:val="1"/>
      <w:numFmt w:val="bullet"/>
      <w:lvlText w:val=""/>
      <w:lvlJc w:val="left"/>
      <w:pPr>
        <w:tabs>
          <w:tab w:val="num" w:pos="5040"/>
        </w:tabs>
        <w:ind w:left="5040" w:hanging="360"/>
      </w:pPr>
      <w:rPr>
        <w:rFonts w:ascii="Symbol" w:hAnsi="Symbol" w:hint="default"/>
      </w:rPr>
    </w:lvl>
    <w:lvl w:ilvl="7" w:tplc="743A2E6E" w:tentative="1">
      <w:start w:val="1"/>
      <w:numFmt w:val="bullet"/>
      <w:lvlText w:val="o"/>
      <w:lvlJc w:val="left"/>
      <w:pPr>
        <w:tabs>
          <w:tab w:val="num" w:pos="5760"/>
        </w:tabs>
        <w:ind w:left="5760" w:hanging="360"/>
      </w:pPr>
      <w:rPr>
        <w:rFonts w:ascii="Courier New" w:hAnsi="Courier New" w:cs="Courier New" w:hint="default"/>
      </w:rPr>
    </w:lvl>
    <w:lvl w:ilvl="8" w:tplc="B5B2EC9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75FEB"/>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16B89"/>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19EE"/>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448E4"/>
    <w:rsid w:val="00645414"/>
    <w:rsid w:val="00653606"/>
    <w:rsid w:val="006610E9"/>
    <w:rsid w:val="00661591"/>
    <w:rsid w:val="0066632F"/>
    <w:rsid w:val="00674A89"/>
    <w:rsid w:val="00674F3D"/>
    <w:rsid w:val="0067602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4FBF"/>
    <w:rsid w:val="007709EF"/>
    <w:rsid w:val="00783559"/>
    <w:rsid w:val="0079551B"/>
    <w:rsid w:val="00797AA5"/>
    <w:rsid w:val="007A26BD"/>
    <w:rsid w:val="007A4105"/>
    <w:rsid w:val="007B4503"/>
    <w:rsid w:val="007C406E"/>
    <w:rsid w:val="007C5183"/>
    <w:rsid w:val="007C7573"/>
    <w:rsid w:val="007E2B20"/>
    <w:rsid w:val="007E7377"/>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A630F"/>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17635"/>
    <w:rsid w:val="00930B13"/>
    <w:rsid w:val="009311C8"/>
    <w:rsid w:val="00933376"/>
    <w:rsid w:val="00933A2F"/>
    <w:rsid w:val="009375FD"/>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50BD3"/>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B1FE8"/>
  <w15:docId w15:val="{E5D3BEFA-7E7A-48FE-BADC-06C885C6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2C675C">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125F9E"/>
    <w:rsid w:val="002C675C"/>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70</ap:Words>
  <ap:Characters>430</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499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2020-06-09T11:08:00.0000000Z</lastPrinted>
  <dcterms:created xsi:type="dcterms:W3CDTF">2020-06-09T11:12:00.0000000Z</dcterms:created>
  <dcterms:modified xsi:type="dcterms:W3CDTF">2020-06-11T15:21:00.0000000Z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SlootM</vt:lpwstr>
  </property>
  <property fmtid="{D5CDD505-2E9C-101B-9397-08002B2CF9AE}" pid="3" name="A_ADRES">
    <vt:lpwstr>De Voorzitter van de Tweede Kamer
der Staten-Generaal
Binnenhof 4
2513 AA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Beantwoording vragen over het Jaarverslag en de Slotwet 2019 van het
 Ministerie van Landbouw, Natuur en Voedselkwaliteit en Diergezondheidsfonds (F) –
 en het bijbehorende Verantwoordingsonderzoek 2019 van de
Algemene Rekenkamer.
</vt:lpwstr>
  </property>
  <property fmtid="{D5CDD505-2E9C-101B-9397-08002B2CF9AE}" pid="8" name="documentId">
    <vt:lpwstr>20160452</vt:lpwstr>
  </property>
  <property fmtid="{D5CDD505-2E9C-101B-9397-08002B2CF9AE}" pid="9" name="TYPE_ID">
    <vt:lpwstr>Brief</vt:lpwstr>
  </property>
  <property fmtid="{D5CDD505-2E9C-101B-9397-08002B2CF9AE}" pid="10" name="ContentTypeId">
    <vt:lpwstr>0x010100CC3C66C042160C42A9DFB56831235E31</vt:lpwstr>
  </property>
</Properties>
</file>