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1548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24E1CD1" wp14:anchorId="5C9745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7167E5" w:rsidRDefault="0074294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9B451B1" wp14:editId="15AEF65A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4294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E21051" w:rsidRDefault="00E21051">
            <w:pPr>
              <w:pStyle w:val="adres"/>
            </w:pPr>
            <w:r>
              <w:t xml:space="preserve">Aan de Voorzitter van de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 w:rsidR="0074294F">
              <w:t xml:space="preserve">Tweede Kamer </w:t>
            </w:r>
          </w:p>
          <w:p w:rsidR="0074294F" w:rsidRDefault="0074294F">
            <w:pPr>
              <w:pStyle w:val="adres"/>
            </w:pPr>
            <w:r>
              <w:t>der Staten-Generaal</w:t>
            </w:r>
          </w:p>
          <w:p w:rsidR="0074294F" w:rsidRDefault="0074294F">
            <w:pPr>
              <w:pStyle w:val="adres"/>
            </w:pPr>
            <w:r>
              <w:t>Postbus 20018</w:t>
            </w:r>
          </w:p>
          <w:p w:rsidR="0074294F" w:rsidRDefault="00E21051">
            <w:pPr>
              <w:pStyle w:val="adres"/>
            </w:pPr>
            <w:r>
              <w:t>2500 EA  DEN</w:t>
            </w:r>
            <w:r w:rsidR="0074294F">
              <w:t xml:space="preserve"> H</w:t>
            </w:r>
            <w:r>
              <w:t>AAG</w:t>
            </w:r>
          </w:p>
          <w:p w:rsidR="0074294F" w:rsidRDefault="0074294F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429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74294F">
              <w:t>10 juni 2020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429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74294F">
              <w:t>Antwoorden op Kamervragen inzake Jaarverslag en Rapport AR  bij het Jaarverslag 2019 van JenV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C4F9B" w:rsidP="0074294F" w:rsidRDefault="0074294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74294F" w:rsidP="0074294F" w:rsidRDefault="0074294F">
            <w:pPr>
              <w:pStyle w:val="witregel1"/>
            </w:pPr>
            <w:r>
              <w:t> </w:t>
            </w:r>
          </w:p>
          <w:p w:rsidR="0074294F" w:rsidP="0074294F" w:rsidRDefault="0074294F">
            <w:pPr>
              <w:pStyle w:val="afzendgegevens"/>
            </w:pPr>
            <w:r>
              <w:t>Turfmarkt 147</w:t>
            </w:r>
          </w:p>
          <w:p w:rsidR="0074294F" w:rsidP="0074294F" w:rsidRDefault="0074294F">
            <w:pPr>
              <w:pStyle w:val="afzendgegevens"/>
            </w:pPr>
            <w:r>
              <w:t>2511 EX  Den Haag</w:t>
            </w:r>
          </w:p>
          <w:p w:rsidR="0074294F" w:rsidP="0074294F" w:rsidRDefault="0074294F">
            <w:pPr>
              <w:pStyle w:val="afzendgegevens"/>
            </w:pPr>
            <w:r>
              <w:t>Postbus 20301</w:t>
            </w:r>
          </w:p>
          <w:p w:rsidR="0074294F" w:rsidP="0074294F" w:rsidRDefault="0074294F">
            <w:pPr>
              <w:pStyle w:val="afzendgegevens"/>
            </w:pPr>
            <w:r>
              <w:t>2500 EH  Den Haag</w:t>
            </w:r>
          </w:p>
          <w:p w:rsidR="0074294F" w:rsidP="0074294F" w:rsidRDefault="0074294F">
            <w:pPr>
              <w:pStyle w:val="afzendgegevens"/>
            </w:pPr>
            <w:r>
              <w:t>www.rijksoverheid.nl/jenv</w:t>
            </w:r>
          </w:p>
          <w:p w:rsidR="0074294F" w:rsidP="0074294F" w:rsidRDefault="0074294F">
            <w:pPr>
              <w:pStyle w:val="witregel1"/>
            </w:pPr>
            <w:r>
              <w:t> </w:t>
            </w:r>
          </w:p>
          <w:p w:rsidR="0074294F" w:rsidP="0074294F" w:rsidRDefault="0074294F">
            <w:pPr>
              <w:pStyle w:val="witregel2"/>
            </w:pPr>
            <w:r>
              <w:t> </w:t>
            </w:r>
          </w:p>
          <w:p w:rsidR="0074294F" w:rsidP="0074294F" w:rsidRDefault="0074294F">
            <w:pPr>
              <w:pStyle w:val="referentiekopjes"/>
            </w:pPr>
            <w:r>
              <w:t>Ons kenmerk</w:t>
            </w:r>
          </w:p>
          <w:p w:rsidR="0074294F" w:rsidP="0074294F" w:rsidRDefault="0074294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2938284</w:t>
            </w:r>
            <w:r>
              <w:fldChar w:fldCharType="end"/>
            </w:r>
          </w:p>
          <w:p w:rsidR="0074294F" w:rsidP="0074294F" w:rsidRDefault="0074294F">
            <w:pPr>
              <w:pStyle w:val="witregel1"/>
            </w:pPr>
            <w:r>
              <w:t> </w:t>
            </w:r>
          </w:p>
          <w:p w:rsidR="0074294F" w:rsidP="0074294F" w:rsidRDefault="0074294F">
            <w:pPr>
              <w:pStyle w:val="referentiekopjes"/>
            </w:pPr>
            <w:r>
              <w:t>Bijlagen</w:t>
            </w:r>
          </w:p>
          <w:p w:rsidR="0074294F" w:rsidP="0074294F" w:rsidRDefault="0074294F">
            <w:pPr>
              <w:pStyle w:val="referentiegegevens"/>
            </w:pPr>
            <w:r>
              <w:t>3</w:t>
            </w:r>
          </w:p>
          <w:p w:rsidR="0074294F" w:rsidP="0074294F" w:rsidRDefault="0074294F">
            <w:pPr>
              <w:pStyle w:val="witregel1"/>
            </w:pPr>
            <w:r>
              <w:t> </w:t>
            </w:r>
          </w:p>
          <w:p w:rsidR="0074294F" w:rsidP="0074294F" w:rsidRDefault="0074294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4294F" w:rsidP="0074294F" w:rsidRDefault="0074294F">
            <w:pPr>
              <w:pStyle w:val="referentiegegevens"/>
            </w:pPr>
          </w:p>
          <w:bookmarkEnd w:id="4"/>
          <w:p w:rsidRPr="0074294F" w:rsidR="0074294F" w:rsidP="0074294F" w:rsidRDefault="0074294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FC4F9B" w:rsidRDefault="007167E5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uw Kamer gestelde schriftelijk vragen over het </w:t>
            </w:r>
            <w:r w:rsidRPr="009419E7" w:rsidR="009419E7">
              <w:t xml:space="preserve">Jaarverslag </w:t>
            </w:r>
            <w:r w:rsidR="00FC4F9B">
              <w:t xml:space="preserve">en Slotwet van het </w:t>
            </w:r>
            <w:r w:rsidRPr="009419E7" w:rsidR="009419E7">
              <w:t>Ministerie van Justitie en Vei</w:t>
            </w:r>
            <w:r w:rsidR="009419E7">
              <w:t>ligheid 201</w:t>
            </w:r>
            <w:r w:rsidR="00FC4F9B">
              <w:t>9</w:t>
            </w:r>
            <w:r w:rsidR="009419E7">
              <w:t xml:space="preserve">  (35</w:t>
            </w:r>
            <w:r w:rsidR="00FC4F9B">
              <w:t>470</w:t>
            </w:r>
            <w:r w:rsidR="009419E7">
              <w:t xml:space="preserve">-VI, nr. 1) alsmede de antwoorden op de schriftelijk gestelde vragen </w:t>
            </w:r>
            <w:r w:rsidRPr="009419E7" w:rsidR="009419E7">
              <w:t>over het rapport resultat</w:t>
            </w:r>
            <w:r w:rsidR="00FC4F9B">
              <w:t>en verantwoordingsonderzoek 2019</w:t>
            </w:r>
            <w:r w:rsidR="0074294F">
              <w:t xml:space="preserve"> bij het M</w:t>
            </w:r>
            <w:r w:rsidRPr="009419E7" w:rsidR="009419E7">
              <w:t>inisterie van Ju</w:t>
            </w:r>
            <w:r w:rsidR="00FC4F9B">
              <w:t>stitie en Veiligheid (VI) (35470-VI</w:t>
            </w:r>
            <w:r w:rsidRPr="009419E7" w:rsidR="009419E7">
              <w:t>, nr. 2).</w:t>
            </w:r>
          </w:p>
          <w:p w:rsidR="007167E5" w:rsidP="007167E5" w:rsidRDefault="007167E5">
            <w:pPr>
              <w:pStyle w:val="broodtekst"/>
            </w:pPr>
          </w:p>
          <w:p w:rsidR="007167E5" w:rsidP="00FC4F9B" w:rsidRDefault="007167E5">
            <w:pPr>
              <w:pStyle w:val="broodtekst"/>
            </w:pPr>
            <w:r>
              <w:t xml:space="preserve">De antwoorden </w:t>
            </w:r>
            <w:r w:rsidR="009419E7">
              <w:t xml:space="preserve">treft </w:t>
            </w:r>
            <w:r>
              <w:t xml:space="preserve">u </w:t>
            </w:r>
            <w:r w:rsidR="0074294F">
              <w:t xml:space="preserve">aan </w:t>
            </w:r>
            <w:r w:rsidR="009419E7">
              <w:t xml:space="preserve">als </w:t>
            </w:r>
            <w:r w:rsidR="00FC4F9B">
              <w:t>3</w:t>
            </w:r>
            <w:r w:rsidR="00415482">
              <w:t xml:space="preserve"> </w:t>
            </w:r>
            <w:r>
              <w:t>bijlagen bij deze brief.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7167E5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7167E5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9419E7">
                        <w:pPr>
                          <w:pStyle w:val="broodtekst"/>
                        </w:pPr>
                        <w:r>
                          <w:t>Ferd Grapperhaus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FC4F9B" w:rsidP="0074294F" w:rsidRDefault="007167E5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  <w:bookmarkStart w:name="ondertekening_bk" w:id="7"/>
                </w:p>
                <w:bookmarkEnd w:id="7"/>
                <w:p w:rsidR="0074294F" w:rsidP="0074294F" w:rsidRDefault="0074294F">
                  <w:pPr>
                    <w:pStyle w:val="in-table"/>
                  </w:pP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FC4F9B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5" w:rsidRDefault="007167E5">
      <w:r>
        <w:separator/>
      </w:r>
    </w:p>
    <w:p w:rsidR="007167E5" w:rsidRDefault="007167E5"/>
    <w:p w:rsidR="007167E5" w:rsidRDefault="007167E5"/>
    <w:p w:rsidR="007167E5" w:rsidRDefault="007167E5"/>
  </w:endnote>
  <w:endnote w:type="continuationSeparator" w:id="0">
    <w:p w:rsidR="007167E5" w:rsidRDefault="007167E5">
      <w:r>
        <w:continuationSeparator/>
      </w:r>
    </w:p>
    <w:p w:rsidR="007167E5" w:rsidRDefault="007167E5"/>
    <w:p w:rsidR="007167E5" w:rsidRDefault="007167E5"/>
    <w:p w:rsidR="007167E5" w:rsidRDefault="00716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21051">
            <w:fldChar w:fldCharType="begin"/>
          </w:r>
          <w:r w:rsidR="00E21051">
            <w:instrText xml:space="preserve"> NUMPAGES   \* MERGEFORMAT </w:instrText>
          </w:r>
          <w:r w:rsidR="00E21051">
            <w:fldChar w:fldCharType="separate"/>
          </w:r>
          <w:r w:rsidR="007167E5">
            <w:t>1</w:t>
          </w:r>
          <w:r w:rsidR="00E2105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4294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4294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4294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21051">
            <w:fldChar w:fldCharType="begin"/>
          </w:r>
          <w:r w:rsidR="00E21051">
            <w:instrText xml:space="preserve"> SECTIONPAGES   \* MERGEFORMAT </w:instrText>
          </w:r>
          <w:r w:rsidR="00E21051">
            <w:fldChar w:fldCharType="separate"/>
          </w:r>
          <w:r w:rsidR="0074294F">
            <w:t>1</w:t>
          </w:r>
          <w:r w:rsidR="00E2105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B70C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4294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294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4294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21051">
            <w:fldChar w:fldCharType="begin"/>
          </w:r>
          <w:r w:rsidR="00E21051">
            <w:instrText xml:space="preserve"> SECTIONPAGES   \* MERGEFORMAT </w:instrText>
          </w:r>
          <w:r w:rsidR="00E21051">
            <w:fldChar w:fldCharType="separate"/>
          </w:r>
          <w:r w:rsidR="0074294F">
            <w:t>1</w:t>
          </w:r>
          <w:r w:rsidR="00E2105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5" w:rsidRDefault="007167E5">
      <w:r>
        <w:separator/>
      </w:r>
    </w:p>
  </w:footnote>
  <w:footnote w:type="continuationSeparator" w:id="0">
    <w:p w:rsidR="007167E5" w:rsidRDefault="0071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1548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A607D0" wp14:editId="0A86AD4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4294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4294F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4294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5F7CC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4294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4294F">
                                  <w:t>10 juni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74294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4294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74294F">
                                  <w:t>2938284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4294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4294F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4294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5F7CC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4294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4294F">
                            <w:t>10 juni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74294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4294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74294F">
                            <w:t>2938284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BB13F4C" wp14:editId="09D638A7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1312" behindDoc="1" locked="1" layoutInCell="1" allowOverlap="1" wp14:anchorId="7A4823D3" wp14:editId="3C93489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954BB45" wp14:editId="42A12DE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33BEFD25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B70C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_x000d_2500 EA  Den Haag_x000d_ _x000d_"/>
    <w:docVar w:name="Carma DocSys~CanReopen" w:val="1"/>
    <w:docVar w:name="Carma DocSys~XML" w:val="&lt;?xml version=&quot;1.0&quot;?&gt;_x000d__x000a_&lt;data country-code=&quot;31&quot; customer=&quot;minjus&quot; engine-version=&quot;3.16.0&quot; existing=&quot;H%3A%5CApplicaties%5CDigijust%5CtijdelijkeDigiJustBestanden%5C705ce564%5CAanbiedingsbrief%20Schriftelijke%20Kamervragen%20Verantwoording%20JenV%202019.docx#Document&quot; model=&quot;brief-2010.xml&quot; profile=&quot;minjus&quot; target=&quot;Microsoft Word&quot; target-build=&quot;16.0.4993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3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.A. Lindner&lt;/p&gt;&lt;/td&gt;&lt;td style=&quot;broodtekst&quot;&gt;&lt;/td&gt;&lt;td/&gt;&lt;/tr&gt;&lt;/tbody&gt;&lt;/table&gt;&lt;p style=&quot;in-table&quot;/&gt;&lt;/body&gt;&lt;/ondertekening_content&gt;&lt;toevoegen-model formatted-value=&quot;minuut-2010.xml&quot;/&gt;&lt;chkminuut formatted-value=&quot;1&quot; value=&quot;1&quot;/&gt;&lt;minuut formatted-value=&quot;minuut-2010.xml&quot;/&gt;&lt;ondertekenaa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Tweede Kamer der Staten-Generaal\nPostbus 20018\n2500 EA  Den Haag\n \n&quot;&gt;&lt;address city=&quot;&quot; country-code=&quot;31&quot; country-id=&quot;NLD&quot; housenr=&quot;&quot; omitted-country=&quot;Nederland&quot; street=&quot;&quot; zipcode=&quot;&quot;&gt;&lt;to&gt;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Kamervragen inzake Jaarverslag en Rapport AR  bij het Jaarverslag 2019 van JenV&quot;/&gt;&lt;heropend value=&quot;false&quot;/&gt;&lt;vorm value=&quot;Digitaal&quot;/&gt;&lt;ZaakLocatie/&gt;&lt;zaakkenmerk/&gt;&lt;zaaktitel/&gt;&lt;fn_geaddresseerde formatted-value=&quot;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10 juni 2020&quot; value=&quot;2020-06-10T00:00:00&quot;/&gt;&lt;onskenmerk format-disabled=&quot;true&quot; formatted-value=&quot;2938284&quot; value=&quot;2938284&quot;/&gt;&lt;uwkenmerk formatted-value=&quot;&quot;/&gt;&lt;onderwerp format-disabled=&quot;true&quot; formatted-value=&quot;Antwoorden op Kamervragen inzake Jaarverslag en Rapport AR  bij het Jaarverslag 2019 van JenV&quot; value=&quot;Antwoorden op Kamervragen inzake Jaarverslag en Rapport AR  bij het Jaarverslag 2019 van JenV&quot;/&gt;&lt;bijlage formatted-value=&quot;3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 &quot; value=&quot;1&quot;/&gt;&lt;merking formatted-value=&quot; &quot; value=&quot;1&quot;/&gt;&lt;lst_aantbijlagen formatted-value=&quot;03&quot; value=&quot;3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7167E5"/>
    <w:rsid w:val="000129A4"/>
    <w:rsid w:val="000E4FC7"/>
    <w:rsid w:val="001B5B02"/>
    <w:rsid w:val="0040796D"/>
    <w:rsid w:val="00415482"/>
    <w:rsid w:val="005B585C"/>
    <w:rsid w:val="005F7CC2"/>
    <w:rsid w:val="00652887"/>
    <w:rsid w:val="00666B4A"/>
    <w:rsid w:val="00690E82"/>
    <w:rsid w:val="006B70CA"/>
    <w:rsid w:val="007167E5"/>
    <w:rsid w:val="0074294F"/>
    <w:rsid w:val="00794445"/>
    <w:rsid w:val="0089073C"/>
    <w:rsid w:val="008A7B34"/>
    <w:rsid w:val="009419E7"/>
    <w:rsid w:val="009B09F2"/>
    <w:rsid w:val="00B07A5A"/>
    <w:rsid w:val="00B2078A"/>
    <w:rsid w:val="00B46C81"/>
    <w:rsid w:val="00C22108"/>
    <w:rsid w:val="00CC3E4D"/>
    <w:rsid w:val="00D2034F"/>
    <w:rsid w:val="00DD1C86"/>
    <w:rsid w:val="00E21051"/>
    <w:rsid w:val="00E46F34"/>
    <w:rsid w:val="00F60DEA"/>
    <w:rsid w:val="00F75106"/>
    <w:rsid w:val="00FC4F9B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214</ap:Words>
  <ap:Characters>1179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2020-06-10T15:21:00.0000000Z</dcterms:created>
  <dcterms:modified xsi:type="dcterms:W3CDTF">2020-06-10T15:21:00.0000000Z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20018_x000d_2500 EA  Den Haag_x000d_ _x000d_</vt:lpwstr>
  </property>
  <property fmtid="{D5CDD505-2E9C-101B-9397-08002B2CF9AE}" pid="4" name="datum">
    <vt:lpwstr>10 juni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op Kamervragen inzake Jaarverslag en Rapport AR  bij het Jaarverslag 2019 van JenV</vt:lpwstr>
  </property>
  <property fmtid="{D5CDD505-2E9C-101B-9397-08002B2CF9AE}" pid="8" name="_onderwerp">
    <vt:lpwstr>Onderwerp</vt:lpwstr>
  </property>
  <property fmtid="{D5CDD505-2E9C-101B-9397-08002B2CF9AE}" pid="9" name="onskenmerk">
    <vt:lpwstr>2938284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0x010100D241423B889985488D2CB6D18471612D</vt:lpwstr>
  </property>
</Properties>
</file>