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EC4296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03005EC" wp14:anchorId="386CC7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C0" w:rsidRDefault="004871C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4871C0" w:rsidRDefault="004871C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4871C0" w:rsidRDefault="004871C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D601431" wp14:editId="39F34D08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4871C0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4871C0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4871C0">
              <w:t>Aan de Voorzitter van de Tweede Kamer</w:t>
            </w:r>
          </w:p>
          <w:p w:rsidR="004871C0" w:rsidRDefault="004871C0">
            <w:pPr>
              <w:pStyle w:val="adres"/>
            </w:pPr>
            <w:r>
              <w:t>der Staten-Generaal</w:t>
            </w:r>
          </w:p>
          <w:p w:rsidR="004871C0" w:rsidRDefault="004871C0">
            <w:pPr>
              <w:pStyle w:val="adres"/>
            </w:pPr>
            <w:r>
              <w:t>Postbus 20018 </w:t>
            </w:r>
          </w:p>
          <w:p w:rsidR="00F75106" w:rsidRDefault="004871C0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4871C0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031BA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25 mei 2020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4871C0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4871C0">
              <w:t>Verzamelspoedwet COVID-19 (35 457)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4871C0" w:rsidP="004871C0" w:rsidRDefault="004871C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4871C0" w:rsidP="004871C0" w:rsidRDefault="004871C0">
            <w:pPr>
              <w:pStyle w:val="afzendgegevens"/>
            </w:pPr>
            <w:r>
              <w:t>Sector straf- en sanctierecht</w:t>
            </w:r>
          </w:p>
          <w:p w:rsidR="004871C0" w:rsidP="004871C0" w:rsidRDefault="004871C0">
            <w:pPr>
              <w:pStyle w:val="witregel1"/>
            </w:pPr>
            <w:r>
              <w:t> </w:t>
            </w:r>
          </w:p>
          <w:p w:rsidRPr="00315F36" w:rsidR="004871C0" w:rsidP="004871C0" w:rsidRDefault="004871C0">
            <w:pPr>
              <w:pStyle w:val="afzendgegevens"/>
              <w:rPr>
                <w:lang w:val="de-DE"/>
              </w:rPr>
            </w:pPr>
            <w:r w:rsidRPr="00315F36">
              <w:rPr>
                <w:lang w:val="de-DE"/>
              </w:rPr>
              <w:t>Turfmarkt 147</w:t>
            </w:r>
          </w:p>
          <w:p w:rsidRPr="00315F36" w:rsidR="004871C0" w:rsidP="004871C0" w:rsidRDefault="004871C0">
            <w:pPr>
              <w:pStyle w:val="afzendgegevens"/>
              <w:rPr>
                <w:lang w:val="de-DE"/>
              </w:rPr>
            </w:pPr>
            <w:r w:rsidRPr="00315F36">
              <w:rPr>
                <w:lang w:val="de-DE"/>
              </w:rPr>
              <w:t>2511 DP  Den Haag</w:t>
            </w:r>
          </w:p>
          <w:p w:rsidRPr="00315F36" w:rsidR="004871C0" w:rsidP="004871C0" w:rsidRDefault="004871C0">
            <w:pPr>
              <w:pStyle w:val="afzendgegevens"/>
              <w:rPr>
                <w:lang w:val="de-DE"/>
              </w:rPr>
            </w:pPr>
            <w:r w:rsidRPr="00315F36">
              <w:rPr>
                <w:lang w:val="de-DE"/>
              </w:rPr>
              <w:t>Postbus 20301</w:t>
            </w:r>
          </w:p>
          <w:p w:rsidRPr="00315F36" w:rsidR="004871C0" w:rsidP="004871C0" w:rsidRDefault="004871C0">
            <w:pPr>
              <w:pStyle w:val="afzendgegevens"/>
              <w:rPr>
                <w:lang w:val="de-DE"/>
              </w:rPr>
            </w:pPr>
            <w:r w:rsidRPr="00315F36">
              <w:rPr>
                <w:lang w:val="de-DE"/>
              </w:rPr>
              <w:t>2500 EH  Den Haag</w:t>
            </w:r>
          </w:p>
          <w:p w:rsidRPr="00315F36" w:rsidR="004871C0" w:rsidP="004871C0" w:rsidRDefault="004871C0">
            <w:pPr>
              <w:pStyle w:val="afzendgegevens"/>
              <w:rPr>
                <w:lang w:val="de-DE"/>
              </w:rPr>
            </w:pPr>
            <w:r w:rsidRPr="00315F36">
              <w:rPr>
                <w:lang w:val="de-DE"/>
              </w:rPr>
              <w:t>www.rijksoverheid.nl/jenv</w:t>
            </w:r>
          </w:p>
          <w:p w:rsidRPr="00315F36" w:rsidR="004871C0" w:rsidP="004871C0" w:rsidRDefault="004871C0">
            <w:pPr>
              <w:pStyle w:val="witregel1"/>
              <w:rPr>
                <w:lang w:val="de-DE"/>
              </w:rPr>
            </w:pPr>
            <w:r w:rsidRPr="00315F36">
              <w:rPr>
                <w:lang w:val="de-DE"/>
              </w:rPr>
              <w:t> </w:t>
            </w:r>
          </w:p>
          <w:p w:rsidRPr="00031BA0" w:rsidR="00031BA0" w:rsidP="004871C0" w:rsidRDefault="00031BA0">
            <w:pPr>
              <w:pStyle w:val="witregel2"/>
              <w:rPr>
                <w:lang w:val="de-DE"/>
              </w:rPr>
            </w:pPr>
          </w:p>
          <w:p w:rsidR="00031BA0" w:rsidP="004871C0" w:rsidRDefault="00031BA0">
            <w:pPr>
              <w:pStyle w:val="witregel2"/>
              <w:rPr>
                <w:lang w:val="de-DE"/>
              </w:rPr>
            </w:pPr>
          </w:p>
          <w:p w:rsidRPr="00031BA0" w:rsidR="004871C0" w:rsidP="004871C0" w:rsidRDefault="004871C0">
            <w:pPr>
              <w:pStyle w:val="witregel2"/>
              <w:rPr>
                <w:lang w:val="de-DE"/>
              </w:rPr>
            </w:pPr>
            <w:r w:rsidRPr="00031BA0">
              <w:rPr>
                <w:lang w:val="de-DE"/>
              </w:rPr>
              <w:t> </w:t>
            </w:r>
          </w:p>
          <w:p w:rsidR="004871C0" w:rsidP="004871C0" w:rsidRDefault="004871C0">
            <w:pPr>
              <w:pStyle w:val="referentiekopjes"/>
            </w:pPr>
            <w:r>
              <w:t>Ons kenmerk</w:t>
            </w:r>
          </w:p>
          <w:p w:rsidR="00031BA0" w:rsidP="00031BA0" w:rsidRDefault="00031BA0">
            <w:pPr>
              <w:pStyle w:val="referentiegegevens"/>
            </w:pPr>
            <w:r>
              <w:t>2919292</w:t>
            </w:r>
          </w:p>
          <w:p w:rsidR="00364733" w:rsidP="00031BA0" w:rsidRDefault="00364733">
            <w:pPr>
              <w:pStyle w:val="referentiegegevens"/>
            </w:pPr>
          </w:p>
          <w:p w:rsidRPr="00364733" w:rsidR="00364733" w:rsidP="00031BA0" w:rsidRDefault="00364733">
            <w:pPr>
              <w:pStyle w:val="referentiegegevens"/>
              <w:rPr>
                <w:b/>
                <w:bCs/>
              </w:rPr>
            </w:pPr>
            <w:r w:rsidRPr="00364733">
              <w:rPr>
                <w:b/>
                <w:bCs/>
              </w:rPr>
              <w:t>Bijlage</w:t>
            </w:r>
          </w:p>
          <w:p w:rsidRPr="00031BA0" w:rsidR="00364733" w:rsidP="00031BA0" w:rsidRDefault="00364733">
            <w:pPr>
              <w:pStyle w:val="referentiegegevens"/>
            </w:pPr>
            <w:r>
              <w:t>1</w:t>
            </w:r>
          </w:p>
          <w:p w:rsidR="004871C0" w:rsidP="004871C0" w:rsidRDefault="004871C0">
            <w:pPr>
              <w:pStyle w:val="witregel1"/>
            </w:pPr>
            <w:r>
              <w:t> </w:t>
            </w:r>
          </w:p>
          <w:p w:rsidR="004871C0" w:rsidP="004871C0" w:rsidRDefault="004871C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4871C0" w:rsidP="004871C0" w:rsidRDefault="004871C0">
            <w:pPr>
              <w:pStyle w:val="referentiegegevens"/>
            </w:pPr>
          </w:p>
          <w:bookmarkEnd w:id="4"/>
          <w:p w:rsidRPr="004871C0" w:rsidR="004871C0" w:rsidP="004871C0" w:rsidRDefault="004871C0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4871C0">
        <w:tc>
          <w:tcPr>
            <w:tcW w:w="7716" w:type="dxa"/>
          </w:tcPr>
          <w:p w:rsidRPr="00C22108" w:rsidR="00C22108" w:rsidP="002353E3" w:rsidRDefault="00EC4296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141DCDE7" wp14:anchorId="45DEEC58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42645B98" wp14:anchorId="5670D9E7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Pr="002B33C3" w:rsidR="00315F36" w:rsidP="00315F36" w:rsidRDefault="00315F36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jc w:val="both"/>
        <w:rPr>
          <w:szCs w:val="18"/>
        </w:rPr>
      </w:pPr>
      <w:bookmarkStart w:name="cursor" w:id="8"/>
      <w:bookmarkEnd w:id="8"/>
      <w:r>
        <w:rPr>
          <w:szCs w:val="18"/>
        </w:rPr>
        <w:t xml:space="preserve">Hierbij bied ik u een nota van wijziging aan inzake het bovenvermelde voorstel. </w:t>
      </w:r>
    </w:p>
    <w:p w:rsidR="00DC264A" w:rsidP="00DC264A" w:rsidRDefault="00DC264A">
      <w:pPr>
        <w:autoSpaceDE w:val="0"/>
        <w:autoSpaceDN w:val="0"/>
        <w:adjustRightInd w:val="0"/>
        <w:jc w:val="both"/>
        <w:rPr>
          <w:szCs w:val="18"/>
        </w:rPr>
      </w:pPr>
    </w:p>
    <w:p w:rsidR="00DC264A" w:rsidP="00DC264A" w:rsidRDefault="00DC264A">
      <w:pPr>
        <w:autoSpaceDE w:val="0"/>
        <w:autoSpaceDN w:val="0"/>
        <w:adjustRightInd w:val="0"/>
        <w:jc w:val="both"/>
        <w:rPr>
          <w:szCs w:val="18"/>
        </w:rPr>
      </w:pPr>
    </w:p>
    <w:p w:rsidR="00DC264A" w:rsidP="00DC264A" w:rsidRDefault="00DC264A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De Minister voor Rechtsbescherming,</w:t>
      </w:r>
    </w:p>
    <w:p w:rsidR="00DC264A" w:rsidP="00DC264A" w:rsidRDefault="00DC264A">
      <w:pPr>
        <w:autoSpaceDE w:val="0"/>
        <w:autoSpaceDN w:val="0"/>
        <w:adjustRightInd w:val="0"/>
        <w:jc w:val="both"/>
        <w:rPr>
          <w:szCs w:val="18"/>
        </w:rPr>
      </w:pPr>
    </w:p>
    <w:p w:rsidR="00031BA0" w:rsidP="00DC264A" w:rsidRDefault="00031BA0">
      <w:pPr>
        <w:autoSpaceDE w:val="0"/>
        <w:autoSpaceDN w:val="0"/>
        <w:adjustRightInd w:val="0"/>
        <w:jc w:val="both"/>
        <w:rPr>
          <w:szCs w:val="18"/>
        </w:rPr>
      </w:pPr>
    </w:p>
    <w:p w:rsidR="00031BA0" w:rsidP="00DC264A" w:rsidRDefault="00031BA0">
      <w:pPr>
        <w:autoSpaceDE w:val="0"/>
        <w:autoSpaceDN w:val="0"/>
        <w:adjustRightInd w:val="0"/>
        <w:jc w:val="both"/>
        <w:rPr>
          <w:szCs w:val="18"/>
        </w:rPr>
      </w:pPr>
    </w:p>
    <w:p w:rsidR="00DC264A" w:rsidP="00DC264A" w:rsidRDefault="00DC264A">
      <w:pPr>
        <w:autoSpaceDE w:val="0"/>
        <w:autoSpaceDN w:val="0"/>
        <w:adjustRightInd w:val="0"/>
        <w:jc w:val="both"/>
        <w:rPr>
          <w:szCs w:val="18"/>
        </w:rPr>
      </w:pPr>
    </w:p>
    <w:p w:rsidR="00DC264A" w:rsidP="00DC264A" w:rsidRDefault="00DC264A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Sander Dekker</w:t>
      </w:r>
    </w:p>
    <w:p w:rsidR="00DC264A" w:rsidP="00DC264A" w:rsidRDefault="00DC264A"/>
    <w:p w:rsidR="00F75106" w:rsidP="00DC264A" w:rsidRDefault="00F75106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jc w:val="both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C0" w:rsidRDefault="004871C0">
      <w:r>
        <w:separator/>
      </w:r>
    </w:p>
    <w:p w:rsidR="004871C0" w:rsidRDefault="004871C0"/>
    <w:p w:rsidR="004871C0" w:rsidRDefault="004871C0"/>
    <w:p w:rsidR="004871C0" w:rsidRDefault="004871C0"/>
  </w:endnote>
  <w:endnote w:type="continuationSeparator" w:id="0">
    <w:p w:rsidR="004871C0" w:rsidRDefault="004871C0">
      <w:r>
        <w:continuationSeparator/>
      </w:r>
    </w:p>
    <w:p w:rsidR="004871C0" w:rsidRDefault="004871C0"/>
    <w:p w:rsidR="004871C0" w:rsidRDefault="004871C0"/>
    <w:p w:rsidR="004871C0" w:rsidRDefault="00487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452C9">
            <w:fldChar w:fldCharType="begin"/>
          </w:r>
          <w:r w:rsidR="00A452C9">
            <w:instrText xml:space="preserve"> NUMPAGES   \* MERGEFORMAT </w:instrText>
          </w:r>
          <w:r w:rsidR="00A452C9">
            <w:fldChar w:fldCharType="separate"/>
          </w:r>
          <w:r w:rsidR="004871C0">
            <w:t>1</w:t>
          </w:r>
          <w:r w:rsidR="00A452C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871C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4871C0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871C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A452C9">
            <w:fldChar w:fldCharType="begin"/>
          </w:r>
          <w:r w:rsidR="00A452C9">
            <w:instrText xml:space="preserve"> SECTIONPAGES   \* MERGEFORMAT </w:instrText>
          </w:r>
          <w:r w:rsidR="00A452C9">
            <w:fldChar w:fldCharType="separate"/>
          </w:r>
          <w:r w:rsidR="004871C0">
            <w:t>1</w:t>
          </w:r>
          <w:r w:rsidR="00A452C9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452C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315F3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15F36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871C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15F36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871C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A452C9">
            <w:fldChar w:fldCharType="begin"/>
          </w:r>
          <w:r w:rsidR="00A452C9">
            <w:instrText xml:space="preserve"> SECTIONPAGES   \* MERGEFORMAT </w:instrText>
          </w:r>
          <w:r w:rsidR="00A452C9">
            <w:fldChar w:fldCharType="separate"/>
          </w:r>
          <w:r w:rsidR="00315F36">
            <w:t>2</w:t>
          </w:r>
          <w:r w:rsidR="00A452C9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C0" w:rsidRDefault="004871C0">
      <w:r>
        <w:separator/>
      </w:r>
    </w:p>
  </w:footnote>
  <w:footnote w:type="continuationSeparator" w:id="0">
    <w:p w:rsidR="004871C0" w:rsidRDefault="0048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EC4296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578952E" wp14:editId="0DFFEA1E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4871C0" w:rsidRPr="00315F36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15F36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871C0" w:rsidRPr="00315F36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4871C0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315F36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4871C0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4871C0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315F36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871C0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4871C0">
                                  <w:t>25 mei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4871C0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871C0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 w:rsidP="00315F36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4871C0" w:rsidRPr="00315F36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15F36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871C0" w:rsidRPr="00315F36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4871C0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315F36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4871C0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4871C0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315F36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871C0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4871C0">
                            <w:t>25 mei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4871C0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871C0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 w:rsidP="00315F36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DC543A9" wp14:editId="03C17E2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111EDF2" wp14:editId="17E22AD8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29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A925059" wp14:editId="3A2142C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DF4B6B8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A452C9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921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van wijziging mede namens.xml&quot; target=&quot;Microsoft Word&quot; target-build=&quot;16.0.4993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Verzamelspoedwet COVID-19 (35 457)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b3f25846ba3c41cdbd1967cb45ee090d&quot; id=&quot;GF48E2556613D4B5184D5A72CC5F67154&quot; reference=&quot;cursor&quot; src=&quot;$/Bestuursdepartement/DWJZ/Wet/11 Behandeling TK/11 brief TK nota nav wijziging mede namens.xml&quot;&gt;&lt;ds:template&gt;&lt;medenamens&gt;, mede namens de Minister van&lt;/medenamens&gt;&lt;departementen&gt;Landbouw, Natuur en Voedselkwaliteit&lt;/departementen&gt;&lt;keuzelijst1/&gt;&lt;/ds:template&gt;&lt;ds:body&gt;&lt;p&gt;Hierbij bied ik u, mede namens de Minister van Landbouw, Natuur en Voedselkwaliteit de nota naar wijziging inzake het bovenvermelde voorstel aan.&lt;/p&gt;&lt;/ds:body&gt;&lt;/ds:content&gt;&lt;ds:content at=&quot;cursor&quot; bookmark=&quot;G4975c191a3ca43ea8061753faa1fdb8f&quot; id=&quot;G2EED1337D318454D85453963D34B36B3&quot; reference=&quot;cursor&quot; src=&quot;$/Bestuursdepartement/DWJZ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Vernooij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dwjz&quot; value=&quot;59&quot;&gt;&lt;afzender aanhef=&quot;1&quot; country-code=&quot;31&quot; country-id=&quot;NLD&quot; groetregel=&quot;1&quot; name=&quot;dwjz&quot; organisatie=&quot;176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Vernooij&quot; value=&quot;80&quot;&gt;&lt;afzender aanhef=&quot;1&quot; country-code=&quot;31&quot; country-id=&quot;NLD&quot; email=&quot;c.vernooij@minjenv.nl&quot; gender=&quot;M&quot; groetregel=&quot;1&quot; mobiel=&quot;0646999793&quot; naam=&quot;Vernooij&quot; name=&quot;Vernooij&quot; onderdeel=&quot;Sector straf- en sanctierecht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469 997 93&quot; value=&quot;0646999793&quot;&gt;&lt;phonenumber country-code=&quot;31&quot; number=&quot;0646999793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Vernooij&quot;/&gt;&lt;email formatted-value=&quot;c.vernooij@minjenv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 en sanctierecht&quot; value=&quot;Sector straf- en sanctierecht&quot;/&gt;&lt;digionderdeel formatted-value=&quot;Sector straf- en sanctierecht&quot; value=&quot;Sector straf- en sanctierecht&quot;/&gt;&lt;onderdeelvolg formatted-value=&quot;Sector straf- en sanctierecht&quot;/&gt;&lt;directieregel formatted-value=&quot;&amp;#160;\n&quot;/&gt;&lt;datum formatted-value=&quot;25 mei 2020&quot; value=&quot;2020-05-25T17:11:19&quot;/&gt;&lt;onskenmerk format-disabled=&quot;true&quot; formatted-value=&quot;2919128&quot; value=&quot;2919128&quot;/&gt;&lt;uwkenmerk formatted-value=&quot;&quot;/&gt;&lt;onderwerp format-disabled=&quot;true&quot; formatted-value=&quot;Verzamelspoedwet COVID-19 (35 457)&quot; value=&quot;Verzamelspoedwet COVID-19 (35 457)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4871C0"/>
    <w:rsid w:val="000129A4"/>
    <w:rsid w:val="00031BA0"/>
    <w:rsid w:val="000E4FC7"/>
    <w:rsid w:val="001B5B02"/>
    <w:rsid w:val="00315F36"/>
    <w:rsid w:val="00364733"/>
    <w:rsid w:val="0040796D"/>
    <w:rsid w:val="004871C0"/>
    <w:rsid w:val="005B585C"/>
    <w:rsid w:val="00652887"/>
    <w:rsid w:val="00666B4A"/>
    <w:rsid w:val="00690E82"/>
    <w:rsid w:val="00794445"/>
    <w:rsid w:val="0089073C"/>
    <w:rsid w:val="008A7B34"/>
    <w:rsid w:val="009B09F2"/>
    <w:rsid w:val="00A452C9"/>
    <w:rsid w:val="00B07A5A"/>
    <w:rsid w:val="00B2078A"/>
    <w:rsid w:val="00B46C81"/>
    <w:rsid w:val="00C22108"/>
    <w:rsid w:val="00CC3E4D"/>
    <w:rsid w:val="00D2034F"/>
    <w:rsid w:val="00DC264A"/>
    <w:rsid w:val="00DD1C86"/>
    <w:rsid w:val="00E46F34"/>
    <w:rsid w:val="00EC4296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character" w:customStyle="1" w:styleId="FootnoteTextChar">
    <w:name w:val="Footnote Text Char"/>
    <w:basedOn w:val="DefaultParagraphFont"/>
    <w:link w:val="FootnoteText"/>
    <w:semiHidden/>
    <w:rsid w:val="004871C0"/>
    <w:rPr>
      <w:rFonts w:ascii="Verdana" w:hAnsi="Verdana"/>
      <w:sz w:val="16"/>
      <w:lang w:val="nl-NL" w:eastAsia="nl-NL"/>
    </w:rPr>
  </w:style>
  <w:style w:type="paragraph" w:styleId="BalloonText">
    <w:name w:val="Balloon Text"/>
    <w:basedOn w:val="Normal"/>
    <w:link w:val="BalloonTextChar"/>
    <w:semiHidden/>
    <w:unhideWhenUsed/>
    <w:rsid w:val="00A45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52C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character" w:customStyle="1" w:styleId="FootnoteTextChar">
    <w:name w:val="Footnote Text Char"/>
    <w:basedOn w:val="DefaultParagraphFont"/>
    <w:link w:val="FootnoteText"/>
    <w:semiHidden/>
    <w:rsid w:val="004871C0"/>
    <w:rPr>
      <w:rFonts w:ascii="Verdana" w:hAnsi="Verdana"/>
      <w:sz w:val="16"/>
      <w:lang w:val="nl-NL" w:eastAsia="nl-NL"/>
    </w:rPr>
  </w:style>
  <w:style w:type="paragraph" w:styleId="BalloonText">
    <w:name w:val="Balloon Text"/>
    <w:basedOn w:val="Normal"/>
    <w:link w:val="BalloonTextChar"/>
    <w:semiHidden/>
    <w:unhideWhenUsed/>
    <w:rsid w:val="00A45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52C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OS3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146</ap:Words>
  <ap:Characters>807</ap:Characters>
  <ap:DocSecurity>0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952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2020-05-25T20:14:00.0000000Z</dcterms:created>
  <dcterms:modified xsi:type="dcterms:W3CDTF">2020-05-25T20:14:00.0000000Z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25 mei 2020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Verzamelspoedwet COVID-19 (35 457)</vt:lpwstr>
  </property>
  <property fmtid="{D5CDD505-2E9C-101B-9397-08002B2CF9AE}" pid="8" name="_onderwerp">
    <vt:lpwstr>Onderwerp</vt:lpwstr>
  </property>
  <property fmtid="{D5CDD505-2E9C-101B-9397-08002B2CF9AE}" pid="9" name="onskenmerk">
    <vt:lpwstr>2919128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0x0101005D00AE57985181418AF6AFB4ED75C093</vt:lpwstr>
  </property>
</Properties>
</file>