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68313E" w14:paraId="4C83A21F" w14:textId="77777777">
      <w:pPr>
        <w:tabs>
          <w:tab w:val="left" w:pos="426"/>
        </w:tabs>
      </w:pPr>
    </w:p>
    <w:p w:rsidR="0089046E" w:rsidP="0068313E" w:rsidRDefault="0089046E" w14:paraId="70EF5DF8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89046E" w:rsidP="0068313E" w:rsidRDefault="0089046E" w14:paraId="29F4E3B6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68313E" w:rsidRDefault="00096C8D" w14:paraId="32D09742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Pr="00096C8D">
        <w:t>, alsmede een nota van wijziging</w:t>
      </w:r>
      <w:r>
        <w:t>.</w:t>
      </w:r>
    </w:p>
    <w:p w:rsidR="004704B3" w:rsidP="0068313E" w:rsidRDefault="004704B3" w14:paraId="0747862A" w14:textId="77777777">
      <w:pPr>
        <w:tabs>
          <w:tab w:val="left" w:pos="426"/>
        </w:tabs>
      </w:pPr>
    </w:p>
    <w:p w:rsidR="0089046E" w:rsidP="0068313E" w:rsidRDefault="0089046E" w14:paraId="5DF29BCC" w14:textId="77777777">
      <w:pPr>
        <w:tabs>
          <w:tab w:val="left" w:pos="426"/>
        </w:tabs>
      </w:pPr>
    </w:p>
    <w:p w:rsidR="00961018" w:rsidP="0068313E" w:rsidRDefault="00961018" w14:paraId="3F4FD732" w14:textId="77777777">
      <w:pPr>
        <w:tabs>
          <w:tab w:val="left" w:pos="426"/>
        </w:tabs>
      </w:pPr>
    </w:p>
    <w:p w:rsidR="0089046E" w:rsidP="0068313E" w:rsidRDefault="0089046E" w14:paraId="74FF7D31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Eric Wiebes</w:t>
      </w:r>
    </w:p>
    <w:p w:rsidR="00402CD4" w:rsidP="0068313E" w:rsidRDefault="00096C8D" w14:paraId="0872AD73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p w:rsidRPr="00097AE2" w:rsidR="006B22D4" w:rsidP="00FF153B" w:rsidRDefault="006B22D4" w14:paraId="3274D6F1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47669DF0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EDDA" w14:textId="77777777" w:rsidR="00986F36" w:rsidRDefault="00986F36">
      <w:pPr>
        <w:spacing w:line="240" w:lineRule="auto"/>
      </w:pPr>
      <w:r>
        <w:separator/>
      </w:r>
    </w:p>
  </w:endnote>
  <w:endnote w:type="continuationSeparator" w:id="0">
    <w:p w14:paraId="275D9757" w14:textId="77777777" w:rsidR="00986F36" w:rsidRDefault="00986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B1F9" w14:textId="77777777" w:rsidR="003F6367" w:rsidRDefault="003F63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D2E0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10DE4" w14:paraId="7F16681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ADF827C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4B9DC835" w14:textId="77777777" w:rsidR="00074F10" w:rsidRPr="00645414" w:rsidRDefault="00096C8D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19A3A467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10DE4" w14:paraId="3A3927F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40A12DA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41822E5B" w14:textId="06CAEB4B" w:rsidR="00074F10" w:rsidRPr="00ED539E" w:rsidRDefault="00096C8D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986F36">
            <w:t>1</w:t>
          </w:r>
          <w:r w:rsidR="0054720B">
            <w:fldChar w:fldCharType="end"/>
          </w:r>
        </w:p>
      </w:tc>
    </w:tr>
  </w:tbl>
  <w:p w14:paraId="3DBEC61C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5AC2ED6C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6407" w14:textId="77777777" w:rsidR="00986F36" w:rsidRDefault="00986F36">
      <w:pPr>
        <w:spacing w:line="240" w:lineRule="auto"/>
      </w:pPr>
      <w:r>
        <w:separator/>
      </w:r>
    </w:p>
  </w:footnote>
  <w:footnote w:type="continuationSeparator" w:id="0">
    <w:p w14:paraId="0F5E68BF" w14:textId="77777777" w:rsidR="00986F36" w:rsidRDefault="00986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D77B" w14:textId="77777777" w:rsidR="003F6367" w:rsidRDefault="003F63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10DE4" w14:paraId="0D9784DF" w14:textId="77777777" w:rsidTr="00A50CF6">
      <w:tc>
        <w:tcPr>
          <w:tcW w:w="2156" w:type="dxa"/>
          <w:shd w:val="clear" w:color="auto" w:fill="auto"/>
        </w:tcPr>
        <w:p w14:paraId="2202D717" w14:textId="77777777" w:rsidR="00074F10" w:rsidRPr="005819CE" w:rsidRDefault="00096C8D" w:rsidP="00811294">
          <w:pPr>
            <w:pStyle w:val="Huisstijl-Kopje"/>
          </w:pPr>
          <w:r>
            <w:t>Ons kenmerk</w:t>
          </w:r>
        </w:p>
        <w:p w14:paraId="62024ED7" w14:textId="77777777" w:rsidR="00074F10" w:rsidRPr="005819CE" w:rsidRDefault="00096C8D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20149081</w:t>
                </w:r>
              </w:fldSimple>
            </w:sdtContent>
          </w:sdt>
        </w:p>
      </w:tc>
    </w:tr>
  </w:tbl>
  <w:p w14:paraId="08D10EAB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10DE4" w14:paraId="60DE4198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572C7DAD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498745B3" w14:textId="77777777" w:rsidR="00074F10" w:rsidRDefault="00074F10" w:rsidP="008C356D"/>
  <w:p w14:paraId="6589C9EE" w14:textId="77777777" w:rsidR="00074F10" w:rsidRPr="00740712" w:rsidRDefault="00074F10" w:rsidP="008C356D"/>
  <w:p w14:paraId="72148A7F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19121E94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672BD1BB" w14:textId="77777777" w:rsidR="00074F10" w:rsidRDefault="00074F10" w:rsidP="004F44C2"/>
  <w:p w14:paraId="1719D518" w14:textId="77777777" w:rsidR="00074F10" w:rsidRPr="00740712" w:rsidRDefault="00074F10" w:rsidP="004F44C2"/>
  <w:p w14:paraId="5510AB3F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10DE4" w14:paraId="34F8677A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73810D21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8E1ABF1" w14:textId="77777777" w:rsidR="00074F10" w:rsidRDefault="00096C8D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91478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8E0741" w14:textId="77777777" w:rsidR="00F034D8" w:rsidRDefault="00F034D8" w:rsidP="00F034D8">
          <w:pPr>
            <w:rPr>
              <w:szCs w:val="18"/>
            </w:rPr>
          </w:pPr>
        </w:p>
        <w:p w14:paraId="17B92620" w14:textId="77777777" w:rsidR="00E2409C" w:rsidRDefault="00E2409C"/>
      </w:tc>
    </w:tr>
  </w:tbl>
  <w:p w14:paraId="38A68298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66ECE1CD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10DE4" w:rsidRPr="0089046E" w14:paraId="33072A9D" w14:textId="77777777" w:rsidTr="003F7063">
      <w:tc>
        <w:tcPr>
          <w:tcW w:w="2160" w:type="dxa"/>
        </w:tcPr>
        <w:p w14:paraId="289F547C" w14:textId="77777777" w:rsidR="003F7063" w:rsidRPr="00F9751C" w:rsidRDefault="00096C8D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0378D8D1" w14:textId="77777777" w:rsidR="003F7063" w:rsidRPr="00BE5ED9" w:rsidRDefault="00096C8D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E226D24" w14:textId="77777777" w:rsidR="00EF495B" w:rsidRDefault="00096C8D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9C1E628" w14:textId="77777777" w:rsidR="00EF495B" w:rsidRPr="005B3814" w:rsidRDefault="00096C8D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3EA74B79" w14:textId="77777777" w:rsidR="003F7063" w:rsidRPr="003F6367" w:rsidRDefault="00096C8D" w:rsidP="0089046E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10DE4" w:rsidRPr="0089046E" w14:paraId="0BB4FAAA" w14:textId="77777777" w:rsidTr="003F7063">
      <w:tc>
        <w:tcPr>
          <w:tcW w:w="2160" w:type="dxa"/>
        </w:tcPr>
        <w:p w14:paraId="34FA91B7" w14:textId="77777777" w:rsidR="003F7063" w:rsidRPr="003F6367" w:rsidRDefault="003F7063" w:rsidP="003F7063"/>
      </w:tc>
    </w:tr>
    <w:tr w:rsidR="00F10DE4" w14:paraId="0178CC7F" w14:textId="77777777" w:rsidTr="003F7063">
      <w:tc>
        <w:tcPr>
          <w:tcW w:w="2160" w:type="dxa"/>
        </w:tcPr>
        <w:p w14:paraId="390115CA" w14:textId="77777777" w:rsidR="003F7063" w:rsidRPr="00F9751C" w:rsidRDefault="00096C8D" w:rsidP="003F7063">
          <w:pPr>
            <w:pStyle w:val="Huisstijl-Kopje"/>
          </w:pPr>
          <w:r w:rsidRPr="00F9751C">
            <w:t>Ons kenmerk</w:t>
          </w:r>
        </w:p>
        <w:p w14:paraId="79ADAB8A" w14:textId="77777777" w:rsidR="003F7063" w:rsidRDefault="00096C8D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20149081</w:t>
                </w:r>
              </w:fldSimple>
            </w:sdtContent>
          </w:sdt>
        </w:p>
        <w:p w14:paraId="169AC013" w14:textId="77777777" w:rsidR="003F7063" w:rsidRPr="003F7063" w:rsidRDefault="00096C8D" w:rsidP="003F7063">
          <w:pPr>
            <w:pStyle w:val="Huisstijl-NotaGegeven"/>
            <w:rPr>
              <w:b/>
            </w:rPr>
          </w:pPr>
          <w:r w:rsidRPr="00F9751C">
            <w:t xml:space="preserve"> </w:t>
          </w:r>
          <w:r w:rsidRPr="003F7063">
            <w:rPr>
              <w:b/>
            </w:rPr>
            <w:t>Bijlage(n)</w:t>
          </w:r>
        </w:p>
        <w:p w14:paraId="49C764F4" w14:textId="77777777" w:rsidR="003F7063" w:rsidRPr="00F0379C" w:rsidRDefault="00096C8D" w:rsidP="003F7063">
          <w:pPr>
            <w:pStyle w:val="Huisstijl-Gegeven"/>
          </w:pPr>
          <w:r>
            <w:t>2</w:t>
          </w:r>
        </w:p>
      </w:tc>
    </w:tr>
  </w:tbl>
  <w:p w14:paraId="1249CE2D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10DE4" w14:paraId="5E78AD6B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4774401" w14:textId="77777777" w:rsidR="00074F10" w:rsidRPr="00BC3B53" w:rsidRDefault="00096C8D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10DE4" w14:paraId="00E487AA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56A1DC44" w14:textId="77777777" w:rsidR="0089046E" w:rsidRPr="00964D83" w:rsidRDefault="0089046E" w:rsidP="0089046E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1A8BFE90" w14:textId="77777777" w:rsidR="0089046E" w:rsidRPr="00964D83" w:rsidRDefault="0089046E" w:rsidP="0089046E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07B19655" w14:textId="77777777" w:rsidR="0089046E" w:rsidRPr="00964D83" w:rsidRDefault="0089046E" w:rsidP="0089046E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42E10150" w14:textId="77777777" w:rsidR="0089046E" w:rsidRPr="00964D83" w:rsidRDefault="0089046E" w:rsidP="0089046E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14:paraId="4CFC2A03" w14:textId="77777777" w:rsidR="0044233D" w:rsidRPr="00097AE2" w:rsidRDefault="0044233D" w:rsidP="0089046E"/>
      </w:tc>
    </w:tr>
    <w:tr w:rsidR="00F10DE4" w14:paraId="47B25C59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5A353EAD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10DE4" w14:paraId="1704FEB1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208D9E0C" w14:textId="77777777" w:rsidR="00074F10" w:rsidRPr="007709EF" w:rsidRDefault="00096C8D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3F4F26C" w14:textId="77777777" w:rsidR="00074F10" w:rsidRPr="007709EF" w:rsidRDefault="003F6367" w:rsidP="00A50CF6">
          <w:r>
            <w:t>25 mei 2020</w:t>
          </w:r>
          <w:bookmarkStart w:id="0" w:name="_GoBack"/>
          <w:bookmarkEnd w:id="0"/>
        </w:p>
      </w:tc>
    </w:tr>
    <w:tr w:rsidR="00F10DE4" w14:paraId="3F97362F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35AB7DAE" w14:textId="77777777" w:rsidR="00074F10" w:rsidRPr="007709EF" w:rsidRDefault="00096C8D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F014A97" w14:textId="77777777" w:rsidR="00074F10" w:rsidRPr="007709EF" w:rsidRDefault="00096C8D" w:rsidP="00A50CF6">
          <w:r w:rsidRPr="00FE2F1E">
            <w:t xml:space="preserve">Voorstel van rijkswet </w:t>
          </w:r>
          <w:r>
            <w:t>houdende t</w:t>
          </w:r>
          <w:r w:rsidRPr="00096C8D">
            <w:t xml:space="preserve">ijdelijke voorzieningen voor de Rijksoctrooiwet 1995 in verband met de uitbraak van COVID-19 (Tijdelijke rijkswet voorziening Rijksoctrooiwet 1995 COVID-19) </w:t>
          </w:r>
          <w:r w:rsidRPr="00FE2F1E">
            <w:t xml:space="preserve">(Kamerstuknummer </w:t>
          </w:r>
          <w:r>
            <w:t>35449)</w:t>
          </w:r>
        </w:p>
      </w:tc>
    </w:tr>
  </w:tbl>
  <w:p w14:paraId="27066CD0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F5874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C0E4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DEA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21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144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9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3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B84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74D2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A1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3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44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A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EE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23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E8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1034E1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D4CF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E45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CD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6C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FE9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B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E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E84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CF14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45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6A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EE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C9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8F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47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EC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61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522A9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0D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84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0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2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8B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E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44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49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0D688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B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9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6D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5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4D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29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C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4D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54DAA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C8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0B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E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86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A8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09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E8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48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6C8D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636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2448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9046E"/>
    <w:rsid w:val="008913A8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6F36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4F4E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0DE4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2F1E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A6C21"/>
  <w15:docId w15:val="{FA199E96-9D7A-4230-82B3-2383689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973F4E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8679B1"/>
    <w:rsid w:val="00973F4E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2020-05-20T14:18:00.0000000Z</lastPrinted>
  <dcterms:created xsi:type="dcterms:W3CDTF">2020-05-20T14:20:00.0000000Z</dcterms:created>
  <dcterms:modified xsi:type="dcterms:W3CDTF">2020-05-25T15:54:00.0000000Z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BlokP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20 mei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Tijdelijke voorziening</vt:lpwstr>
  </property>
  <property fmtid="{D5CDD505-2E9C-101B-9397-08002B2CF9AE}" pid="8" name="documentId">
    <vt:lpwstr>20149081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0x0101005D00AE57985181418AF6AFB4ED75C093</vt:lpwstr>
  </property>
</Properties>
</file>