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E4D47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3C2442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B06875">
            <w:pPr>
              <w:tabs>
                <w:tab w:val="center" w:pos="3290"/>
              </w:tabs>
            </w:pPr>
            <w:r>
              <w:t>18 mei 2020</w:t>
            </w:r>
            <w:r w:rsidR="003C2442">
              <w:tab/>
            </w:r>
          </w:p>
        </w:tc>
      </w:tr>
      <w:tr w:rsidR="006E4D47" w:rsidTr="006D2844">
        <w:trPr>
          <w:trHeight w:val="369"/>
        </w:trPr>
        <w:tc>
          <w:tcPr>
            <w:tcW w:w="929" w:type="dxa"/>
          </w:tcPr>
          <w:p w:rsidR="00423C3F" w:rsidP="006D2844" w:rsidRDefault="003C2442">
            <w:r>
              <w:t>Betreft</w:t>
            </w:r>
          </w:p>
        </w:tc>
        <w:tc>
          <w:tcPr>
            <w:tcW w:w="6581" w:type="dxa"/>
          </w:tcPr>
          <w:p w:rsidR="002A6DE3" w:rsidP="002A6DE3" w:rsidRDefault="002A6DE3">
            <w:pPr>
              <w:ind w:left="1416" w:hanging="1356"/>
              <w:rPr>
                <w:bCs/>
              </w:rPr>
            </w:pPr>
            <w:r w:rsidRPr="00DE4820">
              <w:rPr>
                <w:bCs/>
              </w:rPr>
              <w:t>Wijziging van onder meer de Wet op het voortgezet onderwijs en de</w:t>
            </w:r>
          </w:p>
          <w:p w:rsidR="002A6DE3" w:rsidP="002A6DE3" w:rsidRDefault="002A6DE3">
            <w:pPr>
              <w:ind w:left="1416" w:hanging="1356"/>
              <w:rPr>
                <w:bCs/>
              </w:rPr>
            </w:pPr>
            <w:r w:rsidRPr="00DE4820">
              <w:rPr>
                <w:bCs/>
              </w:rPr>
              <w:t>Wet voortgezet onderwijs BES in verband met vereenvoudiging van de</w:t>
            </w:r>
          </w:p>
          <w:p w:rsidR="002A6DE3" w:rsidP="002A6DE3" w:rsidRDefault="002A6DE3">
            <w:pPr>
              <w:ind w:left="1416" w:hanging="1356"/>
              <w:rPr>
                <w:bCs/>
              </w:rPr>
            </w:pPr>
            <w:r w:rsidRPr="00DE4820">
              <w:rPr>
                <w:bCs/>
              </w:rPr>
              <w:t xml:space="preserve">grondslagen van de bekostiging voor personeels- en exploitatiekosten </w:t>
            </w:r>
          </w:p>
          <w:p w:rsidR="002A6DE3" w:rsidP="002A6DE3" w:rsidRDefault="002A6DE3">
            <w:pPr>
              <w:ind w:left="1416" w:hanging="1356"/>
              <w:rPr>
                <w:bCs/>
              </w:rPr>
            </w:pPr>
            <w:r w:rsidRPr="00DE4820">
              <w:rPr>
                <w:bCs/>
              </w:rPr>
              <w:t xml:space="preserve">van de scholen voor voortgezet onderwijs (vereenvoudiging </w:t>
            </w:r>
          </w:p>
          <w:p w:rsidRPr="00DE4820" w:rsidR="002A6DE3" w:rsidP="002A6DE3" w:rsidRDefault="002A6DE3">
            <w:pPr>
              <w:ind w:left="1416" w:hanging="1356"/>
              <w:rPr>
                <w:bCs/>
                <w:color w:val="FF0000"/>
              </w:rPr>
            </w:pPr>
            <w:r w:rsidRPr="00DE4820">
              <w:rPr>
                <w:bCs/>
              </w:rPr>
              <w:t>grondslagen bekostiging vo-scholen)</w:t>
            </w:r>
          </w:p>
          <w:p w:rsidR="00423C3F" w:rsidP="006D2844" w:rsidRDefault="00423C3F"/>
        </w:tc>
      </w:tr>
    </w:tbl>
    <w:p w:rsidR="00423C3F" w:rsidP="006D2844" w:rsidRDefault="003C2442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E4D47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3C2442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3C2442">
            <w:r>
              <w:t>Postbus 20018</w:t>
            </w:r>
          </w:p>
          <w:p w:rsidR="008E3932" w:rsidP="00D9561B" w:rsidRDefault="003C2442">
            <w:r>
              <w:t>2500 EA  DEN HAAG</w:t>
            </w:r>
          </w:p>
        </w:tc>
      </w:tr>
    </w:tbl>
    <w:p w:rsidR="006E4D47" w:rsidRDefault="003C2442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E4D47" w:rsidTr="00DD7316">
        <w:tc>
          <w:tcPr>
            <w:tcW w:w="2160" w:type="dxa"/>
          </w:tcPr>
          <w:p w:rsidRPr="000176EE" w:rsidR="00831386" w:rsidP="00DD7316" w:rsidRDefault="003C2442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3C244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C244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C244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C2442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C2442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6E4D47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E4D47" w:rsidTr="00DD7316">
        <w:trPr>
          <w:trHeight w:val="1680"/>
        </w:trPr>
        <w:tc>
          <w:tcPr>
            <w:tcW w:w="2160" w:type="dxa"/>
          </w:tcPr>
          <w:p w:rsidR="00831386" w:rsidP="00B264F5" w:rsidRDefault="003C244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3C2442" w:rsidR="003C2442" w:rsidP="003D4246" w:rsidRDefault="003C2442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WJZ</w:t>
            </w:r>
            <w:r w:rsidR="003D4246">
              <w:rPr>
                <w:sz w:val="13"/>
                <w:szCs w:val="13"/>
              </w:rPr>
              <w:t>/23890225</w:t>
            </w:r>
            <w:r>
              <w:rPr>
                <w:sz w:val="13"/>
                <w:szCs w:val="13"/>
              </w:rPr>
              <w:t>/</w:t>
            </w:r>
            <w:r w:rsidR="003D4246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8192</w:t>
            </w:r>
            <w:r w:rsidR="003D4246">
              <w:rPr>
                <w:sz w:val="13"/>
                <w:szCs w:val="13"/>
              </w:rPr>
              <w:t>)</w:t>
            </w:r>
          </w:p>
        </w:tc>
      </w:tr>
    </w:tbl>
    <w:p w:rsidR="00831386" w:rsidP="00DD7316" w:rsidRDefault="00831386"/>
    <w:p w:rsidRPr="00B77A64" w:rsidR="008E023C" w:rsidP="008E023C" w:rsidRDefault="003C2442">
      <w:pPr>
        <w:pStyle w:val="standaard-tekst"/>
        <w:rPr>
          <w:sz w:val="18"/>
          <w:szCs w:val="18"/>
          <w:lang w:val="nl-NL"/>
        </w:rPr>
      </w:pPr>
      <w:r w:rsidRPr="00B77A64">
        <w:rPr>
          <w:sz w:val="18"/>
          <w:szCs w:val="18"/>
          <w:lang w:val="nl-NL"/>
        </w:rPr>
        <w:t>Hierbij bied ik u aan</w:t>
      </w:r>
      <w:r w:rsidRPr="00B77A64" w:rsidR="002A6DE3">
        <w:rPr>
          <w:sz w:val="18"/>
          <w:szCs w:val="18"/>
          <w:lang w:val="nl-NL"/>
        </w:rPr>
        <w:t xml:space="preserve"> </w:t>
      </w:r>
      <w:r w:rsidRPr="00B77A64">
        <w:rPr>
          <w:sz w:val="18"/>
          <w:szCs w:val="18"/>
          <w:lang w:val="nl-NL"/>
        </w:rPr>
        <w:t xml:space="preserve">de </w:t>
      </w:r>
      <w:r w:rsidRPr="00B77A64" w:rsidR="002A6DE3">
        <w:rPr>
          <w:sz w:val="18"/>
          <w:szCs w:val="18"/>
          <w:lang w:val="nl-NL"/>
        </w:rPr>
        <w:t xml:space="preserve">nota naar aanleiding van het nader verslag </w:t>
      </w:r>
      <w:r w:rsidRPr="00B77A64">
        <w:rPr>
          <w:sz w:val="18"/>
          <w:szCs w:val="18"/>
          <w:lang w:val="nl-NL"/>
        </w:rPr>
        <w:t>inzake het bovengenoemde voorstel.</w:t>
      </w:r>
    </w:p>
    <w:p w:rsidRPr="00B77A64" w:rsidR="008E023C" w:rsidP="008E023C" w:rsidRDefault="008E023C">
      <w:pPr>
        <w:pStyle w:val="standaard-tekst"/>
        <w:rPr>
          <w:sz w:val="18"/>
          <w:szCs w:val="18"/>
          <w:lang w:val="nl-NL"/>
        </w:rPr>
      </w:pPr>
    </w:p>
    <w:p w:rsidRPr="00B77A64" w:rsidR="008E023C" w:rsidP="008E023C" w:rsidRDefault="003C2442">
      <w:pPr>
        <w:pStyle w:val="standaard-tekst"/>
        <w:rPr>
          <w:sz w:val="18"/>
          <w:szCs w:val="18"/>
          <w:lang w:val="nl-NL"/>
        </w:rPr>
      </w:pPr>
      <w:r w:rsidRPr="00B77A64">
        <w:rPr>
          <w:sz w:val="18"/>
          <w:szCs w:val="18"/>
          <w:lang w:val="nl-NL"/>
        </w:rPr>
        <w:t> </w:t>
      </w:r>
    </w:p>
    <w:p w:rsidRPr="00B77A64" w:rsidR="008E023C" w:rsidP="008E023C" w:rsidRDefault="003C2442">
      <w:pPr>
        <w:pStyle w:val="standaard-tekst"/>
        <w:rPr>
          <w:sz w:val="18"/>
          <w:szCs w:val="18"/>
          <w:lang w:val="nl-NL"/>
        </w:rPr>
      </w:pPr>
      <w:r w:rsidRPr="00B77A64">
        <w:rPr>
          <w:sz w:val="18"/>
          <w:szCs w:val="18"/>
          <w:lang w:val="nl-NL"/>
        </w:rPr>
        <w:t>De minister voor Basis- en Voor</w:t>
      </w:r>
      <w:r w:rsidRPr="00B77A64" w:rsidR="008138A9">
        <w:rPr>
          <w:sz w:val="18"/>
          <w:szCs w:val="18"/>
          <w:lang w:val="nl-NL"/>
        </w:rPr>
        <w:t>t</w:t>
      </w:r>
      <w:r w:rsidRPr="00B77A64">
        <w:rPr>
          <w:sz w:val="18"/>
          <w:szCs w:val="18"/>
          <w:lang w:val="nl-NL"/>
        </w:rPr>
        <w:t>gezet Onderwijs en Media,</w:t>
      </w:r>
    </w:p>
    <w:p w:rsidRPr="00B77A64" w:rsidR="008E023C" w:rsidP="008E023C" w:rsidRDefault="008E023C">
      <w:pPr>
        <w:pStyle w:val="standaard-tekst"/>
        <w:rPr>
          <w:sz w:val="18"/>
          <w:szCs w:val="18"/>
          <w:lang w:val="nl-NL"/>
        </w:rPr>
      </w:pPr>
    </w:p>
    <w:p w:rsidRPr="00B77A64" w:rsidR="008E023C" w:rsidP="008E023C" w:rsidRDefault="003C2442">
      <w:pPr>
        <w:pStyle w:val="standaard-tekst"/>
        <w:rPr>
          <w:sz w:val="18"/>
          <w:szCs w:val="18"/>
          <w:lang w:val="nl-NL"/>
        </w:rPr>
      </w:pPr>
      <w:r w:rsidRPr="00B77A64">
        <w:rPr>
          <w:sz w:val="18"/>
          <w:szCs w:val="18"/>
          <w:lang w:val="nl-NL"/>
        </w:rPr>
        <w:t> </w:t>
      </w:r>
    </w:p>
    <w:p w:rsidRPr="00B77A64" w:rsidR="008E023C" w:rsidP="008E023C" w:rsidRDefault="003C2442">
      <w:pPr>
        <w:pStyle w:val="standaard-tekst"/>
        <w:rPr>
          <w:sz w:val="18"/>
          <w:szCs w:val="18"/>
          <w:lang w:val="nl-NL"/>
        </w:rPr>
      </w:pPr>
      <w:r w:rsidRPr="00B77A64">
        <w:rPr>
          <w:sz w:val="18"/>
          <w:szCs w:val="18"/>
          <w:lang w:val="nl-NL"/>
        </w:rPr>
        <w:t> </w:t>
      </w:r>
    </w:p>
    <w:p w:rsidRPr="00B77A64" w:rsidR="008E023C" w:rsidP="008E023C" w:rsidRDefault="003C2442">
      <w:pPr>
        <w:pStyle w:val="standaard-tekst"/>
        <w:rPr>
          <w:sz w:val="18"/>
          <w:szCs w:val="18"/>
          <w:lang w:val="nl-NL"/>
        </w:rPr>
      </w:pPr>
      <w:r w:rsidRPr="00B77A64">
        <w:rPr>
          <w:sz w:val="18"/>
          <w:szCs w:val="18"/>
          <w:lang w:val="nl-NL"/>
        </w:rPr>
        <w:t> </w:t>
      </w:r>
    </w:p>
    <w:p w:rsidRPr="00B77A64" w:rsidR="008E023C" w:rsidP="008E023C" w:rsidRDefault="003C2442">
      <w:pPr>
        <w:pStyle w:val="standaard-tekst"/>
        <w:rPr>
          <w:sz w:val="18"/>
          <w:szCs w:val="18"/>
          <w:lang w:val="nl-NL"/>
        </w:rPr>
      </w:pPr>
      <w:r w:rsidRPr="00B77A64">
        <w:rPr>
          <w:sz w:val="18"/>
          <w:szCs w:val="18"/>
          <w:lang w:val="nl-NL"/>
        </w:rPr>
        <w:t> </w:t>
      </w:r>
    </w:p>
    <w:p w:rsidRPr="00B77A64" w:rsidR="008E023C" w:rsidP="008E023C" w:rsidRDefault="003C2442">
      <w:pPr>
        <w:pStyle w:val="standaard-tekst"/>
        <w:rPr>
          <w:sz w:val="18"/>
          <w:szCs w:val="18"/>
          <w:lang w:val="nl-NL"/>
        </w:rPr>
      </w:pPr>
      <w:r w:rsidRPr="00B77A64">
        <w:rPr>
          <w:sz w:val="18"/>
          <w:szCs w:val="18"/>
          <w:lang w:val="nl-NL"/>
        </w:rPr>
        <w:t> </w:t>
      </w:r>
    </w:p>
    <w:p w:rsidRPr="00B77A64" w:rsidR="008E023C" w:rsidP="008E023C" w:rsidRDefault="003C2442">
      <w:pPr>
        <w:pStyle w:val="standaard-tekst"/>
        <w:rPr>
          <w:sz w:val="18"/>
          <w:szCs w:val="18"/>
        </w:rPr>
      </w:pPr>
      <w:r w:rsidRPr="00B77A64">
        <w:rPr>
          <w:sz w:val="18"/>
          <w:szCs w:val="18"/>
        </w:rPr>
        <w:t>Arie Slob</w:t>
      </w:r>
    </w:p>
    <w:p w:rsidR="00675E30" w:rsidP="003A7160" w:rsidRDefault="00675E30">
      <w:bookmarkStart w:name="_GoBack" w:id="0"/>
      <w:bookmarkEnd w:id="0"/>
    </w:p>
    <w:sectPr w:rsidR="00675E30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FE" w:rsidRDefault="003C2442">
      <w:pPr>
        <w:spacing w:line="240" w:lineRule="auto"/>
      </w:pPr>
      <w:r>
        <w:separator/>
      </w:r>
    </w:p>
  </w:endnote>
  <w:endnote w:type="continuationSeparator" w:id="0">
    <w:p w:rsidR="001D50FE" w:rsidRDefault="003C2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E4D47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C2442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06875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06875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E4D47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C2442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A2BA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A2BA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FE" w:rsidRDefault="003C2442">
      <w:pPr>
        <w:spacing w:line="240" w:lineRule="auto"/>
      </w:pPr>
      <w:r>
        <w:separator/>
      </w:r>
    </w:p>
  </w:footnote>
  <w:footnote w:type="continuationSeparator" w:id="0">
    <w:p w:rsidR="001D50FE" w:rsidRDefault="003C2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E4D47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E4D47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6E4D47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E4D47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3C244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7A5ACDE3" wp14:editId="0899670B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672924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E4D47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3C244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E4D4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6E4D4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6E4D47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3C244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99FDF"/>
    <w:multiLevelType w:val="hybridMultilevel"/>
    <w:tmpl w:val="50F0923E"/>
    <w:lvl w:ilvl="0" w:tplc="98AA3A6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C525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E2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6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E3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20D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6D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88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A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9D44FE1A"/>
    <w:multiLevelType w:val="hybridMultilevel"/>
    <w:tmpl w:val="1D8E1FCE"/>
    <w:lvl w:ilvl="0" w:tplc="B8EA822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0468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6A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1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81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1A8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A7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A6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E3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4BAFBAB"/>
    <w:multiLevelType w:val="hybridMultilevel"/>
    <w:tmpl w:val="1D8E1FCE"/>
    <w:lvl w:ilvl="0" w:tplc="680E5D7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956B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9EA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2D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C3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A80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8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7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1C5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D94BC"/>
    <w:multiLevelType w:val="hybridMultilevel"/>
    <w:tmpl w:val="50F0923E"/>
    <w:lvl w:ilvl="0" w:tplc="720C9C6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8104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642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C5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AB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2D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3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CB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16A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407BB"/>
    <w:rsid w:val="00082403"/>
    <w:rsid w:val="00093ABC"/>
    <w:rsid w:val="00153BD0"/>
    <w:rsid w:val="001D50FE"/>
    <w:rsid w:val="00217880"/>
    <w:rsid w:val="00247061"/>
    <w:rsid w:val="0026686B"/>
    <w:rsid w:val="00275984"/>
    <w:rsid w:val="002A6DE3"/>
    <w:rsid w:val="002F258D"/>
    <w:rsid w:val="002F71BB"/>
    <w:rsid w:val="00374412"/>
    <w:rsid w:val="003A7160"/>
    <w:rsid w:val="003B6D32"/>
    <w:rsid w:val="003C2442"/>
    <w:rsid w:val="003D4246"/>
    <w:rsid w:val="00423C3F"/>
    <w:rsid w:val="004249A3"/>
    <w:rsid w:val="00434042"/>
    <w:rsid w:val="004425A7"/>
    <w:rsid w:val="0044605E"/>
    <w:rsid w:val="0047126E"/>
    <w:rsid w:val="00483ECA"/>
    <w:rsid w:val="0049501A"/>
    <w:rsid w:val="004C7E1D"/>
    <w:rsid w:val="004F44C2"/>
    <w:rsid w:val="00527BD4"/>
    <w:rsid w:val="00596D5A"/>
    <w:rsid w:val="005F2FA9"/>
    <w:rsid w:val="00675E30"/>
    <w:rsid w:val="006C2093"/>
    <w:rsid w:val="006D2844"/>
    <w:rsid w:val="006E4D47"/>
    <w:rsid w:val="006F273B"/>
    <w:rsid w:val="00704845"/>
    <w:rsid w:val="008138A9"/>
    <w:rsid w:val="008211EF"/>
    <w:rsid w:val="00831386"/>
    <w:rsid w:val="00892BA5"/>
    <w:rsid w:val="008A2BA1"/>
    <w:rsid w:val="008C356D"/>
    <w:rsid w:val="008E023C"/>
    <w:rsid w:val="008E3932"/>
    <w:rsid w:val="008F6AD7"/>
    <w:rsid w:val="009262BA"/>
    <w:rsid w:val="00963440"/>
    <w:rsid w:val="009E3B07"/>
    <w:rsid w:val="009F566C"/>
    <w:rsid w:val="00A604D3"/>
    <w:rsid w:val="00B06875"/>
    <w:rsid w:val="00B264F5"/>
    <w:rsid w:val="00B77A64"/>
    <w:rsid w:val="00BC3B53"/>
    <w:rsid w:val="00BC4AE3"/>
    <w:rsid w:val="00BF4427"/>
    <w:rsid w:val="00C64E34"/>
    <w:rsid w:val="00D037A9"/>
    <w:rsid w:val="00D17084"/>
    <w:rsid w:val="00D4707D"/>
    <w:rsid w:val="00D76C17"/>
    <w:rsid w:val="00D86CC6"/>
    <w:rsid w:val="00D9561B"/>
    <w:rsid w:val="00DD7316"/>
    <w:rsid w:val="00E35CF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2020-05-18T12:07:00.0000000Z</dcterms:created>
  <dcterms:modified xsi:type="dcterms:W3CDTF">2020-05-18T12:07:00.0000000Z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o202dus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0x01010085556073671FFB41B5794B83371A55B5</vt:lpwstr>
  </property>
</Properties>
</file>