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52E3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6F47ED">
            <w:r>
              <w:t>De voorzitter van de Tweede Kamer der Staten-Generaal</w:t>
            </w:r>
          </w:p>
          <w:p w:rsidR="00247EC4" w:rsidP="003A7160" w:rsidRDefault="006F47ED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6F47ED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6F47ED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852E39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6F47ED">
            <w:pPr>
              <w:rPr>
                <w:lang w:eastAsia="en-US"/>
              </w:rPr>
            </w:pPr>
            <w:r>
              <w:t>Datum</w:t>
            </w:r>
            <w:r w:rsidR="00000B02">
              <w:t xml:space="preserve">      15 mei 2020</w:t>
            </w:r>
          </w:p>
        </w:tc>
      </w:tr>
      <w:tr w:rsidR="00852E39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6F47ED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5F3075" w:rsidRDefault="006F47ED">
            <w:pPr>
              <w:ind w:left="64"/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Bea</w:t>
            </w:r>
            <w:r w:rsidR="005F3075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twoording schriftelijk overleg </w:t>
            </w:r>
            <w:r w:rsidR="005F3075">
              <w:rPr>
                <w:lang w:eastAsia="en-US"/>
              </w:rPr>
              <w:t>sponsorconvenant 2020-2022</w:t>
            </w:r>
            <w:r w:rsidR="00807D6C">
              <w:rPr>
                <w:lang w:eastAsia="en-US"/>
              </w:rPr>
              <w:t xml:space="preserve"> </w:t>
            </w:r>
            <w:bookmarkEnd w:id="0"/>
          </w:p>
        </w:tc>
      </w:tr>
    </w:tbl>
    <w:p w:rsidR="00852E39" w:rsidRDefault="00852E39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52E39" w:rsidTr="00461257">
        <w:tc>
          <w:tcPr>
            <w:tcW w:w="2160" w:type="dxa"/>
          </w:tcPr>
          <w:p w:rsidRPr="00A12485" w:rsidR="00DE7E30" w:rsidP="00FC2732" w:rsidRDefault="006F47E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F47ED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52E39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52E39" w:rsidTr="00461257">
        <w:trPr>
          <w:trHeight w:val="450"/>
        </w:trPr>
        <w:tc>
          <w:tcPr>
            <w:tcW w:w="2160" w:type="dxa"/>
          </w:tcPr>
          <w:p w:rsidR="00BF1BE1" w:rsidP="008643CA" w:rsidRDefault="006F47ED">
            <w:pPr>
              <w:pStyle w:val="Huisstijl-Kopje"/>
            </w:pPr>
            <w:r>
              <w:t>Onze referentie</w:t>
            </w:r>
          </w:p>
          <w:p w:rsidRPr="00FA7882" w:rsidR="008C4C17" w:rsidP="00386559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24480366</w:t>
            </w:r>
            <w:r>
              <w:fldChar w:fldCharType="end"/>
            </w:r>
          </w:p>
        </w:tc>
      </w:tr>
      <w:tr w:rsidR="00852E39" w:rsidTr="00461257">
        <w:trPr>
          <w:trHeight w:val="113"/>
        </w:trPr>
        <w:tc>
          <w:tcPr>
            <w:tcW w:w="2160" w:type="dxa"/>
          </w:tcPr>
          <w:p w:rsidR="00AE5333" w:rsidP="0090465C" w:rsidRDefault="006F47ED">
            <w:pPr>
              <w:pStyle w:val="Huisstijl-Kopje"/>
            </w:pPr>
            <w:r>
              <w:t>Bijlagen</w:t>
            </w:r>
          </w:p>
          <w:p w:rsidRPr="00D86CC6" w:rsidR="008C4C17" w:rsidP="00461257" w:rsidRDefault="006F47ED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852E39" w:rsidP="003A7160" w:rsidRDefault="00852E39"/>
    <w:p w:rsidR="001A6966" w:rsidP="00CB454D" w:rsidRDefault="001A6966"/>
    <w:p w:rsidR="008B5D80" w:rsidP="008B5D80" w:rsidRDefault="008B5D80">
      <w:pPr>
        <w:pStyle w:val="Default"/>
      </w:pPr>
    </w:p>
    <w:p w:rsidR="008B5D80" w:rsidP="008B5D80" w:rsidRDefault="008B5D80">
      <w:pPr>
        <w:pStyle w:val="Default"/>
        <w:rPr>
          <w:color w:val="auto"/>
        </w:rPr>
      </w:pPr>
    </w:p>
    <w:p w:rsidRPr="006F47ED" w:rsidR="008B5D80" w:rsidP="008B5D80" w:rsidRDefault="008B5D80">
      <w:pPr>
        <w:pStyle w:val="Default"/>
        <w:rPr>
          <w:color w:val="auto"/>
          <w:sz w:val="18"/>
          <w:szCs w:val="18"/>
        </w:rPr>
      </w:pPr>
      <w:r w:rsidRPr="006F47ED">
        <w:rPr>
          <w:color w:val="auto"/>
          <w:sz w:val="18"/>
          <w:szCs w:val="18"/>
        </w:rPr>
        <w:t xml:space="preserve"> </w:t>
      </w:r>
    </w:p>
    <w:p w:rsidRPr="006F47ED" w:rsidR="00D342F4" w:rsidP="008B5D80" w:rsidRDefault="008B5D80">
      <w:pPr>
        <w:rPr>
          <w:szCs w:val="18"/>
        </w:rPr>
      </w:pPr>
      <w:r w:rsidRPr="006F47ED">
        <w:rPr>
          <w:szCs w:val="18"/>
        </w:rPr>
        <w:t xml:space="preserve">Hierbij zend ik u het antwoord op de vragen van de leden van de fracties van VVD, </w:t>
      </w:r>
      <w:r w:rsidR="005F3075">
        <w:rPr>
          <w:szCs w:val="18"/>
        </w:rPr>
        <w:t>SP en de PvdD</w:t>
      </w:r>
      <w:r w:rsidRPr="006F47ED">
        <w:rPr>
          <w:szCs w:val="18"/>
        </w:rPr>
        <w:t xml:space="preserve"> van uw Kamer inzake de brief van de minister van Basis- en Voortgezet Onderwijs en Media over </w:t>
      </w:r>
      <w:r w:rsidR="005F3075">
        <w:rPr>
          <w:szCs w:val="18"/>
        </w:rPr>
        <w:t>het sponsorconvenant 2020-2022</w:t>
      </w:r>
      <w:r w:rsidRPr="006F47ED" w:rsidR="006F47ED">
        <w:rPr>
          <w:szCs w:val="18"/>
        </w:rPr>
        <w:t xml:space="preserve"> (</w:t>
      </w:r>
      <w:r w:rsidR="005F3075">
        <w:t>Kamerstuk 35 300-VIII, nr. 148</w:t>
      </w:r>
      <w:r w:rsidRPr="006F47ED" w:rsidR="006F47ED">
        <w:rPr>
          <w:szCs w:val="18"/>
        </w:rPr>
        <w:t>).</w:t>
      </w:r>
    </w:p>
    <w:p w:rsidR="00940C5B" w:rsidP="00EF2369" w:rsidRDefault="00940C5B"/>
    <w:p w:rsidR="00940C5B" w:rsidP="00EF2369" w:rsidRDefault="00940C5B"/>
    <w:p w:rsidRPr="00A4171F" w:rsidR="0015116D" w:rsidP="00A769A7" w:rsidRDefault="006F47ED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="00D76C17" w:rsidP="00386559" w:rsidRDefault="006F47ED">
      <w:r>
        <w:rPr>
          <w:lang w:val="en-US"/>
        </w:rPr>
        <w:t>Arie Slob</w:t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62" w:rsidRDefault="006F47ED">
      <w:pPr>
        <w:spacing w:line="240" w:lineRule="auto"/>
      </w:pPr>
      <w:r>
        <w:separator/>
      </w:r>
    </w:p>
  </w:endnote>
  <w:endnote w:type="continuationSeparator" w:id="0">
    <w:p w:rsidR="004D3762" w:rsidRDefault="006F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52E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F47ED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8655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8655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52E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F47ED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00B0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00B0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62" w:rsidRDefault="006F47ED">
      <w:pPr>
        <w:spacing w:line="240" w:lineRule="auto"/>
      </w:pPr>
      <w:r>
        <w:separator/>
      </w:r>
    </w:p>
  </w:footnote>
  <w:footnote w:type="continuationSeparator" w:id="0">
    <w:p w:rsidR="004D3762" w:rsidRDefault="006F4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52E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52E39" w:rsidTr="003B528D">
      <w:tc>
        <w:tcPr>
          <w:tcW w:w="2160" w:type="dxa"/>
          <w:shd w:val="clear" w:color="auto" w:fill="auto"/>
        </w:tcPr>
        <w:p w:rsidR="00BF1BE1" w:rsidRDefault="006F47ED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386559" w:rsidRPr="00386559">
            <w:t>24480366</w:t>
          </w:r>
          <w:r>
            <w:fldChar w:fldCharType="end"/>
          </w:r>
        </w:p>
      </w:tc>
    </w:tr>
    <w:tr w:rsidR="00852E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52E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F47ED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510254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52E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F47ED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52E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52E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52E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B8EDE"/>
    <w:multiLevelType w:val="hybridMultilevel"/>
    <w:tmpl w:val="1D8E1FCE"/>
    <w:lvl w:ilvl="0" w:tplc="5BECFC7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894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4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A5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E6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D3BD1DF"/>
    <w:multiLevelType w:val="hybridMultilevel"/>
    <w:tmpl w:val="1D8E1FCE"/>
    <w:lvl w:ilvl="0" w:tplc="AEB03A7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43A9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18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4E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0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6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52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D339"/>
    <w:multiLevelType w:val="hybridMultilevel"/>
    <w:tmpl w:val="50F0923E"/>
    <w:lvl w:ilvl="0" w:tplc="5074D9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4086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67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08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E4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09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E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5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AB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5B729"/>
    <w:multiLevelType w:val="hybridMultilevel"/>
    <w:tmpl w:val="50F0923E"/>
    <w:lvl w:ilvl="0" w:tplc="76C4B4B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70A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62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9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A8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6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5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D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C8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00B02"/>
    <w:rsid w:val="00035E67"/>
    <w:rsid w:val="000407BB"/>
    <w:rsid w:val="00043C31"/>
    <w:rsid w:val="00082403"/>
    <w:rsid w:val="00093ABC"/>
    <w:rsid w:val="000A34DF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86559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D3762"/>
    <w:rsid w:val="004F44C2"/>
    <w:rsid w:val="005108E7"/>
    <w:rsid w:val="00512097"/>
    <w:rsid w:val="00527BD4"/>
    <w:rsid w:val="005B034C"/>
    <w:rsid w:val="005F2FA9"/>
    <w:rsid w:val="005F3075"/>
    <w:rsid w:val="00610631"/>
    <w:rsid w:val="00636218"/>
    <w:rsid w:val="006F273B"/>
    <w:rsid w:val="006F47ED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52E39"/>
    <w:rsid w:val="008643CA"/>
    <w:rsid w:val="00892BA5"/>
    <w:rsid w:val="008A5FC4"/>
    <w:rsid w:val="008B5D80"/>
    <w:rsid w:val="008C356D"/>
    <w:rsid w:val="008C4C1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E5333"/>
    <w:rsid w:val="00AF187A"/>
    <w:rsid w:val="00AF464C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2369"/>
    <w:rsid w:val="00F1401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8B5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8B5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2020-05-13T10:53:00.0000000Z</lastPrinted>
  <dcterms:created xsi:type="dcterms:W3CDTF">2020-05-15T12:43:00.0000000Z</dcterms:created>
  <dcterms:modified xsi:type="dcterms:W3CDTF">2020-05-15T12:43:00.0000000Z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cs_objectid">
    <vt:lpwstr>24480366</vt:lpwstr>
  </property>
  <property fmtid="{D5CDD505-2E9C-101B-9397-08002B2CF9AE}" pid="4" name="ocw_betreft">
    <vt:lpwstr>Beatwoording schriftelijk overleg groepsgrootte en leerling-leraarratio in het po</vt:lpwstr>
  </property>
  <property fmtid="{D5CDD505-2E9C-101B-9397-08002B2CF9AE}" pid="5" name="ocw_directie">
    <vt:lpwstr>PO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0x01010021F6E26867E1C442AD6CC831D0CA4947</vt:lpwstr>
  </property>
</Properties>
</file>