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426AA" w:rsidR="00340ECA" w:rsidP="007426AA" w:rsidRDefault="00340ECA" w14:paraId="3B7CD80B" w14:textId="77777777">
      <w:pPr>
        <w:rPr>
          <w:szCs w:val="18"/>
        </w:rPr>
      </w:pPr>
    </w:p>
    <w:p w:rsidR="008A3B71" w:rsidP="00810C93" w:rsidRDefault="008A3B71" w14:paraId="3F790360" w14:textId="2DEBACC2">
      <w:r>
        <w:t xml:space="preserve">Geachte </w:t>
      </w:r>
      <w:r w:rsidR="00E425E8">
        <w:t>V</w:t>
      </w:r>
      <w:r>
        <w:t>oorzitter,</w:t>
      </w:r>
    </w:p>
    <w:p w:rsidR="008A3B71" w:rsidP="00810C93" w:rsidRDefault="008A3B71" w14:paraId="20834A80" w14:textId="77777777"/>
    <w:p w:rsidR="008A3B71" w:rsidP="00810C93" w:rsidRDefault="008A3B71" w14:paraId="67CDD50F" w14:textId="0512D724">
      <w:r>
        <w:t>Hierbij stuur ik uw Kamer mijn reactie op de</w:t>
      </w:r>
      <w:r w:rsidR="00067443">
        <w:t xml:space="preserve"> </w:t>
      </w:r>
      <w:r>
        <w:t>vragen</w:t>
      </w:r>
      <w:r w:rsidR="00067443">
        <w:t xml:space="preserve"> </w:t>
      </w:r>
      <w:r>
        <w:t>naar aanleiding van het Schriftelijk Overleg over de informele Energieraad videoconference op 28 april</w:t>
      </w:r>
      <w:r w:rsidR="00067443">
        <w:t xml:space="preserve"> </w:t>
      </w:r>
      <w:r w:rsidR="00E425E8">
        <w:t xml:space="preserve">2020 </w:t>
      </w:r>
      <w:r w:rsidR="00067443">
        <w:t xml:space="preserve">(ingezonden 17 april 2020 met kenmerk </w:t>
      </w:r>
      <w:r w:rsidRPr="00067443" w:rsidR="00067443">
        <w:t>21501-33</w:t>
      </w:r>
      <w:r w:rsidR="00067443">
        <w:t>).</w:t>
      </w:r>
    </w:p>
    <w:p w:rsidR="008A3B71" w:rsidP="00810C93" w:rsidRDefault="008A3B71" w14:paraId="5E738201" w14:textId="77777777"/>
    <w:p w:rsidR="002E4FEC" w:rsidP="00810C93" w:rsidRDefault="002E4FEC" w14:paraId="3BC5921E" w14:textId="638FCA46"/>
    <w:p w:rsidR="00E425E8" w:rsidP="00810C93" w:rsidRDefault="00E425E8" w14:paraId="1E4FB9A5" w14:textId="77777777"/>
    <w:p w:rsidR="001E33E4" w:rsidP="00810C93" w:rsidRDefault="001E33E4" w14:paraId="37CB53C8" w14:textId="77777777"/>
    <w:p w:rsidR="008A3B71" w:rsidP="00810C93" w:rsidRDefault="008A3B71" w14:paraId="25836F07" w14:textId="41320A8B">
      <w:r>
        <w:t>Eric Wiebes</w:t>
      </w:r>
    </w:p>
    <w:p w:rsidR="00D22441" w:rsidP="00810C93" w:rsidRDefault="008A3B71" w14:paraId="383791EE" w14:textId="045AFB20">
      <w:r>
        <w:t xml:space="preserve">Minister van Economische Zaken en Klimaat </w:t>
      </w:r>
    </w:p>
    <w:sectPr w:rsidR="00D22441" w:rsidSect="00D6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63B3B" w14:textId="77777777" w:rsidR="001441CE" w:rsidRDefault="008A3B71">
      <w:pPr>
        <w:spacing w:line="240" w:lineRule="auto"/>
      </w:pPr>
      <w:r>
        <w:separator/>
      </w:r>
    </w:p>
  </w:endnote>
  <w:endnote w:type="continuationSeparator" w:id="0">
    <w:p w14:paraId="3EF6B1D6" w14:textId="77777777" w:rsidR="001441CE" w:rsidRDefault="008A3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43FDD" w14:textId="77777777" w:rsidR="001E33E4" w:rsidRDefault="001E33E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1209A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9C68C7" w14:paraId="755CF7E7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17BC88D8" w14:textId="77777777"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14:paraId="36DA723A" w14:textId="77777777" w:rsidR="00527BD4" w:rsidRPr="00645414" w:rsidRDefault="008A3B71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0F3CAA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721AE1">
            <w:fldChar w:fldCharType="begin"/>
          </w:r>
          <w:r>
            <w:instrText xml:space="preserve"> SECTIONPAGES   \* MERGEFORMAT </w:instrText>
          </w:r>
          <w:r w:rsidR="00721AE1">
            <w:fldChar w:fldCharType="separate"/>
          </w:r>
          <w:r w:rsidR="00721AE1">
            <w:t>2</w:t>
          </w:r>
          <w:r w:rsidR="00721AE1">
            <w:fldChar w:fldCharType="end"/>
          </w:r>
        </w:p>
      </w:tc>
    </w:tr>
  </w:tbl>
  <w:p w14:paraId="0A9F5B26" w14:textId="77777777"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9C68C7" w14:paraId="0375753F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3CB4552B" w14:textId="77777777"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14:paraId="6D341E25" w14:textId="6B8FEE89" w:rsidR="00527BD4" w:rsidRPr="00ED539E" w:rsidRDefault="008A3B71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31EE4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153E28">
            <w:fldChar w:fldCharType="begin"/>
          </w:r>
          <w:r>
            <w:instrText xml:space="preserve"> SECTIONPAGES   \* MERGEFORMAT </w:instrText>
          </w:r>
          <w:r w:rsidR="00153E28">
            <w:fldChar w:fldCharType="separate"/>
          </w:r>
          <w:r w:rsidR="00214F1E">
            <w:t>1</w:t>
          </w:r>
          <w:r w:rsidR="00153E28">
            <w:fldChar w:fldCharType="end"/>
          </w:r>
        </w:p>
      </w:tc>
    </w:tr>
  </w:tbl>
  <w:p w14:paraId="4C1F927B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14:paraId="7243530B" w14:textId="77777777"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9BA74" w14:textId="77777777" w:rsidR="001441CE" w:rsidRDefault="008A3B71">
      <w:pPr>
        <w:spacing w:line="240" w:lineRule="auto"/>
      </w:pPr>
      <w:r>
        <w:separator/>
      </w:r>
    </w:p>
  </w:footnote>
  <w:footnote w:type="continuationSeparator" w:id="0">
    <w:p w14:paraId="2622D148" w14:textId="77777777" w:rsidR="001441CE" w:rsidRDefault="008A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761B2" w14:textId="77777777" w:rsidR="001E33E4" w:rsidRDefault="001E33E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9C68C7" w14:paraId="230CBF89" w14:textId="77777777" w:rsidTr="00A50CF6">
      <w:tc>
        <w:tcPr>
          <w:tcW w:w="2156" w:type="dxa"/>
          <w:shd w:val="clear" w:color="auto" w:fill="auto"/>
        </w:tcPr>
        <w:p w14:paraId="0FB16217" w14:textId="77777777" w:rsidR="00527BD4" w:rsidRPr="005819CE" w:rsidRDefault="008A3B71" w:rsidP="00A50CF6">
          <w:pPr>
            <w:pStyle w:val="Huisstijl-Adres"/>
            <w:rPr>
              <w:b/>
            </w:rPr>
          </w:pPr>
          <w:r>
            <w:rPr>
              <w:b/>
            </w:rPr>
            <w:t>Directie Europese en Internationale Zaken</w:t>
          </w:r>
          <w:r w:rsidRPr="005819CE">
            <w:rPr>
              <w:b/>
            </w:rPr>
            <w:br/>
          </w:r>
        </w:p>
      </w:tc>
    </w:tr>
    <w:tr w:rsidR="009C68C7" w14:paraId="5448C48C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3B1CA092" w14:textId="77777777" w:rsidR="00527BD4" w:rsidRPr="005819CE" w:rsidRDefault="00527BD4" w:rsidP="00A50CF6"/>
      </w:tc>
    </w:tr>
    <w:tr w:rsidR="009C68C7" w14:paraId="6D44D36D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06A921F4" w14:textId="77777777" w:rsidR="00527BD4" w:rsidRDefault="008A3B71" w:rsidP="003A5290">
          <w:pPr>
            <w:pStyle w:val="Huisstijl-Kopje"/>
          </w:pPr>
          <w:r>
            <w:t>Ons kenmerk</w:t>
          </w:r>
        </w:p>
        <w:p w14:paraId="2188411E" w14:textId="11F103D3" w:rsidR="00502512" w:rsidRPr="00502512" w:rsidRDefault="008A3B71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DEIZ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 w:rsidR="00721AE1">
                <w:rPr>
                  <w:b w:val="0"/>
                </w:rPr>
                <w:fldChar w:fldCharType="begin"/>
              </w:r>
              <w:r w:rsidR="00721AE1">
                <w:rPr>
                  <w:b w:val="0"/>
                </w:rPr>
                <w:instrText xml:space="preserve"> DOCPROPERTY  "documentId"  \* MERGEFORMAT </w:instrText>
              </w:r>
              <w:r w:rsidR="00721AE1">
                <w:rPr>
                  <w:b w:val="0"/>
                </w:rPr>
                <w:fldChar w:fldCharType="separate"/>
              </w:r>
              <w:r w:rsidR="00E425E8">
                <w:rPr>
                  <w:b w:val="0"/>
                </w:rPr>
                <w:t>20121175</w:t>
              </w:r>
              <w:r w:rsidR="00721AE1">
                <w:rPr>
                  <w:b w:val="0"/>
                </w:rPr>
                <w:fldChar w:fldCharType="end"/>
              </w:r>
            </w:sdtContent>
          </w:sdt>
        </w:p>
        <w:p w14:paraId="0336ED93" w14:textId="77777777" w:rsidR="00527BD4" w:rsidRPr="005819CE" w:rsidRDefault="00527BD4" w:rsidP="00361A56">
          <w:pPr>
            <w:pStyle w:val="Huisstijl-Kopje"/>
          </w:pPr>
        </w:p>
      </w:tc>
    </w:tr>
  </w:tbl>
  <w:p w14:paraId="046FF131" w14:textId="77777777"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p w14:paraId="5584A144" w14:textId="77777777" w:rsidR="00527BD4" w:rsidRDefault="00527BD4" w:rsidP="008C356D"/>
  <w:p w14:paraId="5C2B9DF2" w14:textId="77777777" w:rsidR="00527BD4" w:rsidRPr="00740712" w:rsidRDefault="00527BD4" w:rsidP="008C356D"/>
  <w:p w14:paraId="10572A81" w14:textId="77777777" w:rsidR="00527BD4" w:rsidRPr="00217880" w:rsidRDefault="00527BD4" w:rsidP="008C356D">
    <w:pPr>
      <w:spacing w:line="0" w:lineRule="atLeast"/>
      <w:rPr>
        <w:sz w:val="2"/>
        <w:szCs w:val="2"/>
      </w:rPr>
    </w:pPr>
  </w:p>
  <w:p w14:paraId="7B064551" w14:textId="77777777"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14:paraId="3A9E25F1" w14:textId="77777777" w:rsidR="00527BD4" w:rsidRDefault="00527BD4" w:rsidP="004F44C2"/>
  <w:p w14:paraId="60226F95" w14:textId="77777777" w:rsidR="00527BD4" w:rsidRPr="00740712" w:rsidRDefault="00527BD4" w:rsidP="004F44C2"/>
  <w:p w14:paraId="241F8996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9C68C7" w14:paraId="3AE3B642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0C515402" w14:textId="77777777"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27107A77" w14:textId="77777777" w:rsidR="00527BD4" w:rsidRDefault="008A3B71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0D819983" wp14:editId="3FEAE592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6960149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36E160" w14:textId="77777777" w:rsidR="00F034D8" w:rsidRDefault="00F034D8" w:rsidP="00F034D8">
          <w:pPr>
            <w:rPr>
              <w:szCs w:val="18"/>
            </w:rPr>
          </w:pPr>
        </w:p>
        <w:p w14:paraId="5A70F7EA" w14:textId="77777777" w:rsidR="00E2409C" w:rsidRDefault="00E2409C"/>
      </w:tc>
    </w:tr>
  </w:tbl>
  <w:p w14:paraId="4CD3CB2E" w14:textId="77777777" w:rsidR="00527BD4" w:rsidRDefault="00527BD4" w:rsidP="00D0609E">
    <w:pPr>
      <w:framePr w:w="6340" w:h="2750" w:hRule="exact" w:hSpace="180" w:wrap="around" w:vAnchor="page" w:hAnchor="text" w:x="3873" w:y="-140"/>
    </w:pPr>
  </w:p>
  <w:p w14:paraId="74268F4E" w14:textId="77777777"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9C68C7" w14:paraId="438ADF14" w14:textId="77777777" w:rsidTr="00A50CF6">
      <w:tc>
        <w:tcPr>
          <w:tcW w:w="2160" w:type="dxa"/>
          <w:shd w:val="clear" w:color="auto" w:fill="auto"/>
        </w:tcPr>
        <w:p w14:paraId="06549D40" w14:textId="77777777" w:rsidR="00527BD4" w:rsidRPr="005819CE" w:rsidRDefault="008A3B71" w:rsidP="00A50CF6">
          <w:pPr>
            <w:pStyle w:val="Huisstijl-Adres"/>
            <w:rPr>
              <w:b/>
            </w:rPr>
          </w:pPr>
          <w:r>
            <w:rPr>
              <w:b/>
            </w:rPr>
            <w:t>Directie Europese en Internationale Zaken</w:t>
          </w:r>
          <w:r w:rsidRPr="005819CE">
            <w:rPr>
              <w:b/>
            </w:rPr>
            <w:br/>
          </w:r>
        </w:p>
        <w:p w14:paraId="772141BD" w14:textId="77777777" w:rsidR="00527BD4" w:rsidRPr="00BE5ED9" w:rsidRDefault="008A3B71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51E3F748" w14:textId="77777777" w:rsidR="00EF495B" w:rsidRDefault="008A3B71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3192564E" w14:textId="77777777" w:rsidR="00EF495B" w:rsidRPr="005B3814" w:rsidRDefault="008A3B71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69D8F70F" w14:textId="59F6B11C" w:rsidR="00527BD4" w:rsidRPr="005819CE" w:rsidRDefault="008A3B71" w:rsidP="00E425E8">
          <w:pPr>
            <w:pStyle w:val="Huisstijl-Adres"/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9C68C7" w14:paraId="39616D3B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419CD9EF" w14:textId="77777777" w:rsidR="00527BD4" w:rsidRPr="005819CE" w:rsidRDefault="00527BD4" w:rsidP="00A50CF6"/>
      </w:tc>
    </w:tr>
    <w:tr w:rsidR="009C68C7" w14:paraId="19DD91C0" w14:textId="77777777" w:rsidTr="00A50CF6">
      <w:tc>
        <w:tcPr>
          <w:tcW w:w="2160" w:type="dxa"/>
          <w:shd w:val="clear" w:color="auto" w:fill="auto"/>
        </w:tcPr>
        <w:p w14:paraId="69A84E3E" w14:textId="77777777" w:rsidR="000C0163" w:rsidRPr="005819CE" w:rsidRDefault="008A3B71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78CE8A3E" w14:textId="664C0444" w:rsidR="000C0163" w:rsidRPr="005819CE" w:rsidRDefault="008A3B71" w:rsidP="000C0163">
          <w:pPr>
            <w:pStyle w:val="Huisstijl-Gegeven"/>
          </w:pPr>
          <w:r>
            <w:t>DEIZ</w:t>
          </w:r>
          <w:r w:rsidR="00926AE2">
            <w:t xml:space="preserve">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E425E8">
                  <w:t>20121175</w:t>
                </w:r>
              </w:fldSimple>
            </w:sdtContent>
          </w:sdt>
        </w:p>
        <w:p w14:paraId="269A780B" w14:textId="77777777" w:rsidR="00527BD4" w:rsidRPr="005819CE" w:rsidRDefault="008A3B71" w:rsidP="00A50CF6">
          <w:pPr>
            <w:pStyle w:val="Huisstijl-Kopje"/>
          </w:pPr>
          <w:r>
            <w:t>Uw kenmerk</w:t>
          </w:r>
        </w:p>
        <w:p w14:paraId="0EFBF9DE" w14:textId="55B7329C" w:rsidR="00527BD4" w:rsidRPr="005819CE" w:rsidRDefault="00067443" w:rsidP="00A50CF6">
          <w:pPr>
            <w:pStyle w:val="Huisstijl-Gegeven"/>
          </w:pPr>
          <w:r w:rsidRPr="00067443">
            <w:t>21501-33</w:t>
          </w:r>
        </w:p>
        <w:p w14:paraId="73AD7224" w14:textId="77777777" w:rsidR="00527BD4" w:rsidRPr="005819CE" w:rsidRDefault="008A3B71" w:rsidP="00A50CF6">
          <w:pPr>
            <w:pStyle w:val="Huisstijl-Kopje"/>
          </w:pPr>
          <w:r>
            <w:t>Bijlage(n)</w:t>
          </w:r>
        </w:p>
        <w:p w14:paraId="6000CDA1" w14:textId="77777777" w:rsidR="00527BD4" w:rsidRPr="005819CE" w:rsidRDefault="008A3B71" w:rsidP="00A50CF6">
          <w:pPr>
            <w:pStyle w:val="Huisstijl-Gegeven"/>
          </w:pPr>
          <w:r>
            <w:t>1</w:t>
          </w:r>
        </w:p>
      </w:tc>
    </w:tr>
  </w:tbl>
  <w:p w14:paraId="642D3AAE" w14:textId="77777777"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9C68C7" w14:paraId="12DD4E91" w14:textId="77777777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36310D70" w14:textId="77777777" w:rsidR="00527BD4" w:rsidRPr="00BC3B53" w:rsidRDefault="008A3B71" w:rsidP="00A50CF6">
          <w:pPr>
            <w:pStyle w:val="Huisstijl-Retouradres"/>
          </w:pPr>
          <w:r>
            <w:t>&gt; Retouradres Postbus 20401 2500 EK Den Haag</w:t>
          </w:r>
        </w:p>
      </w:tc>
    </w:tr>
    <w:tr w:rsidR="009C68C7" w14:paraId="795785C8" w14:textId="77777777" w:rsidTr="007610AA">
      <w:tc>
        <w:tcPr>
          <w:tcW w:w="7520" w:type="dxa"/>
          <w:gridSpan w:val="2"/>
          <w:shd w:val="clear" w:color="auto" w:fill="auto"/>
        </w:tcPr>
        <w:p w14:paraId="4F1BD216" w14:textId="77777777" w:rsidR="00527BD4" w:rsidRPr="00983E8F" w:rsidRDefault="00527BD4" w:rsidP="00A50CF6">
          <w:pPr>
            <w:pStyle w:val="Huisstijl-Rubricering"/>
          </w:pPr>
        </w:p>
      </w:tc>
    </w:tr>
    <w:tr w:rsidR="009C68C7" w14:paraId="61918CCD" w14:textId="77777777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07150E40" w14:textId="77777777" w:rsidR="00E425E8" w:rsidRPr="00964D83" w:rsidRDefault="00E425E8" w:rsidP="00E425E8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De Voorzitter van de Tweede Kamer</w:t>
          </w:r>
        </w:p>
        <w:p w14:paraId="4DD060CD" w14:textId="77777777" w:rsidR="00E425E8" w:rsidRPr="00964D83" w:rsidRDefault="00E425E8" w:rsidP="00E425E8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der Staten-Generaal</w:t>
          </w:r>
        </w:p>
        <w:p w14:paraId="4E1E711D" w14:textId="77777777" w:rsidR="00E425E8" w:rsidRPr="00964D83" w:rsidRDefault="00E425E8" w:rsidP="00E425E8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Binnenhof 4</w:t>
          </w:r>
        </w:p>
        <w:p w14:paraId="00E63ACF" w14:textId="77777777" w:rsidR="00E425E8" w:rsidRPr="00964D83" w:rsidRDefault="00E425E8" w:rsidP="00E425E8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2513 AA  DEN HAAG</w:t>
          </w:r>
        </w:p>
        <w:p w14:paraId="403237C0" w14:textId="5C857637" w:rsidR="008A3B71" w:rsidRDefault="008A3B71" w:rsidP="00E425E8"/>
      </w:tc>
    </w:tr>
    <w:tr w:rsidR="009C68C7" w14:paraId="77554C8C" w14:textId="77777777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27D37C53" w14:textId="77777777"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9C68C7" w14:paraId="7ED0E002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1E66933E" w14:textId="77777777" w:rsidR="00527BD4" w:rsidRPr="007709EF" w:rsidRDefault="008A3B71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602B7914" w14:textId="31E75E42" w:rsidR="00527BD4" w:rsidRPr="007709EF" w:rsidRDefault="001E33E4" w:rsidP="00A50CF6">
          <w:r>
            <w:t xml:space="preserve">22 april </w:t>
          </w:r>
          <w:r>
            <w:t>2020</w:t>
          </w:r>
          <w:bookmarkStart w:id="0" w:name="_GoBack"/>
          <w:bookmarkEnd w:id="0"/>
        </w:p>
      </w:tc>
    </w:tr>
    <w:tr w:rsidR="009C68C7" w14:paraId="29C91A76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2E2EB493" w14:textId="77777777" w:rsidR="00527BD4" w:rsidRPr="007709EF" w:rsidRDefault="008A3B71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50D22B04" w14:textId="23B48E85" w:rsidR="00527BD4" w:rsidRPr="007709EF" w:rsidRDefault="008A3B71" w:rsidP="00A50CF6">
          <w:r>
            <w:t>Beantwoording vragen naar aanleiding van het Schriftelijk Overleg informele energieraad videoconference 28 april 2020</w:t>
          </w:r>
        </w:p>
      </w:tc>
    </w:tr>
  </w:tbl>
  <w:p w14:paraId="2308EAD3" w14:textId="77777777"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6C04A6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4922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3C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AA1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0F0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6E2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28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AF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1ED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9BF8DDF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BF92DF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5CC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346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D00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FC8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CC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8F9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C0A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42A5B"/>
    <w:rsid w:val="000575D0"/>
    <w:rsid w:val="0006024D"/>
    <w:rsid w:val="00067443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0F3CAA"/>
    <w:rsid w:val="00121BF0"/>
    <w:rsid w:val="00123704"/>
    <w:rsid w:val="001267EE"/>
    <w:rsid w:val="001270C7"/>
    <w:rsid w:val="00132540"/>
    <w:rsid w:val="001441CE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3E4"/>
    <w:rsid w:val="001E34C6"/>
    <w:rsid w:val="001E5581"/>
    <w:rsid w:val="001F3C70"/>
    <w:rsid w:val="00200D88"/>
    <w:rsid w:val="00201F68"/>
    <w:rsid w:val="00212F2A"/>
    <w:rsid w:val="00214F1E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2EB2"/>
    <w:rsid w:val="0029422B"/>
    <w:rsid w:val="002A0938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E4FEC"/>
    <w:rsid w:val="002F5147"/>
    <w:rsid w:val="002F7ABD"/>
    <w:rsid w:val="00312597"/>
    <w:rsid w:val="00327BA5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163B"/>
    <w:rsid w:val="004A670A"/>
    <w:rsid w:val="004B5465"/>
    <w:rsid w:val="004B70F0"/>
    <w:rsid w:val="004D505E"/>
    <w:rsid w:val="004D72CA"/>
    <w:rsid w:val="004E2242"/>
    <w:rsid w:val="004F42FF"/>
    <w:rsid w:val="004F44C2"/>
    <w:rsid w:val="00502512"/>
    <w:rsid w:val="00503FD2"/>
    <w:rsid w:val="00505262"/>
    <w:rsid w:val="00516022"/>
    <w:rsid w:val="00521CEE"/>
    <w:rsid w:val="00527BD4"/>
    <w:rsid w:val="00537095"/>
    <w:rsid w:val="005403C8"/>
    <w:rsid w:val="005429DC"/>
    <w:rsid w:val="005565F9"/>
    <w:rsid w:val="00573041"/>
    <w:rsid w:val="00575B80"/>
    <w:rsid w:val="0057620F"/>
    <w:rsid w:val="005819CE"/>
    <w:rsid w:val="0058298D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1CEE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14DC5"/>
    <w:rsid w:val="00715237"/>
    <w:rsid w:val="00721AE1"/>
    <w:rsid w:val="007254A5"/>
    <w:rsid w:val="00725748"/>
    <w:rsid w:val="00735D88"/>
    <w:rsid w:val="0073720D"/>
    <w:rsid w:val="00737507"/>
    <w:rsid w:val="00740712"/>
    <w:rsid w:val="007426AA"/>
    <w:rsid w:val="00742AB9"/>
    <w:rsid w:val="00751A6A"/>
    <w:rsid w:val="00754FBF"/>
    <w:rsid w:val="007610AA"/>
    <w:rsid w:val="007709EF"/>
    <w:rsid w:val="00782701"/>
    <w:rsid w:val="0078355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439C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23AE2"/>
    <w:rsid w:val="0083178B"/>
    <w:rsid w:val="00831EE4"/>
    <w:rsid w:val="00833695"/>
    <w:rsid w:val="008336B7"/>
    <w:rsid w:val="00833A8E"/>
    <w:rsid w:val="00836ACA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83137"/>
    <w:rsid w:val="008A1F5D"/>
    <w:rsid w:val="008A28F5"/>
    <w:rsid w:val="008A3B71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6AE2"/>
    <w:rsid w:val="00930B13"/>
    <w:rsid w:val="009311C8"/>
    <w:rsid w:val="00933376"/>
    <w:rsid w:val="00933A2F"/>
    <w:rsid w:val="009716D8"/>
    <w:rsid w:val="009718F9"/>
    <w:rsid w:val="00971F42"/>
    <w:rsid w:val="00972FB9"/>
    <w:rsid w:val="00975112"/>
    <w:rsid w:val="00981768"/>
    <w:rsid w:val="00983E8F"/>
    <w:rsid w:val="0098788A"/>
    <w:rsid w:val="00994FDA"/>
    <w:rsid w:val="009A31BF"/>
    <w:rsid w:val="009A3B71"/>
    <w:rsid w:val="009A61BC"/>
    <w:rsid w:val="009B0138"/>
    <w:rsid w:val="009B0FE9"/>
    <w:rsid w:val="009B173A"/>
    <w:rsid w:val="009C3F20"/>
    <w:rsid w:val="009C68C7"/>
    <w:rsid w:val="009C7CA1"/>
    <w:rsid w:val="009D043D"/>
    <w:rsid w:val="009F3259"/>
    <w:rsid w:val="00A056DE"/>
    <w:rsid w:val="00A128AD"/>
    <w:rsid w:val="00A21E76"/>
    <w:rsid w:val="00A23BC8"/>
    <w:rsid w:val="00A245F8"/>
    <w:rsid w:val="00A30E68"/>
    <w:rsid w:val="00A31933"/>
    <w:rsid w:val="00A329D2"/>
    <w:rsid w:val="00A34AA0"/>
    <w:rsid w:val="00A3715C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893"/>
    <w:rsid w:val="00BA1397"/>
    <w:rsid w:val="00BA7E0A"/>
    <w:rsid w:val="00BC3B53"/>
    <w:rsid w:val="00BC3B96"/>
    <w:rsid w:val="00BC4AE3"/>
    <w:rsid w:val="00BC5B28"/>
    <w:rsid w:val="00BD2370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82AFE"/>
    <w:rsid w:val="00C83DBC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814"/>
    <w:rsid w:val="00CE1C84"/>
    <w:rsid w:val="00CE5055"/>
    <w:rsid w:val="00CF053F"/>
    <w:rsid w:val="00CF1A17"/>
    <w:rsid w:val="00D0375A"/>
    <w:rsid w:val="00D0609E"/>
    <w:rsid w:val="00D078E1"/>
    <w:rsid w:val="00D100E9"/>
    <w:rsid w:val="00D17942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7A56"/>
    <w:rsid w:val="00D604B3"/>
    <w:rsid w:val="00D60BA4"/>
    <w:rsid w:val="00D62419"/>
    <w:rsid w:val="00D77870"/>
    <w:rsid w:val="00D80977"/>
    <w:rsid w:val="00D80CCE"/>
    <w:rsid w:val="00D86EEA"/>
    <w:rsid w:val="00D87D03"/>
    <w:rsid w:val="00D9360B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2409C"/>
    <w:rsid w:val="00E273C5"/>
    <w:rsid w:val="00E307D1"/>
    <w:rsid w:val="00E3731D"/>
    <w:rsid w:val="00E425E8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95B"/>
    <w:rsid w:val="00EF4CFD"/>
    <w:rsid w:val="00EF60DC"/>
    <w:rsid w:val="00F00F54"/>
    <w:rsid w:val="00F034D8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30FC9"/>
  <w15:docId w15:val="{FB5C540E-96F6-47C5-8EF7-E6CF530A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0575D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575D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575D0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575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575D0"/>
    <w:rPr>
      <w:rFonts w:ascii="Verdana" w:hAnsi="Verdana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511BE9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511BE9"/>
    <w:rsid w:val="00A2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248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289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2020-04-21T14:27:00.0000000Z</lastPrinted>
  <dcterms:created xsi:type="dcterms:W3CDTF">2020-04-22T09:26:00.0000000Z</dcterms:created>
  <dcterms:modified xsi:type="dcterms:W3CDTF">2020-04-22T09:26:00.0000000Z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OudshoornJ</vt:lpwstr>
  </property>
  <property fmtid="{D5CDD505-2E9C-101B-9397-08002B2CF9AE}" pid="3" name="A_ADRES">
    <vt:lpwstr>De Voorzitter van de Tweede Kamer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Beantwoording van vragen naar aanleiding van het Schriftelijk Overleg energieraad 28 april 2020</vt:lpwstr>
  </property>
  <property fmtid="{D5CDD505-2E9C-101B-9397-08002B2CF9AE}" pid="8" name="documentId">
    <vt:lpwstr>20121175</vt:lpwstr>
  </property>
  <property fmtid="{D5CDD505-2E9C-101B-9397-08002B2CF9AE}" pid="9" name="TYPE_ID">
    <vt:lpwstr>Brief</vt:lpwstr>
  </property>
  <property fmtid="{D5CDD505-2E9C-101B-9397-08002B2CF9AE}" pid="10" name="ContentTypeId">
    <vt:lpwstr>0x0101006138029A3D1DED41AE458EDDFFD997D9</vt:lpwstr>
  </property>
</Properties>
</file>