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02AFA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DE4820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401B04">
            <w:pPr>
              <w:tabs>
                <w:tab w:val="center" w:pos="3290"/>
              </w:tabs>
            </w:pPr>
            <w:r>
              <w:t>9 maart 2020</w:t>
            </w:r>
            <w:r w:rsidR="00DE4820">
              <w:tab/>
            </w:r>
          </w:p>
        </w:tc>
      </w:tr>
      <w:tr w:rsidR="00E02AFA" w:rsidTr="006D2844">
        <w:trPr>
          <w:trHeight w:val="369"/>
        </w:trPr>
        <w:tc>
          <w:tcPr>
            <w:tcW w:w="929" w:type="dxa"/>
          </w:tcPr>
          <w:p w:rsidR="00423C3F" w:rsidP="006D2844" w:rsidRDefault="00DE4820">
            <w:r>
              <w:t>Betreft</w:t>
            </w:r>
          </w:p>
        </w:tc>
        <w:tc>
          <w:tcPr>
            <w:tcW w:w="6581" w:type="dxa"/>
          </w:tcPr>
          <w:p w:rsidR="00DE4820" w:rsidP="00DE4820" w:rsidRDefault="00DE4820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>Wijziging van onder meer de Wet op het voortgezet onderwijs en de</w:t>
            </w:r>
          </w:p>
          <w:p w:rsidR="00DE4820" w:rsidP="00DE4820" w:rsidRDefault="00DE4820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>Wet voortgezet onderwijs BES in verband met vereenvoudiging van de</w:t>
            </w:r>
          </w:p>
          <w:p w:rsidR="00DE4820" w:rsidP="00DE4820" w:rsidRDefault="00DE4820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 xml:space="preserve">grondslagen van de bekostiging voor personeels- en exploitatiekosten </w:t>
            </w:r>
          </w:p>
          <w:p w:rsidR="00DE4820" w:rsidP="00DE4820" w:rsidRDefault="00DE4820">
            <w:pPr>
              <w:ind w:left="1416" w:hanging="1356"/>
              <w:rPr>
                <w:bCs/>
              </w:rPr>
            </w:pPr>
            <w:r w:rsidRPr="00DE4820">
              <w:rPr>
                <w:bCs/>
              </w:rPr>
              <w:t xml:space="preserve">van de scholen voor voortgezet onderwijs (vereenvoudiging </w:t>
            </w:r>
          </w:p>
          <w:p w:rsidRPr="00DE4820" w:rsidR="00DE4820" w:rsidP="00DE4820" w:rsidRDefault="00DE4820">
            <w:pPr>
              <w:ind w:left="1416" w:hanging="1356"/>
              <w:rPr>
                <w:bCs/>
                <w:color w:val="FF0000"/>
              </w:rPr>
            </w:pPr>
            <w:r w:rsidRPr="00DE4820">
              <w:rPr>
                <w:bCs/>
              </w:rPr>
              <w:t>grondslagen bekostiging vo-scholen)</w:t>
            </w:r>
          </w:p>
          <w:p w:rsidR="00423C3F" w:rsidP="006D2844" w:rsidRDefault="00423C3F"/>
        </w:tc>
      </w:tr>
    </w:tbl>
    <w:p w:rsidR="00423C3F" w:rsidP="006D2844" w:rsidRDefault="00DE4820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02AFA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DE4820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DE4820">
            <w:r>
              <w:t>Postbus 20018</w:t>
            </w:r>
          </w:p>
          <w:p w:rsidR="008E3932" w:rsidP="00D9561B" w:rsidRDefault="00DE4820">
            <w:r>
              <w:t>2500 EA  DEN HAAG</w:t>
            </w:r>
          </w:p>
        </w:tc>
      </w:tr>
    </w:tbl>
    <w:p w:rsidR="00E02AFA" w:rsidRDefault="00DE4820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02AFA" w:rsidTr="00DD7316">
        <w:tc>
          <w:tcPr>
            <w:tcW w:w="2160" w:type="dxa"/>
          </w:tcPr>
          <w:p w:rsidRPr="000176EE" w:rsidR="00831386" w:rsidP="00DD7316" w:rsidRDefault="00DE4820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DE4820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E4820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E4820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E4820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E4820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E02AFA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E02AFA" w:rsidTr="00DD7316">
        <w:trPr>
          <w:trHeight w:val="1680"/>
        </w:trPr>
        <w:tc>
          <w:tcPr>
            <w:tcW w:w="2160" w:type="dxa"/>
          </w:tcPr>
          <w:p w:rsidR="00831386" w:rsidP="00B264F5" w:rsidRDefault="00DE4820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EE73E6" w:rsidR="00EE73E6" w:rsidP="00B264F5" w:rsidRDefault="00EE73E6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WJZ/20834356/8192</w:t>
            </w:r>
          </w:p>
        </w:tc>
      </w:tr>
    </w:tbl>
    <w:p w:rsidR="00831386" w:rsidP="00DD7316" w:rsidRDefault="00831386"/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 xml:space="preserve">Hierbij bied ik u aan de nota naar aanleiding van het verslag inzake het bovengenoemde wetsvoorstel. </w:t>
      </w:r>
    </w:p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> </w:t>
      </w:r>
    </w:p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>De minister voor Basis- en Voor</w:t>
      </w:r>
      <w:r w:rsidRPr="00EE73E6" w:rsidR="008138A9">
        <w:rPr>
          <w:sz w:val="18"/>
          <w:szCs w:val="18"/>
          <w:lang w:val="nl-NL"/>
        </w:rPr>
        <w:t>t</w:t>
      </w:r>
      <w:r w:rsidRPr="00EE73E6">
        <w:rPr>
          <w:sz w:val="18"/>
          <w:szCs w:val="18"/>
          <w:lang w:val="nl-NL"/>
        </w:rPr>
        <w:t>gezet Onderwijs en Media,</w:t>
      </w:r>
    </w:p>
    <w:p w:rsidRPr="00EE73E6" w:rsidR="008E023C" w:rsidP="008E023C" w:rsidRDefault="008E023C">
      <w:pPr>
        <w:pStyle w:val="standaard-tekst"/>
        <w:rPr>
          <w:sz w:val="18"/>
          <w:szCs w:val="18"/>
          <w:lang w:val="nl-NL"/>
        </w:rPr>
      </w:pPr>
    </w:p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> </w:t>
      </w:r>
    </w:p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> </w:t>
      </w:r>
    </w:p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> </w:t>
      </w:r>
    </w:p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> </w:t>
      </w:r>
    </w:p>
    <w:p w:rsidRPr="00EE73E6" w:rsidR="008E023C" w:rsidP="008E023C" w:rsidRDefault="00DE4820">
      <w:pPr>
        <w:pStyle w:val="standaard-tekst"/>
        <w:rPr>
          <w:sz w:val="18"/>
          <w:szCs w:val="18"/>
          <w:lang w:val="nl-NL"/>
        </w:rPr>
      </w:pPr>
      <w:r w:rsidRPr="00EE73E6">
        <w:rPr>
          <w:sz w:val="18"/>
          <w:szCs w:val="18"/>
          <w:lang w:val="nl-NL"/>
        </w:rPr>
        <w:t> </w:t>
      </w:r>
    </w:p>
    <w:p w:rsidRPr="00EE73E6" w:rsidR="008E023C" w:rsidP="008E023C" w:rsidRDefault="00DE4820">
      <w:pPr>
        <w:pStyle w:val="standaard-tekst"/>
        <w:rPr>
          <w:sz w:val="18"/>
          <w:szCs w:val="18"/>
        </w:rPr>
      </w:pPr>
      <w:r w:rsidRPr="00EE73E6">
        <w:rPr>
          <w:sz w:val="18"/>
          <w:szCs w:val="18"/>
        </w:rPr>
        <w:t>Arie Slob</w:t>
      </w:r>
    </w:p>
    <w:p w:rsidRPr="00EE73E6" w:rsidR="00675E30" w:rsidP="003A7160" w:rsidRDefault="00675E30">
      <w:pPr>
        <w:rPr>
          <w:szCs w:val="18"/>
        </w:rPr>
      </w:pPr>
    </w:p>
    <w:p w:rsidR="00D76C17" w:rsidRDefault="00D76C17">
      <w:pPr>
        <w:spacing w:line="240" w:lineRule="auto"/>
      </w:pPr>
      <w:bookmarkStart w:name="_GoBack" w:id="0"/>
      <w:bookmarkEnd w:id="0"/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D9" w:rsidRDefault="001B32D9">
      <w:pPr>
        <w:spacing w:line="240" w:lineRule="auto"/>
      </w:pPr>
      <w:r>
        <w:separator/>
      </w:r>
    </w:p>
  </w:endnote>
  <w:endnote w:type="continuationSeparator" w:id="0">
    <w:p w:rsidR="001B32D9" w:rsidRDefault="001B3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02AFA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E4820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01B04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01B04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02AFA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E4820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01B0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01B04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D9" w:rsidRDefault="001B32D9">
      <w:pPr>
        <w:spacing w:line="240" w:lineRule="auto"/>
      </w:pPr>
      <w:r>
        <w:separator/>
      </w:r>
    </w:p>
  </w:footnote>
  <w:footnote w:type="continuationSeparator" w:id="0">
    <w:p w:rsidR="001B32D9" w:rsidRDefault="001B3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02AFA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02AFA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rPr>
              <w:sz w:val="13"/>
              <w:szCs w:val="13"/>
            </w:rPr>
            <w:t xml:space="preserve"> &lt;referentiekenmerk&gt;</w:t>
          </w:r>
          <w:r>
            <w:rPr>
              <w:sz w:val="13"/>
              <w:szCs w:val="13"/>
            </w:rPr>
            <w:fldChar w:fldCharType="end"/>
          </w:r>
        </w:p>
      </w:tc>
    </w:tr>
    <w:tr w:rsidR="00E02AFA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02AFA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E4820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759909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02AFA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E4820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02AFA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E02AFA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E02AFA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6FC022"/>
    <w:multiLevelType w:val="hybridMultilevel"/>
    <w:tmpl w:val="50F0923E"/>
    <w:lvl w:ilvl="0" w:tplc="3966492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1929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46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C3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8D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920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48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67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163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7B2999F"/>
    <w:multiLevelType w:val="hybridMultilevel"/>
    <w:tmpl w:val="1D8E1FCE"/>
    <w:lvl w:ilvl="0" w:tplc="BB680D1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FDEB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3C4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46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E2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00E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4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46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76D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83A4B"/>
    <w:multiLevelType w:val="hybridMultilevel"/>
    <w:tmpl w:val="1D8E1FCE"/>
    <w:lvl w:ilvl="0" w:tplc="0630A87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2701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24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C9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E4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12F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63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AF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3EE1B"/>
    <w:multiLevelType w:val="hybridMultilevel"/>
    <w:tmpl w:val="50F0923E"/>
    <w:lvl w:ilvl="0" w:tplc="E208F0C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BE44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29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28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449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9C5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6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2C8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4C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0E2CAC"/>
    <w:rsid w:val="00153BD0"/>
    <w:rsid w:val="001B32D9"/>
    <w:rsid w:val="00217880"/>
    <w:rsid w:val="00247061"/>
    <w:rsid w:val="0026686B"/>
    <w:rsid w:val="00275984"/>
    <w:rsid w:val="002F258D"/>
    <w:rsid w:val="002F71BB"/>
    <w:rsid w:val="00374412"/>
    <w:rsid w:val="003A7160"/>
    <w:rsid w:val="003B6D32"/>
    <w:rsid w:val="00401B04"/>
    <w:rsid w:val="00423C3F"/>
    <w:rsid w:val="004249A3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F2FA9"/>
    <w:rsid w:val="00636218"/>
    <w:rsid w:val="00675E30"/>
    <w:rsid w:val="006C2093"/>
    <w:rsid w:val="006D2844"/>
    <w:rsid w:val="006F273B"/>
    <w:rsid w:val="00704845"/>
    <w:rsid w:val="008138A9"/>
    <w:rsid w:val="008211EF"/>
    <w:rsid w:val="00831386"/>
    <w:rsid w:val="00892BA5"/>
    <w:rsid w:val="008C356D"/>
    <w:rsid w:val="008E023C"/>
    <w:rsid w:val="008E3932"/>
    <w:rsid w:val="009262BA"/>
    <w:rsid w:val="00963440"/>
    <w:rsid w:val="009E3B07"/>
    <w:rsid w:val="009F566C"/>
    <w:rsid w:val="00A604D3"/>
    <w:rsid w:val="00B264F5"/>
    <w:rsid w:val="00BC3B53"/>
    <w:rsid w:val="00BC4AE3"/>
    <w:rsid w:val="00BF4427"/>
    <w:rsid w:val="00C64E34"/>
    <w:rsid w:val="00D037A9"/>
    <w:rsid w:val="00D17084"/>
    <w:rsid w:val="00D4707D"/>
    <w:rsid w:val="00D76C17"/>
    <w:rsid w:val="00D86CC6"/>
    <w:rsid w:val="00D9561B"/>
    <w:rsid w:val="00DD7316"/>
    <w:rsid w:val="00DE4820"/>
    <w:rsid w:val="00E02AFA"/>
    <w:rsid w:val="00E35CF4"/>
    <w:rsid w:val="00E972A2"/>
    <w:rsid w:val="00EE73E6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115</ap:Words>
  <ap:Characters>635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2020-02-10T09:49:00.0000000Z</dcterms:created>
  <dcterms:modified xsi:type="dcterms:W3CDTF">2020-03-09T15:34:00.0000000Z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o202dus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0x01010053DAFE920ACB85459918D362B3AA0977</vt:lpwstr>
  </property>
</Properties>
</file>