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6C753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C3ED78A" wp14:anchorId="433FA8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3E" w:rsidRDefault="006C753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6C753E" w:rsidRDefault="006C753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6C753E" w:rsidRDefault="006C753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1DFC97D" wp14:editId="514179B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6C753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6C753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6C753E">
              <w:t xml:space="preserve">Aan de Voorzitter van de Tweede Kamer </w:t>
            </w:r>
          </w:p>
          <w:p w:rsidR="006C753E" w:rsidRDefault="006C753E">
            <w:pPr>
              <w:pStyle w:val="adres"/>
            </w:pPr>
            <w:r>
              <w:t>der Staten-Generaal</w:t>
            </w:r>
          </w:p>
          <w:p w:rsidR="006C753E" w:rsidRDefault="006C753E">
            <w:pPr>
              <w:pStyle w:val="adres"/>
            </w:pPr>
            <w:r>
              <w:t>Postbus 20018 </w:t>
            </w:r>
          </w:p>
          <w:p w:rsidR="00F75106" w:rsidRDefault="006C753E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6C753E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6C753E">
              <w:t>19 februari 2020</w:t>
            </w:r>
            <w:r>
              <w:fldChar w:fldCharType="end"/>
            </w:r>
          </w:p>
        </w:tc>
      </w:tr>
      <w:tr w:rsidR="00F75106" w:rsidTr="00D022F0">
        <w:trPr>
          <w:trHeight w:val="755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6C753E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D022F0" w:rsidP="00D022F0" w:rsidRDefault="00CA0DDC">
            <w:pPr>
              <w:pStyle w:val="datumonderwerp"/>
            </w:pPr>
            <w:r>
              <w:t>D</w:t>
            </w:r>
            <w:r w:rsidR="00D022F0">
              <w:t>erde NvW Wijziging van de Rijkswet Onderzoeksraad voor veiligheid</w:t>
            </w:r>
          </w:p>
          <w:p w:rsidR="00F75106" w:rsidP="00D022F0" w:rsidRDefault="00D022F0">
            <w:pPr>
              <w:pStyle w:val="datumonderwerp"/>
            </w:pPr>
            <w:r>
              <w:t>in verband met enkele aanpassingen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6C753E" w:rsidP="006C753E" w:rsidRDefault="006C753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6C753E" w:rsidR="006C753E" w:rsidP="006C753E" w:rsidRDefault="006C753E">
            <w:pPr>
              <w:pStyle w:val="afzendgegevens-bold"/>
              <w:rPr>
                <w:b w:val="0"/>
                <w:bCs/>
              </w:rPr>
            </w:pPr>
            <w:r w:rsidRPr="006C753E">
              <w:rPr>
                <w:b w:val="0"/>
                <w:bCs/>
              </w:rPr>
              <w:t>Sector</w:t>
            </w:r>
            <w:r>
              <w:rPr>
                <w:b w:val="0"/>
                <w:bCs/>
              </w:rPr>
              <w:t xml:space="preserve"> Staats- en B</w:t>
            </w:r>
            <w:r w:rsidRPr="006C753E">
              <w:rPr>
                <w:b w:val="0"/>
                <w:bCs/>
              </w:rPr>
              <w:t>estuursrecht</w:t>
            </w:r>
          </w:p>
          <w:p w:rsidR="006C753E" w:rsidP="006C753E" w:rsidRDefault="006C753E">
            <w:pPr>
              <w:pStyle w:val="witregel1"/>
            </w:pPr>
            <w:r>
              <w:t> </w:t>
            </w:r>
          </w:p>
          <w:p w:rsidRPr="00CA0DDC" w:rsidR="006C753E" w:rsidP="006C753E" w:rsidRDefault="006C753E">
            <w:pPr>
              <w:pStyle w:val="afzendgegevens"/>
              <w:rPr>
                <w:lang w:val="de-DE"/>
              </w:rPr>
            </w:pPr>
            <w:r w:rsidRPr="00CA0DDC">
              <w:rPr>
                <w:lang w:val="de-DE"/>
              </w:rPr>
              <w:t>Turfmarkt 147</w:t>
            </w:r>
          </w:p>
          <w:p w:rsidRPr="00CA0DDC" w:rsidR="006C753E" w:rsidP="006C753E" w:rsidRDefault="006C753E">
            <w:pPr>
              <w:pStyle w:val="afzendgegevens"/>
              <w:rPr>
                <w:lang w:val="de-DE"/>
              </w:rPr>
            </w:pPr>
            <w:r w:rsidRPr="00CA0DDC">
              <w:rPr>
                <w:lang w:val="de-DE"/>
              </w:rPr>
              <w:t>2511 DP  Den Haag</w:t>
            </w:r>
          </w:p>
          <w:p w:rsidRPr="00CA0DDC" w:rsidR="006C753E" w:rsidP="006C753E" w:rsidRDefault="006C753E">
            <w:pPr>
              <w:pStyle w:val="afzendgegevens"/>
              <w:rPr>
                <w:lang w:val="de-DE"/>
              </w:rPr>
            </w:pPr>
            <w:r w:rsidRPr="00CA0DDC">
              <w:rPr>
                <w:lang w:val="de-DE"/>
              </w:rPr>
              <w:t>Postbus 20301</w:t>
            </w:r>
          </w:p>
          <w:p w:rsidRPr="00CA0DDC" w:rsidR="006C753E" w:rsidP="006C753E" w:rsidRDefault="006C753E">
            <w:pPr>
              <w:pStyle w:val="afzendgegevens"/>
              <w:rPr>
                <w:lang w:val="de-DE"/>
              </w:rPr>
            </w:pPr>
            <w:r w:rsidRPr="00CA0DDC">
              <w:rPr>
                <w:lang w:val="de-DE"/>
              </w:rPr>
              <w:t>2500 EH  Den Haag</w:t>
            </w:r>
          </w:p>
          <w:p w:rsidRPr="00CA0DDC" w:rsidR="006C753E" w:rsidP="006C753E" w:rsidRDefault="006C753E">
            <w:pPr>
              <w:pStyle w:val="afzendgegevens"/>
              <w:rPr>
                <w:lang w:val="de-DE"/>
              </w:rPr>
            </w:pPr>
            <w:r w:rsidRPr="00CA0DDC">
              <w:rPr>
                <w:lang w:val="de-DE"/>
              </w:rPr>
              <w:t>www.rijksoverheid.nl/jenv</w:t>
            </w:r>
          </w:p>
          <w:p w:rsidRPr="00CA0DDC" w:rsidR="00CA0DDC" w:rsidP="006C753E" w:rsidRDefault="00CA0DDC">
            <w:pPr>
              <w:pStyle w:val="referentiekopjes"/>
              <w:rPr>
                <w:lang w:val="de-DE"/>
              </w:rPr>
            </w:pPr>
          </w:p>
          <w:p w:rsidR="006C753E" w:rsidP="006C753E" w:rsidRDefault="006C753E">
            <w:pPr>
              <w:pStyle w:val="referentiekopjes"/>
            </w:pPr>
            <w:r>
              <w:t>Ons kenmerk</w:t>
            </w:r>
          </w:p>
          <w:p w:rsidR="006C753E" w:rsidP="006C753E" w:rsidRDefault="006C753E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2833424</w:t>
            </w:r>
            <w:r>
              <w:fldChar w:fldCharType="end"/>
            </w:r>
          </w:p>
          <w:p w:rsidR="006C753E" w:rsidP="006C753E" w:rsidRDefault="006C753E">
            <w:pPr>
              <w:pStyle w:val="witregel1"/>
            </w:pPr>
            <w:r>
              <w:t> </w:t>
            </w:r>
          </w:p>
          <w:p w:rsidR="006C753E" w:rsidP="006C753E" w:rsidRDefault="006C753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C753E" w:rsidP="006C753E" w:rsidRDefault="006C753E">
            <w:pPr>
              <w:pStyle w:val="referentiegegevens"/>
            </w:pPr>
          </w:p>
          <w:bookmarkEnd w:id="4"/>
          <w:p w:rsidRPr="006C753E" w:rsidR="006C753E" w:rsidP="006C753E" w:rsidRDefault="006C753E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6C753E" w:rsidP="002353E3" w:rsidRDefault="006C753E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73986493" wp14:anchorId="57E7D30C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745DEF5" wp14:anchorId="385746DA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  <w:tr w:rsidRPr="00C22108" w:rsidR="0041373A" w:rsidTr="00C22108">
        <w:tc>
          <w:tcPr>
            <w:tcW w:w="7716" w:type="dxa"/>
          </w:tcPr>
          <w:p w:rsidR="0041373A" w:rsidP="002353E3" w:rsidRDefault="0041373A">
            <w:pPr>
              <w:pStyle w:val="broodtekst"/>
              <w:rPr>
                <w:noProof/>
                <w:sz w:val="20"/>
              </w:rPr>
            </w:pPr>
          </w:p>
        </w:tc>
      </w:tr>
    </w:tbl>
    <w:p w:rsidR="00F75106" w:rsidRDefault="006C753E">
      <w:pPr>
        <w:pStyle w:val="broodtekst"/>
      </w:pPr>
      <w:bookmarkStart w:name="cursor" w:id="8"/>
      <w:bookmarkStart w:name="Gc21e23f38c7c4ecc99282c31b5625273" w:id="9"/>
      <w:bookmarkEnd w:id="8"/>
      <w:r>
        <w:t>Hierbij bied ik u de derde nota naar wijziging inzake het bovenvermelde voorstel aan.</w:t>
      </w:r>
      <w:bookmarkEnd w:id="9"/>
    </w:p>
    <w:p w:rsidR="006C753E" w:rsidRDefault="006C753E">
      <w:pPr>
        <w:pStyle w:val="broodtekst"/>
      </w:pPr>
      <w:bookmarkStart w:name="Gdb47aca5c1034935898b924b5d7e6a93" w:id="10"/>
    </w:p>
    <w:p w:rsidR="00CA0DDC" w:rsidRDefault="00CA0DDC">
      <w:pPr>
        <w:pStyle w:val="broodtekst"/>
      </w:pPr>
    </w:p>
    <w:p w:rsidR="006C753E" w:rsidRDefault="006C753E">
      <w:pPr>
        <w:pStyle w:val="broodtekst"/>
      </w:pPr>
      <w:r>
        <w:t>De Minister van Justitie en Veiligheid,</w:t>
      </w:r>
    </w:p>
    <w:p w:rsidR="006C753E" w:rsidRDefault="006C753E">
      <w:pPr>
        <w:pStyle w:val="broodtekst"/>
      </w:pPr>
    </w:p>
    <w:p w:rsidR="006C753E" w:rsidRDefault="006C753E">
      <w:pPr>
        <w:pStyle w:val="broodtekst"/>
      </w:pPr>
    </w:p>
    <w:p w:rsidR="006C753E" w:rsidRDefault="006C753E">
      <w:pPr>
        <w:pStyle w:val="broodtekst"/>
      </w:pPr>
    </w:p>
    <w:p w:rsidR="006C753E" w:rsidRDefault="006C753E">
      <w:pPr>
        <w:pStyle w:val="broodtekst"/>
      </w:pPr>
    </w:p>
    <w:p w:rsidR="006C753E" w:rsidRDefault="006C753E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6C753E" w:rsidP="006C753E" w:rsidRDefault="006C753E">
            <w:pPr>
              <w:pStyle w:val="in-table"/>
            </w:pPr>
            <w:bookmarkStart w:name="ondertekening" w:id="11"/>
            <w:bookmarkEnd w:id="11"/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3E" w:rsidRDefault="006C753E">
      <w:r>
        <w:separator/>
      </w:r>
    </w:p>
    <w:p w:rsidR="006C753E" w:rsidRDefault="006C753E"/>
    <w:p w:rsidR="006C753E" w:rsidRDefault="006C753E"/>
    <w:p w:rsidR="006C753E" w:rsidRDefault="006C753E"/>
  </w:endnote>
  <w:endnote w:type="continuationSeparator" w:id="0">
    <w:p w:rsidR="006C753E" w:rsidRDefault="006C753E">
      <w:r>
        <w:continuationSeparator/>
      </w:r>
    </w:p>
    <w:p w:rsidR="006C753E" w:rsidRDefault="006C753E"/>
    <w:p w:rsidR="006C753E" w:rsidRDefault="006C753E"/>
    <w:p w:rsidR="006C753E" w:rsidRDefault="006C7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46A74">
            <w:fldChar w:fldCharType="begin"/>
          </w:r>
          <w:r w:rsidR="00246A74">
            <w:instrText xml:space="preserve"> NUMPAGES   \* MERGEFORMAT </w:instrText>
          </w:r>
          <w:r w:rsidR="00246A74">
            <w:fldChar w:fldCharType="separate"/>
          </w:r>
          <w:r w:rsidR="00D022F0">
            <w:t>1</w:t>
          </w:r>
          <w:r w:rsidR="00246A7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022F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C753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022F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46A74">
            <w:fldChar w:fldCharType="begin"/>
          </w:r>
          <w:r w:rsidR="00246A74">
            <w:instrText xml:space="preserve"> SECTIONPAGES   \* MERGEFORMAT </w:instrText>
          </w:r>
          <w:r w:rsidR="00246A74">
            <w:fldChar w:fldCharType="separate"/>
          </w:r>
          <w:r w:rsidR="006C753E">
            <w:t>1</w:t>
          </w:r>
          <w:r w:rsidR="00246A7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46A7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022F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753E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022F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46A74">
            <w:fldChar w:fldCharType="begin"/>
          </w:r>
          <w:r w:rsidR="00246A74">
            <w:instrText xml:space="preserve"> SECTIONPAGES   \* MERGEFORMAT </w:instrText>
          </w:r>
          <w:r w:rsidR="00246A74">
            <w:fldChar w:fldCharType="separate"/>
          </w:r>
          <w:r w:rsidR="006C753E">
            <w:t>1</w:t>
          </w:r>
          <w:r w:rsidR="00246A74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3E" w:rsidRDefault="006C753E">
      <w:r>
        <w:separator/>
      </w:r>
    </w:p>
  </w:footnote>
  <w:footnote w:type="continuationSeparator" w:id="0">
    <w:p w:rsidR="006C753E" w:rsidRDefault="006C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6C753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782883" wp14:editId="67B6F66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022F0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A0DD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22F0" w:rsidRPr="00CA0DD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CA0DD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022F0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CA0DDC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A0DDC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22F0" w:rsidRPr="00CA0DD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022F0">
                                  <w:t>19 februari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022F0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22F0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022F0">
                                  <w:t>2833424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022F0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A0DD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22F0" w:rsidRPr="00CA0DDC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CA0DD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022F0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CA0DDC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A0DDC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22F0" w:rsidRPr="00CA0DDC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022F0">
                            <w:t>19 februari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022F0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22F0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022F0">
                            <w:t>2833424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173B22" wp14:editId="23447B4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539B98C" wp14:editId="628FDB2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53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3D7DA03" wp14:editId="4AD3735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77C7EBF8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46A7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van wijziging.xml&quot; target=&quot;Microsoft Word&quot; target-build=&quot;16.0.4954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derde NvW Wijziging van de Rijkswet Onderzoeksraad voor veiligheid in verband met enkele aanpassinge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c21e23f38c7c4ecc99282c31b5625273&quot; id=&quot;GF62604ECBCD6432B8BCB64611130CC65&quot; reference=&quot;cursor&quot; src=&quot;$/Bestuursdepartement/DWJZ/DWJZ tekstblokken/Wet/11 Behandeling TK/11 brief TK nota nav wijziging.xml&quot;&gt;&lt;ds:template&gt;&lt;medenamens/&gt;&lt;departementen/&gt;&lt;keuzelijst1/&gt;&lt;/ds:template&gt;&lt;ds:body&gt;Hierbij bied ik u de nota naar wijziging inzake het bovenvermelde voorstel aan.&lt;/ds:body&gt;&lt;/ds:content&gt;&lt;ds:content at=&quot;cursor&quot; bookmark=&quot;Gdb47aca5c1034935898b924b5d7e6a93&quot; id=&quot;GF5ADE3A1531244F696593738C87030C5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 van Laanen 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Floris van Laanen&quot; value=&quot;72&quot;&gt;&lt;afzender aanhef=&quot;1&quot; country-code=&quot;31&quot; country-id=&quot;NLD&quot; email=&quot;f.van.laanen@minjenv.nl&quot; groetregel=&quot;1&quot; mobiel=&quot;06-50080802    &quot; naam=&quot;F. van Laanen &quot; name=&quot;Floris van Laanen&quot; onderdeel=&quot;Sector Staats-en Bestuursrecht 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ondertekenaar-item&gt;&lt;tweedeondertekenaar-item/&gt;&lt;behandelddoor-item formatted-value=&quot;geen&quot; value=&quot;49&quot;&gt;&lt;afzender aanhef=&quot;1&quot; country-code=&quot;31&quot; country-id=&quot;NLD&quot; groetregel=&quot;1&quot; name=&quot;geen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9 februari 2020&quot; value=&quot;2020-02-19T08:45:53&quot;/&gt;&lt;onskenmerk format-disabled=&quot;true&quot; formatted-value=&quot;2833424&quot; value=&quot;2833424&quot;/&gt;&lt;uwkenmerk formatted-value=&quot;&quot;/&gt;&lt;onderwerp format-disabled=&quot;true&quot; formatted-value=&quot;derde NvW Wijziging van de Rijkswet Onderzoeksraad voor veiligheid in verband met enkele aanpassingen&quot; value=&quot;derde NvW Wijziging van de Rijkswet Onderzoeksraad voor veiligheid in verband met enkele aanpassing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6C753E"/>
    <w:rsid w:val="000129A4"/>
    <w:rsid w:val="000E4FC7"/>
    <w:rsid w:val="001B5B02"/>
    <w:rsid w:val="00246A74"/>
    <w:rsid w:val="0040796D"/>
    <w:rsid w:val="0041373A"/>
    <w:rsid w:val="005B585C"/>
    <w:rsid w:val="00652887"/>
    <w:rsid w:val="00666B4A"/>
    <w:rsid w:val="00690E82"/>
    <w:rsid w:val="006C753E"/>
    <w:rsid w:val="00794445"/>
    <w:rsid w:val="0089073C"/>
    <w:rsid w:val="008A7B34"/>
    <w:rsid w:val="009B09F2"/>
    <w:rsid w:val="00B07A5A"/>
    <w:rsid w:val="00B2078A"/>
    <w:rsid w:val="00B46C81"/>
    <w:rsid w:val="00C22108"/>
    <w:rsid w:val="00CA0DDC"/>
    <w:rsid w:val="00CC3E4D"/>
    <w:rsid w:val="00D022F0"/>
    <w:rsid w:val="00D2034F"/>
    <w:rsid w:val="00DD1C86"/>
    <w:rsid w:val="00DE7085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022F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2F0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022F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2F0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916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2020-02-19T08:08:00.0000000Z</lastPrinted>
  <dcterms:created xsi:type="dcterms:W3CDTF">2020-02-19T14:32:00.0000000Z</dcterms:created>
  <dcterms:modified xsi:type="dcterms:W3CDTF">2020-02-19T14:32:00.0000000Z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19 februari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derde NvW Wijziging van de Rijkswet Onderzoeksraad voor veiligheid in verband met enkele aanpassingen</vt:lpwstr>
  </property>
  <property fmtid="{D5CDD505-2E9C-101B-9397-08002B2CF9AE}" pid="8" name="_onderwerp">
    <vt:lpwstr>Onderwerp</vt:lpwstr>
  </property>
  <property fmtid="{D5CDD505-2E9C-101B-9397-08002B2CF9AE}" pid="9" name="onskenmerk">
    <vt:lpwstr>2833424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0x0101001E8C459E8BF5494DB98DDE4C79B18C85</vt:lpwstr>
  </property>
</Properties>
</file>