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778C4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B77AE5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4B449D">
            <w:pPr>
              <w:tabs>
                <w:tab w:val="center" w:pos="3290"/>
              </w:tabs>
            </w:pPr>
            <w:r>
              <w:t>6 februari 2020</w:t>
            </w:r>
            <w:bookmarkStart w:name="_GoBack" w:id="0"/>
            <w:bookmarkEnd w:id="0"/>
            <w:r w:rsidR="00B77AE5">
              <w:tab/>
            </w:r>
          </w:p>
        </w:tc>
      </w:tr>
      <w:tr w:rsidR="00E778C4" w:rsidTr="006D2844">
        <w:trPr>
          <w:trHeight w:val="369"/>
        </w:trPr>
        <w:tc>
          <w:tcPr>
            <w:tcW w:w="929" w:type="dxa"/>
          </w:tcPr>
          <w:p w:rsidR="00423C3F" w:rsidP="006D2844" w:rsidRDefault="00B77AE5">
            <w:r>
              <w:t>Betreft</w:t>
            </w:r>
          </w:p>
        </w:tc>
        <w:tc>
          <w:tcPr>
            <w:tcW w:w="6581" w:type="dxa"/>
          </w:tcPr>
          <w:p w:rsidR="00423C3F" w:rsidP="008A4617" w:rsidRDefault="008A4617">
            <w:r>
              <w:t>Wijziging van onder andere de Wet op het voortgezet onderwijs in verband met de afschaffing van de rekentoets in het voortgezet onderwijs (afschaffing rekentoets vo)</w:t>
            </w:r>
          </w:p>
        </w:tc>
      </w:tr>
    </w:tbl>
    <w:p w:rsidR="00423C3F" w:rsidP="006D2844" w:rsidRDefault="00B77AE5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778C4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B77AE5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B77AE5">
            <w:r>
              <w:t>Postbus 20018</w:t>
            </w:r>
          </w:p>
          <w:p w:rsidR="008E3932" w:rsidP="00D9561B" w:rsidRDefault="00B77AE5">
            <w:r>
              <w:t>2500 EA  DEN HAAG</w:t>
            </w:r>
          </w:p>
        </w:tc>
      </w:tr>
    </w:tbl>
    <w:p w:rsidR="00E778C4" w:rsidRDefault="00B77AE5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778C4" w:rsidTr="00DD7316">
        <w:tc>
          <w:tcPr>
            <w:tcW w:w="2160" w:type="dxa"/>
          </w:tcPr>
          <w:p w:rsidRPr="000176EE" w:rsidR="00831386" w:rsidP="00DD7316" w:rsidRDefault="00B77AE5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B77AE5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77AE5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77AE5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77AE5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B77AE5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E778C4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E778C4" w:rsidTr="00DD7316">
        <w:trPr>
          <w:trHeight w:val="1680"/>
        </w:trPr>
        <w:tc>
          <w:tcPr>
            <w:tcW w:w="2160" w:type="dxa"/>
          </w:tcPr>
          <w:p w:rsidRPr="00B77AE5" w:rsidR="00831386" w:rsidP="00B264F5" w:rsidRDefault="00B77AE5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  <w:r>
              <w:rPr>
                <w:b/>
                <w:sz w:val="13"/>
                <w:szCs w:val="13"/>
              </w:rPr>
              <w:br/>
            </w:r>
            <w:r w:rsidRPr="00B77AE5">
              <w:rPr>
                <w:sz w:val="13"/>
                <w:szCs w:val="13"/>
              </w:rPr>
              <w:t>19153214</w:t>
            </w:r>
          </w:p>
        </w:tc>
      </w:tr>
    </w:tbl>
    <w:p w:rsidR="00831386" w:rsidP="00DD7316" w:rsidRDefault="00831386"/>
    <w:p w:rsidRPr="008E023C" w:rsidR="008E023C" w:rsidP="008E023C" w:rsidRDefault="00B77AE5">
      <w:pPr>
        <w:pStyle w:val="standaard-tekst"/>
        <w:rPr>
          <w:lang w:val="nl-NL"/>
        </w:rPr>
      </w:pPr>
      <w:r w:rsidRPr="008E023C">
        <w:rPr>
          <w:lang w:val="nl-NL"/>
        </w:rPr>
        <w:t>Hierbij bied ik u aan</w:t>
      </w:r>
      <w:r w:rsidR="008A4617">
        <w:rPr>
          <w:lang w:val="nl-NL"/>
        </w:rPr>
        <w:t xml:space="preserve"> </w:t>
      </w:r>
      <w:r w:rsidRPr="008E023C">
        <w:rPr>
          <w:lang w:val="nl-NL"/>
        </w:rPr>
        <w:t xml:space="preserve">de </w:t>
      </w:r>
      <w:r w:rsidR="008A4617">
        <w:rPr>
          <w:lang w:val="nl-NL"/>
        </w:rPr>
        <w:t>nota naar aanleiding van het verslag en de nota van wijziging</w:t>
      </w:r>
      <w:r w:rsidRPr="008E023C">
        <w:rPr>
          <w:lang w:val="nl-NL"/>
        </w:rPr>
        <w:t> 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B77AE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77AE5">
      <w:pPr>
        <w:pStyle w:val="standaard-tekst"/>
        <w:rPr>
          <w:lang w:val="nl-NL"/>
        </w:rPr>
      </w:pPr>
      <w:r>
        <w:rPr>
          <w:lang w:val="nl-NL"/>
        </w:rPr>
        <w:t>De m</w:t>
      </w:r>
      <w:r w:rsidRPr="008E023C">
        <w:rPr>
          <w:lang w:val="nl-NL"/>
        </w:rPr>
        <w:t>inister voor Basis- en Voor</w:t>
      </w:r>
      <w:r w:rsidR="008138A9">
        <w:rPr>
          <w:lang w:val="nl-NL"/>
        </w:rPr>
        <w:t>t</w:t>
      </w:r>
      <w:r w:rsidRPr="008E023C">
        <w:rPr>
          <w:lang w:val="nl-NL"/>
        </w:rPr>
        <w:t>gezet Onderwijs en Media,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B77AE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77AE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77AE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77AE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77AE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B77AE5">
      <w:pPr>
        <w:pStyle w:val="standaard-tekst"/>
      </w:pPr>
      <w:r>
        <w:t>Arie Slob</w:t>
      </w:r>
    </w:p>
    <w:p w:rsidR="00675E30" w:rsidP="003A7160" w:rsidRDefault="00675E30"/>
    <w:p w:rsidRPr="008A4617" w:rsidR="00D76C17" w:rsidP="008A4617" w:rsidRDefault="00D76C17">
      <w:pPr>
        <w:spacing w:line="240" w:lineRule="auto"/>
      </w:pPr>
    </w:p>
    <w:sectPr w:rsidRPr="008A4617"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A2" w:rsidRDefault="00B77AE5">
      <w:pPr>
        <w:spacing w:line="240" w:lineRule="auto"/>
      </w:pPr>
      <w:r>
        <w:separator/>
      </w:r>
    </w:p>
  </w:endnote>
  <w:endnote w:type="continuationSeparator" w:id="0">
    <w:p w:rsidR="00D747A2" w:rsidRDefault="00B77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778C4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B77AE5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A4617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A4617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778C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B77AE5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B449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B449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A2" w:rsidRDefault="00B77AE5">
      <w:pPr>
        <w:spacing w:line="240" w:lineRule="auto"/>
      </w:pPr>
      <w:r>
        <w:separator/>
      </w:r>
    </w:p>
  </w:footnote>
  <w:footnote w:type="continuationSeparator" w:id="0">
    <w:p w:rsidR="00D747A2" w:rsidRDefault="00B77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778C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778C4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860800">
            <w:rPr>
              <w:sz w:val="13"/>
              <w:szCs w:val="13"/>
            </w:rPr>
            <w:t xml:space="preserve"> &lt;referentiekenmerk&gt;</w:t>
          </w:r>
          <w:r>
            <w:rPr>
              <w:sz w:val="13"/>
              <w:szCs w:val="13"/>
            </w:rPr>
            <w:fldChar w:fldCharType="end"/>
          </w:r>
        </w:p>
      </w:tc>
    </w:tr>
    <w:tr w:rsidR="00E778C4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778C4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B77AE5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12047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778C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B77AE5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778C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E778C4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E778C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598D6"/>
    <w:multiLevelType w:val="hybridMultilevel"/>
    <w:tmpl w:val="50F0923E"/>
    <w:lvl w:ilvl="0" w:tplc="4D7C0E0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81CF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686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CB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42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C1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60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09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7AB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AD6CB1BB"/>
    <w:multiLevelType w:val="hybridMultilevel"/>
    <w:tmpl w:val="50F0923E"/>
    <w:lvl w:ilvl="0" w:tplc="A266C10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E06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4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A0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94F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7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C6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DAE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AE42DF3"/>
    <w:multiLevelType w:val="hybridMultilevel"/>
    <w:tmpl w:val="1D8E1FCE"/>
    <w:lvl w:ilvl="0" w:tplc="06762B0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C065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7C8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23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6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FE3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6A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02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E87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EBAC6"/>
    <w:multiLevelType w:val="hybridMultilevel"/>
    <w:tmpl w:val="1D8E1FCE"/>
    <w:lvl w:ilvl="0" w:tplc="30E2C8B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794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FA5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EA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A0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07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E2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E5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703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5E67"/>
    <w:rsid w:val="000407BB"/>
    <w:rsid w:val="00082403"/>
    <w:rsid w:val="00093ABC"/>
    <w:rsid w:val="00153BD0"/>
    <w:rsid w:val="00217880"/>
    <w:rsid w:val="002264EA"/>
    <w:rsid w:val="00247061"/>
    <w:rsid w:val="0026686B"/>
    <w:rsid w:val="00275984"/>
    <w:rsid w:val="002F258D"/>
    <w:rsid w:val="002F71BB"/>
    <w:rsid w:val="00374412"/>
    <w:rsid w:val="003A7160"/>
    <w:rsid w:val="003B6D32"/>
    <w:rsid w:val="00423C3F"/>
    <w:rsid w:val="004249A3"/>
    <w:rsid w:val="00434042"/>
    <w:rsid w:val="004425A7"/>
    <w:rsid w:val="0044605E"/>
    <w:rsid w:val="0047126E"/>
    <w:rsid w:val="00483ECA"/>
    <w:rsid w:val="0049501A"/>
    <w:rsid w:val="004B449D"/>
    <w:rsid w:val="004C7E1D"/>
    <w:rsid w:val="004F44C2"/>
    <w:rsid w:val="00527BD4"/>
    <w:rsid w:val="005F2FA9"/>
    <w:rsid w:val="00636218"/>
    <w:rsid w:val="00675E30"/>
    <w:rsid w:val="006C2093"/>
    <w:rsid w:val="006D2844"/>
    <w:rsid w:val="006F273B"/>
    <w:rsid w:val="00704845"/>
    <w:rsid w:val="008138A9"/>
    <w:rsid w:val="008211EF"/>
    <w:rsid w:val="00831386"/>
    <w:rsid w:val="00860800"/>
    <w:rsid w:val="00864858"/>
    <w:rsid w:val="00892BA5"/>
    <w:rsid w:val="008A4617"/>
    <w:rsid w:val="008C356D"/>
    <w:rsid w:val="008E023C"/>
    <w:rsid w:val="008E3932"/>
    <w:rsid w:val="009262BA"/>
    <w:rsid w:val="00963440"/>
    <w:rsid w:val="009E3B07"/>
    <w:rsid w:val="009F566C"/>
    <w:rsid w:val="00A604D3"/>
    <w:rsid w:val="00B264F5"/>
    <w:rsid w:val="00B77AE5"/>
    <w:rsid w:val="00BC3B53"/>
    <w:rsid w:val="00BC4AE3"/>
    <w:rsid w:val="00BF4427"/>
    <w:rsid w:val="00C64E34"/>
    <w:rsid w:val="00D037A9"/>
    <w:rsid w:val="00D17084"/>
    <w:rsid w:val="00D4707D"/>
    <w:rsid w:val="00D747A2"/>
    <w:rsid w:val="00D76C17"/>
    <w:rsid w:val="00D86CC6"/>
    <w:rsid w:val="00D9561B"/>
    <w:rsid w:val="00DD7316"/>
    <w:rsid w:val="00E35CF4"/>
    <w:rsid w:val="00E778C4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535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2020-01-31T12:14:00.0000000Z</lastPrinted>
  <dcterms:created xsi:type="dcterms:W3CDTF">2020-02-06T15:02:00.0000000Z</dcterms:created>
  <dcterms:modified xsi:type="dcterms:W3CDTF">2020-02-06T15:02:00.0000000Z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o231jan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WJZ/PO-VO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0x0101008DC952847DEB424188F6D285E840A0B6</vt:lpwstr>
  </property>
</Properties>
</file>