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8F5FB6"/>
        <w:p w:rsidR="00241BB9" w:rsidRDefault="008F5FB6">
          <w:pPr>
            <w:spacing w:line="240" w:lineRule="auto"/>
          </w:pPr>
        </w:p>
      </w:sdtContent>
    </w:sdt>
    <w:p w:rsidR="00CD5856" w:rsidRDefault="008F5FB6">
      <w:pPr>
        <w:spacing w:line="240" w:lineRule="auto"/>
      </w:pPr>
    </w:p>
    <w:p w:rsidR="00CD5856" w:rsidRDefault="008F5FB6"/>
    <w:p w:rsidR="00CD5856" w:rsidRDefault="008F5FB6"/>
    <w:p w:rsidR="00CD5856" w:rsidRDefault="008F5FB6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F719B1">
      <w:pPr>
        <w:pStyle w:val="Huisstijl-Aanhef"/>
      </w:pPr>
      <w:r>
        <w:t>Geachte voorzitter,</w:t>
      </w:r>
    </w:p>
    <w:p w:rsidRPr="008D59C5" w:rsidR="008D59C5" w:rsidP="008D59C5" w:rsidRDefault="00F719B1">
      <w:r>
        <w:t>Hierbij bied ik u aan de nota naar aanleiding van het verslag inzake het bovenvermelde voorstel.</w:t>
      </w:r>
    </w:p>
    <w:p w:rsidR="00EC317A" w:rsidP="00EC317A" w:rsidRDefault="008F5FB6">
      <w:pPr>
        <w:spacing w:line="240" w:lineRule="auto"/>
        <w:rPr>
          <w:noProof/>
        </w:rPr>
      </w:pPr>
    </w:p>
    <w:p w:rsidR="00EC317A" w:rsidP="00EC317A" w:rsidRDefault="00F719B1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EC317A" w:rsidP="00EC317A" w:rsidRDefault="008F5FB6">
      <w:pPr>
        <w:spacing w:line="240" w:lineRule="auto"/>
        <w:rPr>
          <w:noProof/>
        </w:rPr>
      </w:pPr>
    </w:p>
    <w:p w:rsidR="00EC317A" w:rsidP="00EC317A" w:rsidRDefault="00F719B1">
      <w:pPr>
        <w:spacing w:line="240" w:lineRule="auto"/>
        <w:rPr>
          <w:noProof/>
        </w:rPr>
      </w:pPr>
      <w:r>
        <w:rPr>
          <w:noProof/>
        </w:rPr>
        <w:t>de staatssecretaris van Volksgezondheid,</w:t>
      </w:r>
    </w:p>
    <w:p w:rsidR="00EC317A" w:rsidP="00EC317A" w:rsidRDefault="00F719B1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EC317A" w:rsidP="00EC317A" w:rsidRDefault="008F5FB6">
      <w:pPr>
        <w:spacing w:line="240" w:lineRule="auto"/>
        <w:rPr>
          <w:noProof/>
        </w:rPr>
      </w:pPr>
    </w:p>
    <w:p w:rsidR="00EC317A" w:rsidP="00EC317A" w:rsidRDefault="008F5FB6">
      <w:pPr>
        <w:spacing w:line="240" w:lineRule="auto"/>
        <w:rPr>
          <w:noProof/>
        </w:rPr>
      </w:pPr>
    </w:p>
    <w:p w:rsidR="00EC317A" w:rsidP="00EC317A" w:rsidRDefault="008F5FB6">
      <w:pPr>
        <w:spacing w:line="240" w:lineRule="auto"/>
        <w:rPr>
          <w:noProof/>
        </w:rPr>
      </w:pPr>
    </w:p>
    <w:p w:rsidR="00EC317A" w:rsidP="00EC317A" w:rsidRDefault="008F5FB6">
      <w:pPr>
        <w:spacing w:line="240" w:lineRule="auto"/>
        <w:rPr>
          <w:noProof/>
        </w:rPr>
      </w:pPr>
    </w:p>
    <w:p w:rsidR="00EC317A" w:rsidP="00EC317A" w:rsidRDefault="008F5FB6">
      <w:pPr>
        <w:spacing w:line="240" w:lineRule="auto"/>
        <w:rPr>
          <w:noProof/>
        </w:rPr>
      </w:pPr>
    </w:p>
    <w:p w:rsidR="00EC317A" w:rsidP="00EC317A" w:rsidRDefault="008F5FB6">
      <w:pPr>
        <w:spacing w:line="240" w:lineRule="auto"/>
        <w:rPr>
          <w:noProof/>
        </w:rPr>
      </w:pPr>
    </w:p>
    <w:p w:rsidR="00BC481F" w:rsidP="00EC317A" w:rsidRDefault="00F719B1">
      <w:pPr>
        <w:spacing w:line="240" w:lineRule="auto"/>
        <w:rPr>
          <w:noProof/>
        </w:rPr>
      </w:pPr>
      <w:r>
        <w:rPr>
          <w:noProof/>
        </w:rPr>
        <w:t>Paul Blokhuis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B6" w:rsidRDefault="008F5FB6">
      <w:pPr>
        <w:spacing w:line="240" w:lineRule="auto"/>
      </w:pPr>
      <w:r>
        <w:separator/>
      </w:r>
    </w:p>
  </w:endnote>
  <w:endnote w:type="continuationSeparator" w:id="0">
    <w:p w:rsidR="008F5FB6" w:rsidRDefault="008F5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8F5FB6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F719B1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58299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58299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B6" w:rsidRDefault="008F5FB6">
      <w:pPr>
        <w:spacing w:line="240" w:lineRule="auto"/>
      </w:pPr>
      <w:r>
        <w:separator/>
      </w:r>
    </w:p>
  </w:footnote>
  <w:footnote w:type="continuationSeparator" w:id="0">
    <w:p w:rsidR="008F5FB6" w:rsidRDefault="008F5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F719B1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56961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243094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F5FB6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719B1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F719B1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F719B1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F719B1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F719B1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F719B1">
                <w:pPr>
                  <w:pStyle w:val="Huisstijl-Referentiegegevens"/>
                </w:pPr>
                <w:fldSimple w:instr=" DOCPROPERTY  KenmerkVWS  \* MERGEFORMAT ">
                  <w:r w:rsidR="0058299B">
                    <w:t>1546917-192563-WJZ</w:t>
                  </w:r>
                </w:fldSimple>
              </w:p>
              <w:p w:rsidR="00CD5856" w:rsidRPr="002B504F" w:rsidRDefault="00F719B1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F719B1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F719B1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F719B1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F719B1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8F5FB6"/>
            </w:txbxContent>
          </v:textbox>
          <w10:wrap anchorx="page" anchory="page"/>
        </v:shape>
      </w:pict>
    </w:r>
    <w:r w:rsidR="008F5FB6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F719B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16 januari 2020</w:t>
                </w:r>
              </w:p>
              <w:p w:rsidR="00CD5856" w:rsidRDefault="00F719B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 w:rsidRPr="00506138">
                  <w:t>Voorstel van wet houdende wijziging van de Tabaks- en rookwarenwet ter uitbreiding van het rookverbod</w:t>
                </w:r>
                <w:r>
                  <w:t xml:space="preserve"> (35321)</w:t>
                </w:r>
              </w:p>
              <w:p w:rsidR="00CD5856" w:rsidRDefault="008F5FB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8F5FB6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F5FB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8F5FB6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719B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8F5FB6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719B1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8F5FB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719B1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F719B1">
                <w:pPr>
                  <w:pStyle w:val="Huisstijl-Referentiegegevens"/>
                </w:pPr>
                <w:fldSimple w:instr=" DOCPROPERTY  KenmerkVWS  \* MERGEFORMAT ">
                  <w:r w:rsidR="0058299B">
                    <w:t>1546917-192563-WJZ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719B1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8F5FB6"/>
              <w:p w:rsidR="00CD5856" w:rsidRDefault="008F5FB6">
                <w:pPr>
                  <w:pStyle w:val="Huisstijl-Paginanummer"/>
                </w:pPr>
              </w:p>
              <w:p w:rsidR="00CD5856" w:rsidRDefault="008F5FB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8F5FB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F719B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F719B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8F5FB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719B1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862432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719B1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927321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719B1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F719B1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F719B1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F719B1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F719B1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F719B1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F719B1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F719B1">
                <w:pPr>
                  <w:pStyle w:val="Huisstijl-Referentiegegevens"/>
                </w:pPr>
                <w:r>
                  <w:t>KENMERK</w:t>
                </w:r>
              </w:p>
              <w:p w:rsidR="00CD5856" w:rsidRDefault="00F719B1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F719B1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719B1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719B1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F5FB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719B1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2334F72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22406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AC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00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C9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708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C8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9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87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B1"/>
    <w:rsid w:val="00300AA8"/>
    <w:rsid w:val="0058299B"/>
    <w:rsid w:val="008F5FB6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0CF0D038-CDA6-481E-9090-EE9CA376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186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2020-01-16T13:01:00.0000000Z</lastPrinted>
  <dcterms:created xsi:type="dcterms:W3CDTF">2020-01-16T13:00:00.0000000Z</dcterms:created>
  <dcterms:modified xsi:type="dcterms:W3CDTF">2020-01-16T13:01:00.0000000Z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1546917-192563-WJZ</vt:lpwstr>
  </property>
  <property fmtid="{D5CDD505-2E9C-101B-9397-08002B2CF9AE}" pid="8" name="Naam">
    <vt:lpwstr>Aben, Z. (Zinzi)</vt:lpwstr>
  </property>
  <property fmtid="{D5CDD505-2E9C-101B-9397-08002B2CF9AE}" pid="9" name="NaamOndertekenaar">
    <vt:lpwstr>Paul Blokhuis</vt:lpwstr>
  </property>
  <property fmtid="{D5CDD505-2E9C-101B-9397-08002B2CF9AE}" pid="10" name="RolOndertekenaar">
    <vt:lpwstr>de staatssecretaris van Volksgezondheid, Welzijn en Sport</vt:lpwstr>
  </property>
  <property fmtid="{D5CDD505-2E9C-101B-9397-08002B2CF9AE}" pid="11" name="ContentTypeId">
    <vt:lpwstr>0x010100AACF48E2FD1BA7479524ED23CF4B196A</vt:lpwstr>
  </property>
</Properties>
</file>