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5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5798297"/>
        <w:docPartObj>
          <w:docPartGallery w:val="Cover Pages"/>
          <w:docPartUnique/>
        </w:docPartObj>
      </w:sdtPr>
      <w:sdtContent>
        <w:p w:rsidR="00EE2A9D" w:rsidP="00EE2A9D" w:rsidRDefault="000A0D50"/>
        <w:p w:rsidR="00241BB9" w:rsidRDefault="004D1133">
          <w:pPr>
            <w:spacing w:line="240" w:lineRule="auto"/>
          </w:pPr>
        </w:p>
      </w:sdtContent>
    </w:sdt>
    <w:p w:rsidR="00CD5856" w:rsidRDefault="000A0D50">
      <w:pPr>
        <w:spacing w:line="240" w:lineRule="auto"/>
      </w:pPr>
    </w:p>
    <w:p w:rsidR="00CD5856" w:rsidRDefault="000A0D50"/>
    <w:p w:rsidR="00CD5856" w:rsidRDefault="000A0D50"/>
    <w:p w:rsidR="00CD5856" w:rsidRDefault="000A0D50">
      <w:pPr>
        <w:sectPr w:rsidR="00CD585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5" w:h="16837"/>
          <w:pgMar w:top="2948" w:right="2778" w:bottom="1049" w:left="1588" w:header="6521" w:footer="709" w:gutter="0"/>
          <w:pgNumType w:start="0"/>
          <w:cols w:space="708"/>
          <w:docGrid w:linePitch="326"/>
        </w:sectPr>
      </w:pPr>
    </w:p>
    <w:p w:rsidR="00CD5856" w:rsidRDefault="000A0D50">
      <w:pPr>
        <w:pStyle w:val="Huisstijl-Aanhef"/>
      </w:pPr>
      <w:r>
        <w:t>Geachte voorzitter,</w:t>
      </w:r>
    </w:p>
    <w:p w:rsidRPr="008D59C5" w:rsidR="00334C45" w:rsidRDefault="000A0D50">
      <w:r>
        <w:t xml:space="preserve">Hierbij bied ik u de nota naar aanleiding van het tweede nader verslag bij het bovengenoemde </w:t>
      </w:r>
      <w:r>
        <w:t>wetsvoorstel aan.</w:t>
      </w:r>
    </w:p>
    <w:p w:rsidR="00CD5856" w:rsidRDefault="000A0D50">
      <w:pPr>
        <w:pStyle w:val="Huisstijl-Slotzin"/>
      </w:pPr>
      <w:r w:rsidRPr="009A31BF">
        <w:t>Hoogachtend,</w:t>
      </w:r>
    </w:p>
    <w:p w:rsidRPr="003A2B4B" w:rsidR="003A2B4B" w:rsidP="003A2B4B" w:rsidRDefault="000A0D50">
      <w:pPr>
        <w:pStyle w:val="Huisstijl-Ondertekening"/>
      </w:pPr>
    </w:p>
    <w:p w:rsidR="003A2B4B" w:rsidP="003A2B4B" w:rsidRDefault="000A0D50">
      <w:pPr>
        <w:pStyle w:val="Huisstijl-Ondertekening"/>
      </w:pPr>
      <w:r>
        <w:t>de Minister van Volksgezondheid,</w:t>
      </w:r>
      <w:r>
        <w:br/>
        <w:t>Welzijn en Sport,</w:t>
      </w:r>
      <w:r>
        <w:br/>
      </w:r>
    </w:p>
    <w:p w:rsidRPr="003A2B4B" w:rsidR="00CD5856" w:rsidP="003A2B4B" w:rsidRDefault="000A0D50">
      <w:pPr>
        <w:pStyle w:val="Huisstijl-Ondertekening"/>
      </w:pPr>
      <w:r>
        <w:br/>
      </w:r>
      <w:r>
        <w:br/>
      </w:r>
      <w:r>
        <w:br/>
      </w:r>
      <w:r>
        <w:br/>
        <w:t>mw. drs. E.I. Schippers</w:t>
      </w:r>
    </w:p>
    <w:sectPr w:rsidRPr="003A2B4B" w:rsidR="00CD5856" w:rsidSect="008D59C5">
      <w:headerReference w:type="default" r:id="rId15"/>
      <w:headerReference w:type="first" r:id="rId16"/>
      <w:type w:val="continuous"/>
      <w:pgSz w:w="11905" w:h="16837"/>
      <w:pgMar w:top="2948" w:right="2778" w:bottom="1049" w:left="1588" w:header="2750" w:footer="709" w:gutter="0"/>
      <w:pgNumType w:start="1"/>
      <w:cols w:space="708"/>
      <w:titlePg/>
      <w:docGrid w:linePitch="326"/>
      <w:paperSrc w:first="4" w:other="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1133" w:rsidRDefault="004D1133" w:rsidP="004D1133">
      <w:pPr>
        <w:spacing w:line="240" w:lineRule="auto"/>
      </w:pPr>
      <w:r>
        <w:separator/>
      </w:r>
    </w:p>
  </w:endnote>
  <w:endnote w:type="continuationSeparator" w:id="0">
    <w:p w:rsidR="004D1133" w:rsidRDefault="004D1133" w:rsidP="004D113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charset w:val="00"/>
    <w:family w:val="swiss"/>
    <w:pitch w:val="variable"/>
    <w:sig w:usb0="E7002EFF" w:usb1="D200FDFF" w:usb2="0A042029" w:usb3="00000000" w:csb0="800001FF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2C7" w:rsidRDefault="000A0D50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2C7" w:rsidRDefault="000A0D50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2C7" w:rsidRDefault="000A0D50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1133" w:rsidRDefault="004D1133" w:rsidP="004D1133">
      <w:pPr>
        <w:spacing w:line="240" w:lineRule="auto"/>
      </w:pPr>
      <w:r>
        <w:separator/>
      </w:r>
    </w:p>
  </w:footnote>
  <w:footnote w:type="continuationSeparator" w:id="0">
    <w:p w:rsidR="004D1133" w:rsidRDefault="004D1133" w:rsidP="004D113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2C7" w:rsidRDefault="000A0D50">
    <w:pPr>
      <w:pStyle w:val="Ko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856" w:rsidRDefault="000A0D50">
    <w:pPr>
      <w:pStyle w:val="Koptekst"/>
    </w:pPr>
    <w:r>
      <w:rPr>
        <w:noProof/>
        <w:lang w:eastAsia="nl-NL" w:bidi="ar-SA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4010660</wp:posOffset>
          </wp:positionH>
          <wp:positionV relativeFrom="page">
            <wp:posOffset>0</wp:posOffset>
          </wp:positionV>
          <wp:extent cx="2337684" cy="1582310"/>
          <wp:effectExtent l="19050" t="0" r="5466" b="0"/>
          <wp:wrapNone/>
          <wp:docPr id="6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Departme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36400" cy="1580400"/>
                  </a:xfrm>
                  <a:prstGeom prst="rect">
                    <a:avLst/>
                  </a:prstGeom>
                  <a:ln w="0"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nl-NL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3542665</wp:posOffset>
          </wp:positionH>
          <wp:positionV relativeFrom="page">
            <wp:posOffset>0</wp:posOffset>
          </wp:positionV>
          <wp:extent cx="461175" cy="1582310"/>
          <wp:effectExtent l="19050" t="0" r="0" b="0"/>
          <wp:wrapNone/>
          <wp:docPr id="5" name="Afbeelding 1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64400" cy="158040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</wp:anchor>
      </w:drawing>
    </w:r>
    <w:r w:rsidR="004D1133"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0" o:spid="_x0000_s2049" type="#_x0000_t202" style="position:absolute;margin-left:466.35pt;margin-top:154.8pt;width:99.2pt;height:630.7pt;z-index:251666432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0A0D50">
                <w:pPr>
                  <w:pStyle w:val="Huisstijl-AfzendgegevensW1"/>
                </w:pPr>
                <w:r>
                  <w:t>Bezoekadres:</w:t>
                </w:r>
              </w:p>
              <w:p w:rsidR="00CD5856" w:rsidRDefault="000A0D50">
                <w:pPr>
                  <w:pStyle w:val="Huisstijl-Afzendgegevens"/>
                </w:pPr>
                <w:r w:rsidRPr="008D59C5">
                  <w:t>Rijnstraat 50</w:t>
                </w:r>
              </w:p>
              <w:p w:rsidR="00CD5856" w:rsidRDefault="000A0D50">
                <w:pPr>
                  <w:pStyle w:val="Huisstijl-Afzendgegevens"/>
                </w:pPr>
                <w:r w:rsidRPr="008D59C5">
                  <w:t>2515 XP</w:t>
                </w:r>
                <w:r>
                  <w:t xml:space="preserve">  </w:t>
                </w:r>
                <w:r w:rsidRPr="008D59C5">
                  <w:t>Den Haag</w:t>
                </w:r>
              </w:p>
              <w:p w:rsidR="00CD5856" w:rsidRDefault="000A0D50">
                <w:pPr>
                  <w:pStyle w:val="Huisstijl-Afzendgegevens"/>
                </w:pPr>
                <w:r w:rsidRPr="008D59C5">
                  <w:t>www.rijksoverheid.nl</w:t>
                </w:r>
              </w:p>
              <w:p w:rsidR="00CD5856" w:rsidRDefault="000A0D50">
                <w:pPr>
                  <w:pStyle w:val="Huisstijl-ReferentiegegevenskopW2"/>
                </w:pPr>
                <w:r w:rsidRPr="008D59C5">
                  <w:t>Kenmerk</w:t>
                </w:r>
              </w:p>
              <w:p w:rsidR="006F7E75" w:rsidRPr="006F7E75" w:rsidRDefault="000A0D50" w:rsidP="006F7E75">
                <w:pPr>
                  <w:pStyle w:val="Huisstijl-Referentiegegevens"/>
                </w:pPr>
                <w:r w:rsidRPr="006F7E75">
                  <w:t>383480-122161-Z</w:t>
                </w:r>
              </w:p>
              <w:p w:rsidR="00CD5856" w:rsidRPr="002B504F" w:rsidRDefault="000A0D50">
                <w:pPr>
                  <w:pStyle w:val="Huisstijl-ReferentiegegevenskopW1"/>
                </w:pPr>
                <w:r w:rsidRPr="008D59C5">
                  <w:t>Bijlage(n)</w:t>
                </w:r>
              </w:p>
              <w:p w:rsidR="00CD5856" w:rsidRPr="009A31BF" w:rsidRDefault="000A0D50">
                <w:pPr>
                  <w:pStyle w:val="Huisstijl-Referentiegegevens"/>
                </w:pPr>
                <w:r>
                  <w:t>1</w:t>
                </w:r>
              </w:p>
              <w:p w:rsidR="00CD5856" w:rsidRDefault="000A0D50">
                <w:pPr>
                  <w:pStyle w:val="Huisstijl-Algemenevoorwaarden"/>
                </w:pPr>
                <w:r>
                  <w:t xml:space="preserve">Correspondentie uitsluitend richten aan het retouradres met vermelding </w:t>
                </w:r>
                <w:r>
                  <w:t>van de datum en het kenmerk van deze brief.</w:t>
                </w:r>
              </w:p>
              <w:p w:rsidR="00CD5856" w:rsidRDefault="000A0D50"/>
            </w:txbxContent>
          </v:textbox>
          <w10:wrap anchorx="page" anchory="page"/>
        </v:shape>
      </w:pict>
    </w:r>
    <w:r w:rsidR="004D1133">
      <w:rPr>
        <w:lang w:eastAsia="nl-NL" w:bidi="ar-SA"/>
      </w:rPr>
      <w:pict>
        <v:shape id="Text Box 29" o:spid="_x0000_s2050" type="#_x0000_t202" style="position:absolute;margin-left:79.65pt;margin-top:296.85pt;width:323.1pt;height:36pt;z-index:251665408;visibility:visible;mso-position-horizontal-relative:page;mso-position-vertical-relative:page;mso-width-relative:margin;mso-height-relative:margin" strokecolor="white">
          <v:textbox style="mso-fit-shape-to-text:t" inset="0,0,0,0">
            <w:txbxContent>
              <w:p w:rsidR="00CD5856" w:rsidRDefault="000A0D50">
                <w:pPr>
                  <w:pStyle w:val="Huisstijl-Datumenbetreft"/>
                  <w:tabs>
                    <w:tab w:val="clear" w:pos="737"/>
                    <w:tab w:val="left" w:pos="-5954"/>
                    <w:tab w:val="left" w:pos="-5670"/>
                    <w:tab w:val="left" w:pos="1134"/>
                  </w:tabs>
                </w:pPr>
                <w:r>
                  <w:t>Datum      10 juni 2014</w:t>
                </w:r>
              </w:p>
              <w:p w:rsidR="00CD5856" w:rsidRDefault="000A0D50" w:rsidP="00C24BEC">
                <w:pPr>
                  <w:pStyle w:val="Huisstijl-Datumenbetreft"/>
                  <w:tabs>
                    <w:tab w:val="left" w:pos="-5954"/>
                    <w:tab w:val="left" w:pos="-5670"/>
                    <w:tab w:val="left" w:pos="1134"/>
                  </w:tabs>
                  <w:ind w:left="1020" w:hanging="1020"/>
                </w:pPr>
                <w:r>
                  <w:t>Betreft</w:t>
                </w:r>
                <w:r>
                  <w:tab/>
                </w:r>
                <w:r>
                  <w:tab/>
                </w:r>
                <w:r w:rsidRPr="008D59C5">
                  <w:t xml:space="preserve">Nota naar aanleiding van het tweede nader verslag bij </w:t>
                </w:r>
                <w:r>
                  <w:t>de wijziging van de Wet marktordening gezondheidszorg en enkele andere wetten, teneinde te voorkomen dat zorgverzekeraars zelf zorg verlenen of zorg laten aanbieden door zorgaanbieders waarin zij zelf zeggenschap hebben</w:t>
                </w:r>
              </w:p>
            </w:txbxContent>
          </v:textbox>
          <w10:wrap anchorx="page" anchory="page"/>
        </v:shape>
      </w:pict>
    </w:r>
    <w:r w:rsidR="004D1133">
      <w:rPr>
        <w:lang w:eastAsia="nl-NL" w:bidi="ar-SA"/>
      </w:rPr>
      <w:pict>
        <v:shape id="Text Box 28" o:spid="_x0000_s2051" type="#_x0000_t202" style="position:absolute;margin-left:79.4pt;margin-top:266.5pt;width:323.15pt;height:14.15pt;z-index:251664384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0A0D50">
                <w:pPr>
                  <w:pStyle w:val="Huisstijl-Toezendgegevens"/>
                </w:pPr>
              </w:p>
            </w:txbxContent>
          </v:textbox>
          <w10:wrap anchorx="page" anchory="page"/>
        </v:shape>
      </w:pict>
    </w:r>
    <w:r w:rsidR="004D1133">
      <w:rPr>
        <w:lang w:eastAsia="nl-NL" w:bidi="ar-SA"/>
      </w:rPr>
      <w:pict>
        <v:shape id="Text Box 27" o:spid="_x0000_s2052" type="#_x0000_t202" style="position:absolute;margin-left:79.4pt;margin-top:153.1pt;width:263.6pt;height:85.05pt;z-index:251663360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0A0D50">
                <w:pPr>
                  <w:pStyle w:val="Huisstijl-Toezendgegevens"/>
                </w:pPr>
                <w:r>
                  <w:t>De Voorzitter van de Tweede K</w:t>
                </w:r>
                <w:r>
                  <w:t>amer</w:t>
                </w:r>
                <w:r>
                  <w:br/>
                  <w:t>der Staten-Generaal</w:t>
                </w:r>
                <w:r>
                  <w:br/>
                  <w:t>Postbus 20018</w:t>
                </w:r>
                <w:r>
                  <w:br/>
                  <w:t>2500 EA DEN HAAG</w:t>
                </w:r>
              </w:p>
            </w:txbxContent>
          </v:textbox>
          <w10:wrap anchorx="page" anchory="page"/>
        </v:shape>
      </w:pict>
    </w:r>
    <w:r w:rsidR="004D1133">
      <w:rPr>
        <w:lang w:eastAsia="nl-NL" w:bidi="ar-SA"/>
      </w:rPr>
      <w:pict>
        <v:shape id="Text Box 26" o:spid="_x0000_s2053" type="#_x0000_t202" style="position:absolute;margin-left:79.4pt;margin-top:134.95pt;width:282.75pt;height:11.35pt;z-index:251662336;visibility:visible;mso-position-horizontal-relative:page;mso-position-vertical-relative:page;mso-width-relative:margin;mso-height-relative:margin" strokecolor="white">
          <o:lock v:ext="edit" aspectratio="t"/>
          <v:textbox inset="0,0,0,0">
            <w:txbxContent>
              <w:p w:rsidR="00CD5856" w:rsidRDefault="000A0D50">
                <w:pPr>
                  <w:pStyle w:val="Huisstijl-Retouradres"/>
                </w:pPr>
                <w:r w:rsidRPr="008D59C5">
                  <w:t>&gt; Retouradres</w:t>
                </w:r>
                <w:r>
                  <w:t xml:space="preserve"> Postbus 20350 2500 EJ  Den Haag</w:t>
                </w:r>
              </w:p>
            </w:txbxContent>
          </v:textbox>
          <w10:wrap anchorx="page" anchory="page"/>
          <w10:anchorlock/>
        </v:shape>
      </w:pict>
    </w:r>
    <w:r>
      <w:tab/>
    </w: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2C7" w:rsidRDefault="000A0D50">
    <w:pPr>
      <w:pStyle w:val="Koptekst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856" w:rsidRDefault="004D1133">
    <w:pPr>
      <w:pStyle w:val="Koptekst"/>
    </w:pPr>
    <w:r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054" type="#_x0000_t202" style="position:absolute;margin-left:466.35pt;margin-top:152.5pt;width:99.2pt;height:630.7pt;z-index:251667456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0A0D50">
                <w:pPr>
                  <w:pStyle w:val="Huisstijl-ReferentiegegevenskopW2"/>
                </w:pPr>
                <w:r w:rsidRPr="008D59C5">
                  <w:t>Kenmerk</w:t>
                </w:r>
              </w:p>
              <w:p w:rsidR="00CD5856" w:rsidRDefault="000A0D50">
                <w:pPr>
                  <w:pStyle w:val="Huisstijl-Referentiegegevens"/>
                </w:pPr>
                <w:r w:rsidRPr="008D59C5">
                  <w:t>-Z</w:t>
                </w: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Text Box 18" o:spid="_x0000_s2055" type="#_x0000_t202" style="position:absolute;margin-left:466.35pt;margin-top:805.15pt;width:99.2pt;height:16.85pt;z-index:251668480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0A0D50">
                <w:pPr>
                  <w:pStyle w:val="Huisstijl-Paginanummer"/>
                </w:pPr>
                <w:r>
                  <w:t xml:space="preserve">Pagina </w:t>
                </w:r>
                <w:r w:rsidR="004D1133">
                  <w:fldChar w:fldCharType="begin"/>
                </w:r>
                <w:r>
                  <w:instrText xml:space="preserve"> PAGE    \* MERGEFORMAT </w:instrText>
                </w:r>
                <w:r w:rsidR="004D1133">
                  <w:fldChar w:fldCharType="separate"/>
                </w:r>
                <w:r>
                  <w:t>2</w:t>
                </w:r>
                <w:r w:rsidR="004D1133">
                  <w:fldChar w:fldCharType="end"/>
                </w:r>
                <w:r>
                  <w:t xml:space="preserve"> van </w:t>
                </w:r>
                <w:fldSimple w:instr=" SECTIONPAGES  \* Arabic  \* MERGEFORMAT ">
                  <w:r>
                    <w:t>2</w:t>
                  </w:r>
                </w:fldSimple>
              </w:p>
              <w:p w:rsidR="00CD5856" w:rsidRDefault="000A0D50"/>
              <w:p w:rsidR="00CD5856" w:rsidRDefault="000A0D50">
                <w:pPr>
                  <w:pStyle w:val="Huisstijl-Paginanummer"/>
                </w:pPr>
              </w:p>
              <w:p w:rsidR="00CD5856" w:rsidRDefault="000A0D50">
                <w:pPr>
                  <w:pStyle w:val="Huisstijl-Paginanummer"/>
                </w:pPr>
              </w:p>
            </w:txbxContent>
          </v:textbox>
          <w10:wrap anchorx="page" anchory="page"/>
          <w10:anchorlock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856" w:rsidRDefault="004D1133">
    <w:pPr>
      <w:pStyle w:val="Koptekst"/>
    </w:pPr>
    <w:r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6" o:spid="_x0000_s2056" type="#_x0000_t202" style="position:absolute;margin-left:79.5pt;margin-top:296.75pt;width:323.1pt;height:36pt;z-index:251672576;visibility:visible;mso-position-horizontal-relative:page;mso-position-vertical-relative:page;mso-width-relative:margin;mso-height-relative:margin" strokecolor="white">
          <v:textbox style="mso-fit-shape-to-text:t" inset="0,0,0,0">
            <w:txbxContent>
              <w:p w:rsidR="00CD5856" w:rsidRDefault="000A0D50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  <w:r>
                  <w:t>Datum</w:t>
                </w:r>
                <w:r>
                  <w:tab/>
                </w:r>
                <w:sdt>
                  <w:sdtPr>
                    <w:alias w:val="Date"/>
                    <w:tag w:val="Date"/>
                    <w:id w:val="2584048"/>
                    <w:dataBinding w:prefixMappings="xmlns:dg='http://docgen.org/date' " w:xpath="/dg:DocgenData[1]/dg:Date[1]" w:storeItemID="{B8D9FDF2-F633-42FB-B3E2-830B1FFAC6AE}"/>
                    <w:date w:fullDate="2014-06-04T00:00:00Z">
                      <w:dateFormat w:val="d MMMM YYYY"/>
                      <w:lid w:val="nl-NL"/>
                      <w:storeMappedDataAs w:val="dateTime"/>
                      <w:calendar w:val="gregorian"/>
                    </w:date>
                  </w:sdtPr>
                  <w:sdtContent>
                    <w:r>
                      <w:t>4 juni 2014</w:t>
                    </w:r>
                  </w:sdtContent>
                </w:sdt>
              </w:p>
              <w:p w:rsidR="00CD5856" w:rsidRDefault="000A0D50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  <w:r>
                  <w:t>Betreft</w:t>
                </w:r>
                <w:r>
                  <w:tab/>
                  <w:t>Nota</w:t>
                </w:r>
                <w:r>
                  <w:t xml:space="preserve"> naar aanleiding van het tweede nader verslag bij het wetsvoorstel</w:t>
                </w:r>
              </w:p>
              <w:p w:rsidR="00CD5856" w:rsidRDefault="000A0D50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</w:p>
            </w:txbxContent>
          </v:textbox>
          <w10:wrap type="topAndBottom" anchorx="page" anchory="page"/>
        </v:shape>
      </w:pict>
    </w:r>
    <w:r w:rsidR="000A0D50">
      <w:rPr>
        <w:noProof/>
        <w:lang w:eastAsia="nl-NL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3542665</wp:posOffset>
          </wp:positionH>
          <wp:positionV relativeFrom="page">
            <wp:posOffset>0</wp:posOffset>
          </wp:positionV>
          <wp:extent cx="464400" cy="1580400"/>
          <wp:effectExtent l="0" t="0" r="0" b="0"/>
          <wp:wrapNone/>
          <wp:docPr id="3" name="Afbeelding 1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4400" cy="158040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</wp:anchor>
      </w:drawing>
    </w:r>
    <w:r w:rsidR="000A0D50">
      <w:rPr>
        <w:noProof/>
        <w:lang w:eastAsia="nl-NL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4010660</wp:posOffset>
          </wp:positionH>
          <wp:positionV relativeFrom="page">
            <wp:posOffset>0</wp:posOffset>
          </wp:positionV>
          <wp:extent cx="2336400" cy="1580400"/>
          <wp:effectExtent l="0" t="0" r="0" b="0"/>
          <wp:wrapNone/>
          <wp:docPr id="4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Department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36400" cy="1580400"/>
                  </a:xfrm>
                  <a:prstGeom prst="rect">
                    <a:avLst/>
                  </a:prstGeom>
                  <a:ln w="0">
                    <a:noFill/>
                  </a:ln>
                </pic:spPr>
              </pic:pic>
            </a:graphicData>
          </a:graphic>
        </wp:anchor>
      </w:drawing>
    </w:r>
    <w:r>
      <w:rPr>
        <w:lang w:eastAsia="nl-NL" w:bidi="ar-SA"/>
      </w:rPr>
      <w:pict>
        <v:shape id="_x0000_s2057" type="#_x0000_t202" style="position:absolute;margin-left:466.35pt;margin-top:154.7pt;width:99.2pt;height:630.7pt;z-index:251673600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0A0D50">
                <w:pPr>
                  <w:pStyle w:val="Huisstijl-Afzendgegevens"/>
                </w:pPr>
                <w:r w:rsidRPr="008D59C5">
                  <w:t>Rijnstraat 50</w:t>
                </w:r>
              </w:p>
              <w:p w:rsidR="00CD5856" w:rsidRDefault="000A0D50">
                <w:pPr>
                  <w:pStyle w:val="Huisstijl-Afzendgegevens"/>
                </w:pPr>
                <w:r w:rsidRPr="008D59C5">
                  <w:t>Den Haag</w:t>
                </w:r>
              </w:p>
              <w:p w:rsidR="00CD5856" w:rsidRDefault="000A0D50">
                <w:pPr>
                  <w:pStyle w:val="Huisstijl-Afzendgegevens"/>
                </w:pPr>
                <w:r w:rsidRPr="008D59C5">
                  <w:t>www.rijksoverheid.nl</w:t>
                </w:r>
              </w:p>
              <w:p w:rsidR="00CD5856" w:rsidRPr="00C24BEC" w:rsidRDefault="000A0D50">
                <w:pPr>
                  <w:pStyle w:val="Huisstijl-AfzendgegevenskopW1"/>
                  <w:rPr>
                    <w:lang w:val="en-US"/>
                  </w:rPr>
                </w:pPr>
                <w:r w:rsidRPr="00C24BEC">
                  <w:rPr>
                    <w:lang w:val="en-US"/>
                  </w:rPr>
                  <w:t>Contactpersoon</w:t>
                </w:r>
              </w:p>
              <w:p w:rsidR="00CD5856" w:rsidRPr="00C24BEC" w:rsidRDefault="000A0D50">
                <w:pPr>
                  <w:pStyle w:val="Huisstijl-Afzendgegevens"/>
                  <w:rPr>
                    <w:lang w:val="en-US"/>
                  </w:rPr>
                </w:pPr>
                <w:r w:rsidRPr="00C24BEC">
                  <w:rPr>
                    <w:lang w:val="en-US"/>
                  </w:rPr>
                  <w:t>mr. F. Tack</w:t>
                </w:r>
              </w:p>
              <w:p w:rsidR="00CD5856" w:rsidRPr="00C24BEC" w:rsidRDefault="000A0D50">
                <w:pPr>
                  <w:pStyle w:val="Huisstijl-AfzendgegevensW1"/>
                  <w:tabs>
                    <w:tab w:val="clear" w:pos="170"/>
                    <w:tab w:val="left" w:pos="-13750"/>
                  </w:tabs>
                  <w:rPr>
                    <w:lang w:val="en-US"/>
                  </w:rPr>
                </w:pPr>
                <w:r w:rsidRPr="00C24BEC">
                  <w:rPr>
                    <w:lang w:val="en-US"/>
                  </w:rPr>
                  <w:t>T</w:t>
                </w:r>
                <w:r w:rsidRPr="00C24BEC">
                  <w:rPr>
                    <w:lang w:val="en-US"/>
                  </w:rPr>
                  <w:tab/>
                  <w:t>070-3406647</w:t>
                </w:r>
              </w:p>
              <w:p w:rsidR="00CD5856" w:rsidRDefault="000A0D50">
                <w:pPr>
                  <w:pStyle w:val="Huisstijl-Afzendgegevens"/>
                </w:pPr>
                <w:r w:rsidRPr="008D59C5">
                  <w:t>fleur.tack@minvws.nl</w:t>
                </w:r>
              </w:p>
              <w:p w:rsidR="00CD5856" w:rsidRDefault="000A0D50">
                <w:pPr>
                  <w:pStyle w:val="Huisstijl-ReferentiegegevenskopW2"/>
                </w:pPr>
                <w:r>
                  <w:t>Ons kenmerk</w:t>
                </w:r>
              </w:p>
              <w:p w:rsidR="00CD5856" w:rsidRDefault="000A0D50">
                <w:pPr>
                  <w:pStyle w:val="Huisstijl-Referentiegegevens"/>
                </w:pPr>
                <w:r>
                  <w:t>-Z</w:t>
                </w: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2058" type="#_x0000_t202" style="position:absolute;margin-left:79.4pt;margin-top:152.95pt;width:235.3pt;height:85.05pt;z-index:251670528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0A0D50">
                <w:pPr>
                  <w:pStyle w:val="Huisstijl-Toezendgegevens"/>
                </w:pPr>
                <w:r w:rsidRPr="008D59C5">
                  <w:t>De Voorzitter van de Tweede Kamer</w:t>
                </w:r>
                <w:r w:rsidRPr="008D59C5">
                  <w:br/>
                  <w:t>der Staten-Generaal</w:t>
                </w:r>
                <w:r w:rsidRPr="008D59C5">
                  <w:br/>
                </w:r>
                <w:r w:rsidRPr="008D59C5">
                  <w:t>Postbus 20018</w:t>
                </w:r>
                <w:r w:rsidRPr="008D59C5">
                  <w:br/>
                  <w:t>2500 EA DEN HAAG</w:t>
                </w: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2059" type="#_x0000_t202" style="position:absolute;margin-left:466.35pt;margin-top:805.1pt;width:57.55pt;height:8.5pt;z-index:251674624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0A0D50">
                <w:pPr>
                  <w:pStyle w:val="Huisstijl-Paginanummer"/>
                </w:pPr>
                <w:r>
                  <w:t xml:space="preserve">Pagina </w:t>
                </w:r>
                <w:r w:rsidR="004D1133">
                  <w:fldChar w:fldCharType="begin"/>
                </w:r>
                <w:r>
                  <w:instrText xml:space="preserve"> PAGE    \* MERGEFORMAT </w:instrText>
                </w:r>
                <w:r w:rsidR="004D1133">
                  <w:fldChar w:fldCharType="separate"/>
                </w:r>
                <w:r>
                  <w:t>1</w:t>
                </w:r>
                <w:r w:rsidR="004D1133">
                  <w:fldChar w:fldCharType="end"/>
                </w:r>
                <w:r>
                  <w:t xml:space="preserve"> van </w:t>
                </w:r>
                <w:fldSimple w:instr=" SECTIONPAGES  \* Arabic  \* MERGEFORMAT ">
                  <w:r>
                    <w:t>1</w:t>
                  </w:r>
                </w:fldSimple>
              </w:p>
            </w:txbxContent>
          </v:textbox>
          <w10:wrap anchorx="page" anchory="page"/>
          <w10:anchorlock/>
        </v:shape>
      </w:pict>
    </w:r>
    <w:r>
      <w:rPr>
        <w:lang w:eastAsia="nl-NL" w:bidi="ar-SA"/>
      </w:rPr>
      <w:pict>
        <v:shape id="_x0000_s2060" type="#_x0000_t202" style="position:absolute;margin-left:79.4pt;margin-top:266.5pt;width:323.15pt;height:14.15pt;z-index:251671552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0A0D50">
                <w:pPr>
                  <w:pStyle w:val="Huisstijl-Toezendgegevens"/>
                </w:pP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2061" type="#_x0000_t202" style="position:absolute;margin-left:79.4pt;margin-top:135.05pt;width:282.75pt;height:11.35pt;z-index:251669504;visibility:visible;mso-position-horizontal-relative:page;mso-position-vertical-relative:page;mso-width-relative:margin;mso-height-relative:margin" strokecolor="white">
          <o:lock v:ext="edit" aspectratio="t"/>
          <v:textbox inset="0,0,0,0">
            <w:txbxContent>
              <w:p w:rsidR="00CD5856" w:rsidRDefault="000A0D50">
                <w:pPr>
                  <w:pStyle w:val="Huisstijl-Retouradres"/>
                </w:pPr>
                <w:r>
                  <w:t xml:space="preserve">&gt; Retouradres </w:t>
                </w:r>
              </w:p>
            </w:txbxContent>
          </v:textbox>
          <w10:wrap anchorx="page" anchory="page"/>
          <w10:anchorlock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A576F"/>
    <w:multiLevelType w:val="hybridMultilevel"/>
    <w:tmpl w:val="DB8AF5D4"/>
    <w:lvl w:ilvl="0" w:tplc="8A788BF2">
      <w:numFmt w:val="bullet"/>
      <w:lvlText w:val=""/>
      <w:lvlJc w:val="left"/>
      <w:pPr>
        <w:ind w:left="720" w:hanging="360"/>
      </w:pPr>
      <w:rPr>
        <w:rFonts w:ascii="Wingdings" w:eastAsia="DejaVu Sans" w:hAnsi="Wingdings" w:cs="Lohit Hindi" w:hint="default"/>
      </w:rPr>
    </w:lvl>
    <w:lvl w:ilvl="1" w:tplc="308816A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4E1F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C453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08D7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4A86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14A0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F651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2BE6E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attachedTemplate r:id="rId1"/>
  <w:doNotTrackMoves/>
  <w:documentProtection w:edit="readOnly" w:enforcement="1" w:cryptProviderType="rsaFull" w:cryptAlgorithmClass="hash" w:cryptAlgorithmType="typeAny" w:cryptAlgorithmSid="4" w:cryptSpinCount="50000" w:hash="iIMI9pcDi7dA9WJdSAjYMcrUgto=" w:salt="hIqOl99kIr/+N0hyovEq7Q=="/>
  <w:defaultTabStop w:val="170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2065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/>
  <w:rsids>
    <w:rsidRoot w:val="004D1133"/>
    <w:rsid w:val="000A0D50"/>
    <w:rsid w:val="004D1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Lohit Hindi"/>
        <w:kern w:val="3"/>
        <w:sz w:val="24"/>
        <w:szCs w:val="24"/>
        <w:lang w:val="nl-N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D5856"/>
    <w:pPr>
      <w:spacing w:line="240" w:lineRule="exact"/>
    </w:pPr>
    <w:rPr>
      <w:rFonts w:ascii="Verdana" w:hAnsi="Verdana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eading">
    <w:name w:val="Heading"/>
    <w:basedOn w:val="Standaard"/>
    <w:next w:val="Textbody"/>
    <w:rsid w:val="00CD5856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ard"/>
    <w:rsid w:val="00CD5856"/>
    <w:pPr>
      <w:spacing w:after="120"/>
    </w:pPr>
  </w:style>
  <w:style w:type="paragraph" w:styleId="Lijst">
    <w:name w:val="List"/>
    <w:basedOn w:val="Textbody"/>
    <w:rsid w:val="00CD5856"/>
  </w:style>
  <w:style w:type="paragraph" w:customStyle="1" w:styleId="Caption1">
    <w:name w:val="Caption1"/>
    <w:basedOn w:val="Standaard"/>
    <w:rsid w:val="00CD5856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ard"/>
    <w:rsid w:val="00CD5856"/>
    <w:pPr>
      <w:suppressLineNumbers/>
    </w:pPr>
  </w:style>
  <w:style w:type="paragraph" w:customStyle="1" w:styleId="Heading11">
    <w:name w:val="Heading 11"/>
    <w:basedOn w:val="Heading"/>
    <w:next w:val="Textbody"/>
    <w:rsid w:val="00CD5856"/>
    <w:pPr>
      <w:pageBreakBefore/>
      <w:spacing w:before="340" w:after="170"/>
      <w:ind w:left="-850"/>
    </w:pPr>
    <w:rPr>
      <w:b/>
      <w:bCs/>
      <w:sz w:val="40"/>
    </w:rPr>
  </w:style>
  <w:style w:type="paragraph" w:customStyle="1" w:styleId="Heading21">
    <w:name w:val="Heading 21"/>
    <w:basedOn w:val="Heading"/>
    <w:next w:val="Textbody"/>
    <w:rsid w:val="00CD5856"/>
    <w:pPr>
      <w:spacing w:before="340" w:after="170"/>
      <w:ind w:left="-850"/>
    </w:pPr>
    <w:rPr>
      <w:b/>
      <w:bCs/>
      <w:i/>
      <w:iCs/>
      <w:sz w:val="32"/>
    </w:rPr>
  </w:style>
  <w:style w:type="paragraph" w:customStyle="1" w:styleId="Heading31">
    <w:name w:val="Heading 31"/>
    <w:basedOn w:val="Heading"/>
    <w:next w:val="Textbody"/>
    <w:rsid w:val="00CD5856"/>
    <w:pPr>
      <w:spacing w:before="340" w:after="170"/>
      <w:ind w:left="-850"/>
    </w:pPr>
    <w:rPr>
      <w:b/>
      <w:bCs/>
    </w:rPr>
  </w:style>
  <w:style w:type="paragraph" w:styleId="Titel">
    <w:name w:val="Title"/>
    <w:basedOn w:val="Heading"/>
    <w:next w:val="Subtitel"/>
    <w:rsid w:val="00CD5856"/>
    <w:rPr>
      <w:b/>
      <w:bCs/>
      <w:sz w:val="48"/>
      <w:szCs w:val="36"/>
    </w:rPr>
  </w:style>
  <w:style w:type="paragraph" w:styleId="Subtitel">
    <w:name w:val="Subtitle"/>
    <w:basedOn w:val="Heading"/>
    <w:next w:val="Textbody"/>
    <w:rsid w:val="00CD5856"/>
    <w:pPr>
      <w:jc w:val="center"/>
    </w:pPr>
    <w:rPr>
      <w:i/>
      <w:iCs/>
    </w:rPr>
  </w:style>
  <w:style w:type="paragraph" w:customStyle="1" w:styleId="ContentsHeading">
    <w:name w:val="Contents Heading"/>
    <w:basedOn w:val="Heading"/>
    <w:rsid w:val="00CD5856"/>
    <w:pPr>
      <w:suppressLineNumbers/>
    </w:pPr>
    <w:rPr>
      <w:b/>
      <w:bCs/>
      <w:sz w:val="36"/>
      <w:szCs w:val="32"/>
    </w:rPr>
  </w:style>
  <w:style w:type="paragraph" w:customStyle="1" w:styleId="Contents1">
    <w:name w:val="Contents 1"/>
    <w:basedOn w:val="Index"/>
    <w:rsid w:val="00CD5856"/>
    <w:pPr>
      <w:tabs>
        <w:tab w:val="right" w:leader="dot" w:pos="9637"/>
      </w:tabs>
      <w:spacing w:before="170"/>
    </w:pPr>
    <w:rPr>
      <w:sz w:val="26"/>
    </w:rPr>
  </w:style>
  <w:style w:type="paragraph" w:customStyle="1" w:styleId="Contents2">
    <w:name w:val="Contents 2"/>
    <w:basedOn w:val="Index"/>
    <w:rsid w:val="00CD5856"/>
    <w:pPr>
      <w:tabs>
        <w:tab w:val="right" w:leader="dot" w:pos="9637"/>
      </w:tabs>
      <w:spacing w:before="57"/>
      <w:ind w:left="283"/>
    </w:pPr>
  </w:style>
  <w:style w:type="paragraph" w:customStyle="1" w:styleId="Contents3">
    <w:name w:val="Contents 3"/>
    <w:basedOn w:val="Index"/>
    <w:rsid w:val="00CD5856"/>
    <w:pPr>
      <w:tabs>
        <w:tab w:val="right" w:leader="dot" w:pos="9921"/>
      </w:tabs>
      <w:ind w:left="850"/>
    </w:pPr>
  </w:style>
  <w:style w:type="paragraph" w:customStyle="1" w:styleId="TableContents">
    <w:name w:val="Table Contents"/>
    <w:basedOn w:val="Standaard"/>
    <w:rsid w:val="00CD5856"/>
    <w:pPr>
      <w:suppressLineNumbers/>
    </w:pPr>
  </w:style>
  <w:style w:type="paragraph" w:customStyle="1" w:styleId="Huisstijl-Retouradres">
    <w:name w:val="Huisstijl - Retouradres"/>
    <w:basedOn w:val="Standaard"/>
    <w:next w:val="Huisstijl-Rubricering"/>
    <w:rsid w:val="00CD5856"/>
    <w:pPr>
      <w:spacing w:after="283" w:line="180" w:lineRule="exact"/>
    </w:pPr>
    <w:rPr>
      <w:sz w:val="13"/>
    </w:rPr>
  </w:style>
  <w:style w:type="paragraph" w:customStyle="1" w:styleId="Huisstijl-Rubricering">
    <w:name w:val="Huisstijl - Rubricering"/>
    <w:basedOn w:val="Standaard"/>
    <w:next w:val="Huisstijl-Toezendgegevens"/>
    <w:rsid w:val="00CD5856"/>
    <w:pPr>
      <w:spacing w:line="180" w:lineRule="exact"/>
    </w:pPr>
    <w:rPr>
      <w:b/>
      <w:sz w:val="13"/>
    </w:rPr>
  </w:style>
  <w:style w:type="paragraph" w:customStyle="1" w:styleId="Huisstijl-Toezendgegevens">
    <w:name w:val="Huisstijl - Toezendgegevens"/>
    <w:basedOn w:val="Standaard"/>
    <w:rsid w:val="00CD5856"/>
  </w:style>
  <w:style w:type="paragraph" w:customStyle="1" w:styleId="Huisstijl-Datumenbetreft">
    <w:name w:val="Huisstijl - Datum en betreft"/>
    <w:basedOn w:val="Standaard"/>
    <w:rsid w:val="00CD5856"/>
    <w:pPr>
      <w:tabs>
        <w:tab w:val="left" w:pos="737"/>
      </w:tabs>
    </w:pPr>
  </w:style>
  <w:style w:type="paragraph" w:customStyle="1" w:styleId="Huisstijl-Aanhef">
    <w:name w:val="Huisstijl - Aanhef"/>
    <w:basedOn w:val="Standaard"/>
    <w:rsid w:val="00CD5856"/>
    <w:pPr>
      <w:spacing w:before="100" w:after="240"/>
    </w:pPr>
  </w:style>
  <w:style w:type="paragraph" w:customStyle="1" w:styleId="Huisstijl-Slotzin">
    <w:name w:val="Huisstijl - Slotzin"/>
    <w:basedOn w:val="Standaard"/>
    <w:next w:val="Huisstijl-Ondertekening"/>
    <w:rsid w:val="00CD5856"/>
    <w:pPr>
      <w:spacing w:before="240"/>
    </w:pPr>
  </w:style>
  <w:style w:type="paragraph" w:customStyle="1" w:styleId="Header1">
    <w:name w:val="Header1"/>
    <w:basedOn w:val="Standaard"/>
    <w:rsid w:val="00CD5856"/>
    <w:pPr>
      <w:suppressLineNumbers/>
      <w:tabs>
        <w:tab w:val="center" w:pos="3742"/>
        <w:tab w:val="right" w:pos="7484"/>
      </w:tabs>
    </w:pPr>
  </w:style>
  <w:style w:type="paragraph" w:customStyle="1" w:styleId="Framecontents">
    <w:name w:val="Frame contents"/>
    <w:basedOn w:val="Textbody"/>
    <w:rsid w:val="00CD5856"/>
  </w:style>
  <w:style w:type="paragraph" w:customStyle="1" w:styleId="Huisstijl-Afzendgegevenskop">
    <w:name w:val="Huisstijl - Afzendgegevens kop"/>
    <w:basedOn w:val="Standaard"/>
    <w:rsid w:val="00CD5856"/>
    <w:pPr>
      <w:spacing w:line="180" w:lineRule="exact"/>
    </w:pPr>
    <w:rPr>
      <w:b/>
      <w:sz w:val="13"/>
    </w:rPr>
  </w:style>
  <w:style w:type="paragraph" w:customStyle="1" w:styleId="Huisstijl-Afzendgegevens">
    <w:name w:val="Huisstijl - Afzendgegevens"/>
    <w:basedOn w:val="Standaard"/>
    <w:rsid w:val="00CD5856"/>
    <w:pPr>
      <w:tabs>
        <w:tab w:val="left" w:pos="170"/>
      </w:tabs>
      <w:spacing w:line="180" w:lineRule="exact"/>
    </w:pPr>
    <w:rPr>
      <w:sz w:val="13"/>
    </w:rPr>
  </w:style>
  <w:style w:type="paragraph" w:customStyle="1" w:styleId="Huisstijl-AfzendgegevensW1">
    <w:name w:val="Huisstijl - Afzendgegevens W1"/>
    <w:basedOn w:val="Huisstijl-Afzendgegevens"/>
    <w:rsid w:val="002B504F"/>
    <w:pPr>
      <w:spacing w:before="90"/>
    </w:pPr>
    <w:rPr>
      <w:b/>
    </w:rPr>
  </w:style>
  <w:style w:type="paragraph" w:customStyle="1" w:styleId="Huisstijl-ReferentiegegevenskopW1">
    <w:name w:val="Huisstijl - Referentiegegevens kop W1"/>
    <w:basedOn w:val="Standaard"/>
    <w:next w:val="Huisstijl-Referentiegegevens"/>
    <w:rsid w:val="00CD5856"/>
    <w:pPr>
      <w:spacing w:before="90" w:line="180" w:lineRule="exact"/>
    </w:pPr>
    <w:rPr>
      <w:b/>
      <w:sz w:val="13"/>
    </w:rPr>
  </w:style>
  <w:style w:type="paragraph" w:customStyle="1" w:styleId="Huisstijl-Referentiegegevens">
    <w:name w:val="Huisstijl - Referentiegegevens"/>
    <w:basedOn w:val="Standaard"/>
    <w:rsid w:val="00CD5856"/>
    <w:pPr>
      <w:spacing w:line="180" w:lineRule="exact"/>
    </w:pPr>
    <w:rPr>
      <w:sz w:val="13"/>
    </w:rPr>
  </w:style>
  <w:style w:type="paragraph" w:customStyle="1" w:styleId="Huisstijl-ReferentiegegevenskopW2">
    <w:name w:val="Huisstijl - Referentiegegevens kop W2"/>
    <w:basedOn w:val="Standaard"/>
    <w:next w:val="Huisstijl-Referentiegegevens"/>
    <w:rsid w:val="00CD5856"/>
    <w:pPr>
      <w:spacing w:before="270" w:line="180" w:lineRule="exact"/>
    </w:pPr>
    <w:rPr>
      <w:b/>
      <w:sz w:val="13"/>
    </w:rPr>
  </w:style>
  <w:style w:type="paragraph" w:customStyle="1" w:styleId="Huisstijl-Algemenevoorwaarden">
    <w:name w:val="Huisstijl - Algemene voorwaarden"/>
    <w:basedOn w:val="Standaard"/>
    <w:rsid w:val="00CD5856"/>
    <w:pPr>
      <w:spacing w:before="90" w:line="180" w:lineRule="exact"/>
    </w:pPr>
    <w:rPr>
      <w:i/>
      <w:sz w:val="13"/>
    </w:rPr>
  </w:style>
  <w:style w:type="paragraph" w:customStyle="1" w:styleId="Huisstijl-Ondertekening">
    <w:name w:val="Huisstijl - Ondertekening"/>
    <w:basedOn w:val="Standaard"/>
    <w:next w:val="Huisstijl-Ondertekeningvervolg"/>
    <w:rsid w:val="00CD5856"/>
  </w:style>
  <w:style w:type="paragraph" w:customStyle="1" w:styleId="Huisstijl-Ondertekeningvervolg">
    <w:name w:val="Huisstijl - Ondertekening vervolg"/>
    <w:basedOn w:val="Huisstijl-Ondertekening"/>
    <w:rsid w:val="00CD5856"/>
    <w:rPr>
      <w:i/>
    </w:rPr>
  </w:style>
  <w:style w:type="paragraph" w:customStyle="1" w:styleId="Footer1">
    <w:name w:val="Footer1"/>
    <w:basedOn w:val="Standaard"/>
    <w:rsid w:val="00CD5856"/>
    <w:pPr>
      <w:suppressLineNumbers/>
      <w:tabs>
        <w:tab w:val="center" w:pos="3742"/>
        <w:tab w:val="right" w:pos="7484"/>
      </w:tabs>
    </w:pPr>
  </w:style>
  <w:style w:type="paragraph" w:customStyle="1" w:styleId="Huisstijl-Paginanummer">
    <w:name w:val="Huisstijl - Paginanummer"/>
    <w:basedOn w:val="Standaard"/>
    <w:rsid w:val="00CD5856"/>
    <w:pPr>
      <w:spacing w:line="240" w:lineRule="auto"/>
    </w:pPr>
    <w:rPr>
      <w:sz w:val="13"/>
    </w:rPr>
  </w:style>
  <w:style w:type="character" w:customStyle="1" w:styleId="Placeholder">
    <w:name w:val="Placeholder"/>
    <w:rsid w:val="00CD5856"/>
    <w:rPr>
      <w:smallCaps/>
      <w:color w:val="008080"/>
      <w:u w:val="dotted"/>
    </w:rPr>
  </w:style>
  <w:style w:type="character" w:customStyle="1" w:styleId="NumberingSymbols">
    <w:name w:val="Numbering Symbols"/>
    <w:rsid w:val="00CD5856"/>
    <w:rPr>
      <w:rFonts w:ascii="Verdana" w:hAnsi="Verdana"/>
      <w:sz w:val="18"/>
    </w:rPr>
  </w:style>
  <w:style w:type="character" w:customStyle="1" w:styleId="BulletSymbols">
    <w:name w:val="Bullet Symbols"/>
    <w:rsid w:val="00CD5856"/>
    <w:rPr>
      <w:rFonts w:ascii="Verdana" w:eastAsia="OpenSymbol" w:hAnsi="Verdana" w:cs="OpenSymbol"/>
      <w:sz w:val="26"/>
    </w:rPr>
  </w:style>
  <w:style w:type="character" w:customStyle="1" w:styleId="Huisstijl-Aankruisvakken">
    <w:name w:val="Huisstijl - Aankruisvakken"/>
    <w:rsid w:val="00CD5856"/>
    <w:rPr>
      <w:rFonts w:ascii="Verdana" w:hAnsi="Verdana"/>
      <w:sz w:val="26"/>
    </w:rPr>
  </w:style>
  <w:style w:type="paragraph" w:styleId="Koptekst">
    <w:name w:val="header"/>
    <w:basedOn w:val="Standaard"/>
    <w:link w:val="KoptekstChar"/>
    <w:uiPriority w:val="99"/>
    <w:unhideWhenUsed/>
    <w:rsid w:val="00CD585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tekstChar">
    <w:name w:val="Koptekst Char"/>
    <w:basedOn w:val="Standaardalinea-lettertype"/>
    <w:link w:val="Koptekst"/>
    <w:uiPriority w:val="99"/>
    <w:rsid w:val="00CD5856"/>
    <w:rPr>
      <w:rFonts w:cs="Mangal"/>
      <w:szCs w:val="21"/>
    </w:rPr>
  </w:style>
  <w:style w:type="paragraph" w:styleId="Voettekst">
    <w:name w:val="footer"/>
    <w:basedOn w:val="Standaard"/>
    <w:link w:val="VoettekstChar"/>
    <w:uiPriority w:val="99"/>
    <w:unhideWhenUsed/>
    <w:rsid w:val="00CD585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VoettekstChar">
    <w:name w:val="Voettekst Char"/>
    <w:basedOn w:val="Standaardalinea-lettertype"/>
    <w:link w:val="Voettekst"/>
    <w:uiPriority w:val="99"/>
    <w:rsid w:val="00CD5856"/>
    <w:rPr>
      <w:rFonts w:cs="Mangal"/>
      <w:szCs w:val="21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D5856"/>
    <w:rPr>
      <w:rFonts w:ascii="Tahoma" w:hAnsi="Tahoma" w:cs="Mangal"/>
      <w:sz w:val="16"/>
      <w:szCs w:val="14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D5856"/>
    <w:rPr>
      <w:rFonts w:ascii="Tahoma" w:hAnsi="Tahoma" w:cs="Mangal"/>
      <w:sz w:val="16"/>
      <w:szCs w:val="14"/>
    </w:rPr>
  </w:style>
  <w:style w:type="paragraph" w:customStyle="1" w:styleId="Huisstijl-AfzendgegevenskopW1">
    <w:name w:val="Huisstijl - Afzendgegevens kop W1"/>
    <w:basedOn w:val="Huisstijl-Afzendgegevenskop"/>
    <w:qFormat/>
    <w:rsid w:val="00CD5856"/>
    <w:pPr>
      <w:spacing w:before="90"/>
    </w:pPr>
  </w:style>
  <w:style w:type="paragraph" w:customStyle="1" w:styleId="Huisstijl-AfzendgegevensC">
    <w:name w:val="Huisstijl - Afzendgegevens C"/>
    <w:basedOn w:val="Huisstijl-Afzendgegevens"/>
    <w:qFormat/>
    <w:rsid w:val="00CD5856"/>
    <w:rPr>
      <w:i/>
    </w:rPr>
  </w:style>
  <w:style w:type="paragraph" w:customStyle="1" w:styleId="Huisstijl-AfzendgegevensMdtn">
    <w:name w:val="Huisstijl - Afzendgegevens Mdtn"/>
    <w:basedOn w:val="Huisstijl-Afzendgegevens"/>
    <w:qFormat/>
    <w:rsid w:val="00CD5856"/>
    <w:pPr>
      <w:tabs>
        <w:tab w:val="clear" w:pos="170"/>
        <w:tab w:val="left" w:pos="482"/>
      </w:tabs>
    </w:pPr>
  </w:style>
  <w:style w:type="paragraph" w:customStyle="1" w:styleId="Huisstijl-Ondertekeningvervolgtitel">
    <w:name w:val="Huisstijl - Ondertekening vervolg titel"/>
    <w:basedOn w:val="Huisstijl-Ondertekeningvervolg"/>
    <w:qFormat/>
    <w:rsid w:val="00CD5856"/>
    <w:rPr>
      <w:i w:val="0"/>
      <w:noProof/>
    </w:rPr>
  </w:style>
  <w:style w:type="table" w:styleId="Tabelraster">
    <w:name w:val="Table Grid"/>
    <w:basedOn w:val="Standaardtabel"/>
    <w:uiPriority w:val="59"/>
    <w:rsid w:val="00CD585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uisstijl-Minuutgegevenskop">
    <w:name w:val="Huisstijl - Minuutgegevens kop"/>
    <w:basedOn w:val="Standaard"/>
    <w:qFormat/>
    <w:rsid w:val="00CD5856"/>
    <w:rPr>
      <w:b/>
      <w:noProof/>
      <w:sz w:val="13"/>
      <w:szCs w:val="13"/>
    </w:rPr>
  </w:style>
  <w:style w:type="paragraph" w:customStyle="1" w:styleId="Huisstijl-Minuutgegevens">
    <w:name w:val="Huisstijl - Minuutgegevens"/>
    <w:basedOn w:val="Standaard"/>
    <w:qFormat/>
    <w:rsid w:val="00CD5856"/>
  </w:style>
  <w:style w:type="paragraph" w:customStyle="1" w:styleId="Huisstijl-Gegevenskop">
    <w:name w:val="Huisstijl - Gegevens kop"/>
    <w:basedOn w:val="Standaard"/>
    <w:qFormat/>
    <w:rsid w:val="00CD5856"/>
    <w:pPr>
      <w:textAlignment w:val="auto"/>
    </w:pPr>
    <w:rPr>
      <w:sz w:val="13"/>
    </w:rPr>
  </w:style>
  <w:style w:type="paragraph" w:customStyle="1" w:styleId="Huisstijl-Gegevens">
    <w:name w:val="Huisstijl - Gegevens"/>
    <w:basedOn w:val="Huisstijl-Gegevenskop"/>
    <w:qFormat/>
    <w:rsid w:val="00CD5856"/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eader" Target="header3.xml" Id="rId13" /><Relationship Type="http://schemas.openxmlformats.org/officeDocument/2006/relationships/theme" Target="theme/theme1.xml" Id="rId18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footer" Target="footer2.xml" Id="rId12" /><Relationship Type="http://schemas.openxmlformats.org/officeDocument/2006/relationships/fontTable" Target="fontTable.xml" Id="rId17" /><Relationship Type="http://schemas.openxmlformats.org/officeDocument/2006/relationships/header" Target="header5.xml" Id="rId16" /><Relationship Type="http://schemas.openxmlformats.org/officeDocument/2006/relationships/webSettings" Target="webSettings.xml" Id="rId6" /><Relationship Type="http://schemas.openxmlformats.org/officeDocument/2006/relationships/footer" Target="footer1.xml" Id="rId11" /><Relationship Type="http://schemas.openxmlformats.org/officeDocument/2006/relationships/settings" Target="settings.xml" Id="rId5" /><Relationship Type="http://schemas.openxmlformats.org/officeDocument/2006/relationships/header" Target="header4.xml" Id="rId15" /><Relationship Type="http://schemas.openxmlformats.org/officeDocument/2006/relationships/header" Target="header2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footer" Target="footer3.xml" Id="rId14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CKF\AppData\Local\Microsoft\Windows\Temporary%20Internet%20Files\Low\Content.IE5\P2U9QHUF\Tijdelijk_bestand_Brief_Aan_Parlement%5b1%5d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35</ap:Words>
  <ap:Characters>198</ap:Characters>
  <ap:DocSecurity>12</ap:DocSecurity>
  <ap:Lines>1</ap:Lines>
  <ap:Paragraphs>1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232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2014-06-05T11:53:00.0000000Z</lastPrinted>
  <dcterms:created xsi:type="dcterms:W3CDTF">2014-06-10T10:20:00.0000000Z</dcterms:created>
  <dcterms:modified xsi:type="dcterms:W3CDTF">2014-06-10T10:20:00.0000000Z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0x010100097179B78B49E447B0089AB5F8665962</vt:lpwstr>
  </property>
</Properties>
</file>