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0"/>
        <w:tblpPr w:vertAnchor="page" w:horzAnchor="page" w:tblpX="1589" w:tblpY="564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928"/>
        <w:gridCol w:w="6572"/>
      </w:tblGrid>
      <w:tr w:rsidR="00DC5476" w:rsidTr="006D2844">
        <w:trPr>
          <w:trHeight w:val="284" w:hRule="exact"/>
        </w:trPr>
        <w:tc>
          <w:tcPr>
            <w:tcW w:w="929" w:type="dxa"/>
          </w:tcPr>
          <w:p w:rsidRPr="00434042" w:rsidR="00423C3F" w:rsidP="006D2844" w:rsidRDefault="00D52D67">
            <w:r>
              <w:t>Datum</w:t>
            </w:r>
          </w:p>
        </w:tc>
        <w:tc>
          <w:tcPr>
            <w:tcW w:w="6581" w:type="dxa"/>
          </w:tcPr>
          <w:p w:rsidRPr="00434042" w:rsidR="00423C3F" w:rsidP="006D2844" w:rsidRDefault="003E027B">
            <w:pPr>
              <w:tabs>
                <w:tab w:val="center" w:pos="3290"/>
              </w:tabs>
            </w:pPr>
            <w:r>
              <w:t>4 december 2019</w:t>
            </w:r>
            <w:bookmarkStart w:name="_GoBack" w:id="0"/>
            <w:bookmarkEnd w:id="0"/>
            <w:r w:rsidR="00D52D67">
              <w:tab/>
            </w:r>
          </w:p>
        </w:tc>
      </w:tr>
      <w:tr w:rsidR="00DC5476" w:rsidTr="006D2844">
        <w:trPr>
          <w:trHeight w:val="369"/>
        </w:trPr>
        <w:tc>
          <w:tcPr>
            <w:tcW w:w="929" w:type="dxa"/>
          </w:tcPr>
          <w:p w:rsidR="00423C3F" w:rsidP="006D2844" w:rsidRDefault="00D52D67">
            <w:r>
              <w:t>Betreft</w:t>
            </w:r>
          </w:p>
        </w:tc>
        <w:tc>
          <w:tcPr>
            <w:tcW w:w="6581" w:type="dxa"/>
          </w:tcPr>
          <w:p w:rsidR="00423C3F" w:rsidP="006D2844" w:rsidRDefault="000B0C4A">
            <w:r w:rsidRPr="000B0C4A">
              <w:t>Wijziging van onder meer de Wet op het hoger onderwijs en wetenschappelijk onderzoek en de Wet educatie en beroepsonderwijs in verband met het stellen van voorschriften ten behoeve van de toegankelijkheid van het hoger onderwijs en met betrekking tot taal in het hoger en middelbaar beroepsonderwijs (Wet taal en toegankelijkheid)</w:t>
            </w:r>
            <w:r>
              <w:t xml:space="preserve"> (35282)</w:t>
            </w:r>
          </w:p>
        </w:tc>
      </w:tr>
    </w:tbl>
    <w:p w:rsidR="00423C3F" w:rsidP="006D2844" w:rsidRDefault="00D52D67">
      <w:r w:rsidRPr="008E023C">
        <w:t xml:space="preserve"> </w:t>
      </w:r>
    </w:p>
    <w:tbl>
      <w:tblPr>
        <w:tblStyle w:val="Tabelraster"/>
        <w:tblpPr w:leftFromText="142" w:rightFromText="142" w:vertAnchor="page" w:horzAnchor="page" w:tblpX="1589" w:tblpY="3034"/>
        <w:tblW w:w="7522" w:type="dxa"/>
        <w:tblLook w:val="04A0" w:firstRow="1" w:lastRow="0" w:firstColumn="1" w:lastColumn="0" w:noHBand="0" w:noVBand="1"/>
      </w:tblPr>
      <w:tblGrid>
        <w:gridCol w:w="7522"/>
      </w:tblGrid>
      <w:tr w:rsidR="00DC5476" w:rsidTr="00D9561B">
        <w:trPr>
          <w:trHeight w:val="1514"/>
        </w:trPr>
        <w:tc>
          <w:tcPr>
            <w:tcW w:w="7522" w:type="dxa"/>
            <w:tcBorders>
              <w:top w:val="nil"/>
              <w:left w:val="nil"/>
              <w:bottom w:val="nil"/>
              <w:right w:val="nil"/>
            </w:tcBorders>
            <w:tcMar>
              <w:left w:w="0" w:type="dxa"/>
              <w:right w:w="0" w:type="dxa"/>
            </w:tcMar>
          </w:tcPr>
          <w:p w:rsidR="00374412" w:rsidP="00D9561B" w:rsidRDefault="00D52D67">
            <w:r>
              <w:t>De v</w:t>
            </w:r>
            <w:r w:rsidR="008E3932">
              <w:t>oorzitter van de Tweede Kamer der Staten-Generaal</w:t>
            </w:r>
          </w:p>
          <w:p w:rsidR="00374412" w:rsidP="00D9561B" w:rsidRDefault="00D52D67">
            <w:r>
              <w:t>Postbus 20018</w:t>
            </w:r>
          </w:p>
          <w:p w:rsidR="008E3932" w:rsidP="00D9561B" w:rsidRDefault="00D52D67">
            <w:r>
              <w:t>2500 EA  DEN HAAG</w:t>
            </w:r>
          </w:p>
        </w:tc>
      </w:tr>
    </w:tbl>
    <w:p w:rsidR="00DC5476" w:rsidRDefault="00D52D67">
      <w:r>
        <w:t xml:space="preserve"> </w:t>
      </w:r>
    </w:p>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DC5476" w:rsidTr="00DD7316">
        <w:tc>
          <w:tcPr>
            <w:tcW w:w="2160" w:type="dxa"/>
          </w:tcPr>
          <w:p w:rsidRPr="000176EE" w:rsidR="00831386" w:rsidP="00DD7316" w:rsidRDefault="00D52D67">
            <w:pPr>
              <w:spacing w:after="90" w:line="180" w:lineRule="exact"/>
              <w:rPr>
                <w:b/>
                <w:sz w:val="13"/>
                <w:szCs w:val="13"/>
              </w:rPr>
            </w:pPr>
            <w:r>
              <w:rPr>
                <w:b/>
                <w:sz w:val="13"/>
                <w:szCs w:val="13"/>
              </w:rPr>
              <w:t>Wetgeving en Juridische Zaken</w:t>
            </w:r>
          </w:p>
          <w:p w:rsidR="004425A7" w:rsidP="00E972A2" w:rsidRDefault="00D52D67">
            <w:pPr>
              <w:pStyle w:val="Huisstijl-Gegeven"/>
              <w:spacing w:after="0"/>
            </w:pPr>
            <w:r>
              <w:t xml:space="preserve">Rijnstraat 50 </w:t>
            </w:r>
          </w:p>
          <w:p w:rsidR="004425A7" w:rsidP="00E972A2" w:rsidRDefault="00D52D67">
            <w:pPr>
              <w:pStyle w:val="Huisstijl-Gegeven"/>
              <w:spacing w:after="0"/>
            </w:pPr>
            <w:r>
              <w:t>Den Haag</w:t>
            </w:r>
          </w:p>
          <w:p w:rsidR="004425A7" w:rsidP="00E972A2" w:rsidRDefault="00D52D67">
            <w:pPr>
              <w:pStyle w:val="Huisstijl-Gegeven"/>
              <w:spacing w:after="0"/>
            </w:pPr>
            <w:r>
              <w:t>Postbus 16375</w:t>
            </w:r>
          </w:p>
          <w:p w:rsidR="004425A7" w:rsidP="00E972A2" w:rsidRDefault="00D52D67">
            <w:pPr>
              <w:pStyle w:val="Huisstijl-Gegeven"/>
              <w:spacing w:after="0"/>
            </w:pPr>
            <w:r>
              <w:t>2500 BJ Den Haag</w:t>
            </w:r>
          </w:p>
          <w:p w:rsidR="004425A7" w:rsidP="00E972A2" w:rsidRDefault="00D52D67">
            <w:pPr>
              <w:pStyle w:val="Huisstijl-Gegeven"/>
              <w:spacing w:after="90"/>
            </w:pPr>
            <w:r>
              <w:t>www.rijksoverheid.nl</w:t>
            </w:r>
          </w:p>
        </w:tc>
      </w:tr>
      <w:tr w:rsidR="00DC5476" w:rsidTr="00DD7316">
        <w:trPr>
          <w:trHeight w:val="200" w:hRule="exact"/>
        </w:trPr>
        <w:tc>
          <w:tcPr>
            <w:tcW w:w="2160" w:type="dxa"/>
          </w:tcPr>
          <w:p w:rsidRPr="00D86CC6" w:rsidR="00831386" w:rsidP="00DD7316" w:rsidRDefault="00831386">
            <w:pPr>
              <w:spacing w:line="180" w:lineRule="exact"/>
              <w:rPr>
                <w:sz w:val="13"/>
                <w:szCs w:val="13"/>
              </w:rPr>
            </w:pPr>
          </w:p>
        </w:tc>
      </w:tr>
      <w:tr w:rsidR="00DC5476" w:rsidTr="00DD7316">
        <w:trPr>
          <w:trHeight w:val="1680"/>
        </w:trPr>
        <w:tc>
          <w:tcPr>
            <w:tcW w:w="2160" w:type="dxa"/>
          </w:tcPr>
          <w:p w:rsidRPr="00D86CC6" w:rsidR="00831386" w:rsidP="00DD7316" w:rsidRDefault="00D52D67">
            <w:pPr>
              <w:spacing w:line="180" w:lineRule="exact"/>
              <w:rPr>
                <w:b/>
                <w:sz w:val="13"/>
                <w:szCs w:val="13"/>
              </w:rPr>
            </w:pPr>
            <w:r>
              <w:rPr>
                <w:b/>
                <w:sz w:val="13"/>
                <w:szCs w:val="13"/>
              </w:rPr>
              <w:t>Onze referentie</w:t>
            </w:r>
          </w:p>
          <w:p w:rsidRPr="009262BA" w:rsidR="00831386" w:rsidP="008D504D" w:rsidRDefault="00EA5ABB">
            <w:pPr>
              <w:spacing w:line="180" w:lineRule="exact"/>
              <w:rPr>
                <w:sz w:val="13"/>
              </w:rPr>
            </w:pPr>
            <w:r>
              <w:rPr>
                <w:sz w:val="13"/>
              </w:rPr>
              <w:t>17817367</w:t>
            </w:r>
          </w:p>
        </w:tc>
      </w:tr>
    </w:tbl>
    <w:p w:rsidR="00831386" w:rsidP="00DD7316" w:rsidRDefault="00831386"/>
    <w:p w:rsidRPr="008E023C" w:rsidR="008E023C" w:rsidP="008E023C" w:rsidRDefault="00D52D67">
      <w:pPr>
        <w:pStyle w:val="standaard-tekst"/>
        <w:rPr>
          <w:lang w:val="nl-NL"/>
        </w:rPr>
      </w:pPr>
      <w:r w:rsidRPr="008E023C">
        <w:rPr>
          <w:lang w:val="nl-NL"/>
        </w:rPr>
        <w:t>Hierbij bied ik u aan</w:t>
      </w:r>
      <w:r w:rsidR="000B0C4A">
        <w:rPr>
          <w:lang w:val="nl-NL"/>
        </w:rPr>
        <w:t xml:space="preserve"> de</w:t>
      </w:r>
      <w:r>
        <w:rPr>
          <w:lang w:val="nl-NL"/>
        </w:rPr>
        <w:t xml:space="preserve"> nota naar aanleiding van het </w:t>
      </w:r>
      <w:r w:rsidR="00EA5ABB">
        <w:rPr>
          <w:lang w:val="nl-NL"/>
        </w:rPr>
        <w:t xml:space="preserve">nader </w:t>
      </w:r>
      <w:r>
        <w:rPr>
          <w:lang w:val="nl-NL"/>
        </w:rPr>
        <w:t>verslag en de</w:t>
      </w:r>
      <w:r w:rsidR="000B0C4A">
        <w:rPr>
          <w:lang w:val="nl-NL"/>
        </w:rPr>
        <w:t xml:space="preserve"> </w:t>
      </w:r>
      <w:r w:rsidR="00EA5ABB">
        <w:rPr>
          <w:lang w:val="nl-NL"/>
        </w:rPr>
        <w:t xml:space="preserve">tweede </w:t>
      </w:r>
      <w:r w:rsidR="000B0C4A">
        <w:rPr>
          <w:lang w:val="nl-NL"/>
        </w:rPr>
        <w:t>nota van wijziging</w:t>
      </w:r>
      <w:r w:rsidRPr="008E023C" w:rsidR="000B0C4A">
        <w:rPr>
          <w:lang w:val="nl-NL"/>
        </w:rPr>
        <w:t xml:space="preserve"> </w:t>
      </w:r>
      <w:r w:rsidRPr="008E023C">
        <w:rPr>
          <w:lang w:val="nl-NL"/>
        </w:rPr>
        <w:t>inzake het bovengenoemde voorstel.</w:t>
      </w:r>
    </w:p>
    <w:p w:rsidRPr="008E023C" w:rsidR="008E023C" w:rsidP="008E023C" w:rsidRDefault="008E023C">
      <w:pPr>
        <w:pStyle w:val="standaard-tekst"/>
        <w:rPr>
          <w:lang w:val="nl-NL"/>
        </w:rPr>
      </w:pPr>
    </w:p>
    <w:p w:rsidRPr="008E023C" w:rsidR="008E023C" w:rsidP="008E023C" w:rsidRDefault="00D52D67">
      <w:pPr>
        <w:pStyle w:val="standaard-tekst"/>
        <w:rPr>
          <w:lang w:val="nl-NL"/>
        </w:rPr>
      </w:pPr>
      <w:r w:rsidRPr="008E023C">
        <w:rPr>
          <w:lang w:val="nl-NL"/>
        </w:rPr>
        <w:t> </w:t>
      </w:r>
    </w:p>
    <w:p w:rsidRPr="008E023C" w:rsidR="008E023C" w:rsidP="000B0C4A" w:rsidRDefault="00D52D67">
      <w:pPr>
        <w:pStyle w:val="standaard-tekst"/>
        <w:rPr>
          <w:lang w:val="nl-NL"/>
        </w:rPr>
      </w:pPr>
      <w:r w:rsidRPr="008E023C">
        <w:rPr>
          <w:lang w:val="nl-NL"/>
        </w:rPr>
        <w:t xml:space="preserve">De Minister van Onderwijs, Cultuur en Wetenschap, </w:t>
      </w:r>
    </w:p>
    <w:p w:rsidRPr="008E023C" w:rsidR="008E023C" w:rsidP="008E023C" w:rsidRDefault="008E023C">
      <w:pPr>
        <w:pStyle w:val="standaard-tekst"/>
        <w:rPr>
          <w:lang w:val="nl-NL"/>
        </w:rPr>
      </w:pPr>
    </w:p>
    <w:p w:rsidRPr="008E023C" w:rsidR="008E023C" w:rsidP="008E023C" w:rsidRDefault="00D52D67">
      <w:pPr>
        <w:pStyle w:val="standaard-tekst"/>
        <w:rPr>
          <w:lang w:val="nl-NL"/>
        </w:rPr>
      </w:pPr>
      <w:r w:rsidRPr="008E023C">
        <w:rPr>
          <w:lang w:val="nl-NL"/>
        </w:rPr>
        <w:t> </w:t>
      </w:r>
    </w:p>
    <w:p w:rsidRPr="008E023C" w:rsidR="008E023C" w:rsidP="008E023C" w:rsidRDefault="00D52D67">
      <w:pPr>
        <w:pStyle w:val="standaard-tekst"/>
        <w:rPr>
          <w:lang w:val="nl-NL"/>
        </w:rPr>
      </w:pPr>
      <w:r w:rsidRPr="008E023C">
        <w:rPr>
          <w:lang w:val="nl-NL"/>
        </w:rPr>
        <w:t> </w:t>
      </w:r>
    </w:p>
    <w:p w:rsidRPr="008E023C" w:rsidR="008E023C" w:rsidP="008E023C" w:rsidRDefault="00D52D67">
      <w:pPr>
        <w:pStyle w:val="standaard-tekst"/>
        <w:rPr>
          <w:lang w:val="nl-NL"/>
        </w:rPr>
      </w:pPr>
      <w:r w:rsidRPr="008E023C">
        <w:rPr>
          <w:lang w:val="nl-NL"/>
        </w:rPr>
        <w:t> </w:t>
      </w:r>
    </w:p>
    <w:p w:rsidRPr="008E023C" w:rsidR="008E023C" w:rsidP="008E023C" w:rsidRDefault="00D52D67">
      <w:pPr>
        <w:pStyle w:val="standaard-tekst"/>
        <w:rPr>
          <w:lang w:val="nl-NL"/>
        </w:rPr>
      </w:pPr>
      <w:r w:rsidRPr="008E023C">
        <w:rPr>
          <w:lang w:val="nl-NL"/>
        </w:rPr>
        <w:t> </w:t>
      </w:r>
    </w:p>
    <w:p w:rsidRPr="008E023C" w:rsidR="008E023C" w:rsidP="008E023C" w:rsidRDefault="00D52D67">
      <w:pPr>
        <w:pStyle w:val="standaard-tekst"/>
        <w:rPr>
          <w:lang w:val="nl-NL"/>
        </w:rPr>
      </w:pPr>
      <w:r w:rsidRPr="008E023C">
        <w:rPr>
          <w:lang w:val="nl-NL"/>
        </w:rPr>
        <w:t> </w:t>
      </w:r>
    </w:p>
    <w:p w:rsidR="008E023C" w:rsidP="008E023C" w:rsidRDefault="00D52D67">
      <w:pPr>
        <w:pStyle w:val="standaard-tekst"/>
      </w:pPr>
      <w:r>
        <w:t xml:space="preserve">Ingrid van Engelshoven </w:t>
      </w:r>
    </w:p>
    <w:p w:rsidR="00675E30" w:rsidP="003A7160" w:rsidRDefault="00675E30"/>
    <w:p w:rsidR="00D76C17" w:rsidRDefault="00D76C17">
      <w:pPr>
        <w:spacing w:line="240" w:lineRule="auto"/>
      </w:pPr>
    </w:p>
    <w:sectPr w:rsidR="00D76C17" w:rsidSect="002F493B">
      <w:headerReference w:type="default" r:id="rId8"/>
      <w:footerReference w:type="default" r:id="rId9"/>
      <w:headerReference w:type="first" r:id="rId10"/>
      <w:footerReference w:type="first" r:id="rId11"/>
      <w:pgSz w:w="11906" w:h="16838" w:code="9"/>
      <w:pgMar w:top="2682" w:right="2818" w:bottom="1077" w:left="1588" w:header="2625" w:footer="28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C1F" w:rsidRDefault="00D52D67">
      <w:pPr>
        <w:spacing w:line="240" w:lineRule="auto"/>
      </w:pPr>
      <w:r>
        <w:separator/>
      </w:r>
    </w:p>
  </w:endnote>
  <w:endnote w:type="continuationSeparator" w:id="0">
    <w:p w:rsidR="00457C1F" w:rsidRDefault="00D52D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BD4" w:rsidRPr="00BC3B53" w:rsidRDefault="00527BD4" w:rsidP="008C356D">
    <w:pPr>
      <w:pStyle w:val="Voettekst"/>
      <w:spacing w:line="240" w:lineRule="auto"/>
      <w:rPr>
        <w:sz w:val="2"/>
        <w:szCs w:val="2"/>
      </w:rPr>
    </w:pPr>
  </w:p>
  <w:tbl>
    <w:tblPr>
      <w:tblW w:w="9769" w:type="dxa"/>
      <w:tblLook w:val="01E0" w:firstRow="1" w:lastRow="1" w:firstColumn="1" w:lastColumn="1" w:noHBand="0" w:noVBand="0"/>
    </w:tblPr>
    <w:tblGrid>
      <w:gridCol w:w="7598"/>
      <w:gridCol w:w="2171"/>
    </w:tblGrid>
    <w:tr w:rsidR="00DC5476" w:rsidTr="004C7E1D">
      <w:trPr>
        <w:trHeight w:hRule="exact" w:val="357"/>
      </w:trPr>
      <w:tc>
        <w:tcPr>
          <w:tcW w:w="7603" w:type="dxa"/>
          <w:shd w:val="clear" w:color="auto" w:fill="auto"/>
        </w:tcPr>
        <w:p w:rsidR="002F71BB" w:rsidRPr="004C7E1D" w:rsidRDefault="002F71BB" w:rsidP="004C7E1D">
          <w:pPr>
            <w:spacing w:line="180" w:lineRule="exact"/>
            <w:rPr>
              <w:sz w:val="13"/>
              <w:szCs w:val="13"/>
            </w:rPr>
          </w:pPr>
        </w:p>
      </w:tc>
      <w:tc>
        <w:tcPr>
          <w:tcW w:w="2172" w:type="dxa"/>
          <w:shd w:val="clear" w:color="auto" w:fill="auto"/>
        </w:tcPr>
        <w:p w:rsidR="002F71BB" w:rsidRPr="004C7E1D" w:rsidRDefault="00D52D67" w:rsidP="002F258D">
          <w:pPr>
            <w:pStyle w:val="Huisstijl-Gegeven"/>
            <w:rPr>
              <w:szCs w:val="13"/>
            </w:rPr>
          </w:pPr>
          <w:r>
            <w:rPr>
              <w:szCs w:val="13"/>
            </w:rPr>
            <w:t>Pagina</w:t>
          </w:r>
          <w:r w:rsidRPr="004C7E1D">
            <w:rPr>
              <w:szCs w:val="13"/>
            </w:rPr>
            <w:t xml:space="preserve"> </w:t>
          </w:r>
          <w:r w:rsidRPr="004C7E1D">
            <w:rPr>
              <w:szCs w:val="13"/>
            </w:rPr>
            <w:fldChar w:fldCharType="begin"/>
          </w:r>
          <w:r w:rsidRPr="004C7E1D">
            <w:rPr>
              <w:szCs w:val="13"/>
            </w:rPr>
            <w:instrText xml:space="preserve"> PAGE  \* Arabic  \* MERGEFORMAT </w:instrText>
          </w:r>
          <w:r w:rsidRPr="004C7E1D">
            <w:rPr>
              <w:szCs w:val="13"/>
            </w:rPr>
            <w:fldChar w:fldCharType="separate"/>
          </w:r>
          <w:r w:rsidR="006F5C93">
            <w:rPr>
              <w:szCs w:val="13"/>
            </w:rPr>
            <w:t>2</w:t>
          </w:r>
          <w:r w:rsidRPr="004C7E1D">
            <w:rPr>
              <w:szCs w:val="13"/>
            </w:rPr>
            <w:fldChar w:fldCharType="end"/>
          </w:r>
          <w:r w:rsidRPr="004C7E1D">
            <w:rPr>
              <w:szCs w:val="13"/>
            </w:rPr>
            <w:t xml:space="preserve"> </w:t>
          </w:r>
          <w:r>
            <w:rPr>
              <w:szCs w:val="13"/>
            </w:rP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6F5C93">
            <w:rPr>
              <w:szCs w:val="13"/>
            </w:rPr>
            <w:t>2</w:t>
          </w:r>
          <w:r w:rsidRPr="004C7E1D">
            <w:rPr>
              <w:szCs w:val="13"/>
            </w:rPr>
            <w:fldChar w:fldCharType="end"/>
          </w:r>
        </w:p>
      </w:tc>
    </w:tr>
  </w:tbl>
  <w:p w:rsidR="00527BD4" w:rsidRPr="002F71BB" w:rsidRDefault="00527BD4" w:rsidP="002F71BB">
    <w:pPr>
      <w:spacing w:line="180" w:lineRule="exact"/>
      <w:rPr>
        <w:sz w:val="13"/>
        <w:szCs w:val="1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69" w:type="dxa"/>
      <w:tblLook w:val="01E0" w:firstRow="1" w:lastRow="1" w:firstColumn="1" w:lastColumn="1" w:noHBand="0" w:noVBand="0"/>
    </w:tblPr>
    <w:tblGrid>
      <w:gridCol w:w="7709"/>
      <w:gridCol w:w="2060"/>
    </w:tblGrid>
    <w:tr w:rsidR="00DC5476" w:rsidTr="004C7E1D">
      <w:trPr>
        <w:trHeight w:hRule="exact" w:val="357"/>
      </w:trPr>
      <w:tc>
        <w:tcPr>
          <w:tcW w:w="7709" w:type="dxa"/>
          <w:shd w:val="clear" w:color="auto" w:fill="auto"/>
        </w:tcPr>
        <w:p w:rsidR="00D17084" w:rsidRPr="004C7E1D" w:rsidRDefault="00D17084" w:rsidP="004C7E1D">
          <w:pPr>
            <w:spacing w:line="180" w:lineRule="exact"/>
            <w:rPr>
              <w:sz w:val="13"/>
              <w:szCs w:val="13"/>
            </w:rPr>
          </w:pPr>
        </w:p>
      </w:tc>
      <w:tc>
        <w:tcPr>
          <w:tcW w:w="2060" w:type="dxa"/>
          <w:shd w:val="clear" w:color="auto" w:fill="auto"/>
        </w:tcPr>
        <w:p w:rsidR="00D17084" w:rsidRPr="004C7E1D" w:rsidRDefault="00D52D67" w:rsidP="0026686B">
          <w:pPr>
            <w:pStyle w:val="Huisstijl-Gegeven"/>
            <w:rPr>
              <w:szCs w:val="13"/>
            </w:rPr>
          </w:pPr>
          <w:r>
            <w:rPr>
              <w:szCs w:val="13"/>
            </w:rPr>
            <w:t>Pagina</w:t>
          </w:r>
          <w:r w:rsidRPr="004C7E1D">
            <w:rPr>
              <w:szCs w:val="13"/>
            </w:rPr>
            <w:t xml:space="preserve"> </w:t>
          </w:r>
          <w:r w:rsidRPr="004C7E1D">
            <w:rPr>
              <w:szCs w:val="13"/>
            </w:rPr>
            <w:fldChar w:fldCharType="begin"/>
          </w:r>
          <w:r w:rsidRPr="004C7E1D">
            <w:rPr>
              <w:szCs w:val="13"/>
            </w:rPr>
            <w:instrText xml:space="preserve"> PAGE  \* Arabic  \* MERGEFORMAT </w:instrText>
          </w:r>
          <w:r w:rsidRPr="004C7E1D">
            <w:rPr>
              <w:szCs w:val="13"/>
            </w:rPr>
            <w:fldChar w:fldCharType="separate"/>
          </w:r>
          <w:r w:rsidR="003E027B">
            <w:rPr>
              <w:szCs w:val="13"/>
            </w:rPr>
            <w:t>1</w:t>
          </w:r>
          <w:r w:rsidRPr="004C7E1D">
            <w:rPr>
              <w:szCs w:val="13"/>
            </w:rPr>
            <w:fldChar w:fldCharType="end"/>
          </w:r>
          <w:r w:rsidRPr="004C7E1D">
            <w:rPr>
              <w:szCs w:val="13"/>
            </w:rPr>
            <w:t xml:space="preserve"> </w:t>
          </w:r>
          <w:r>
            <w:rPr>
              <w:szCs w:val="13"/>
            </w:rP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3E027B">
            <w:rPr>
              <w:szCs w:val="13"/>
            </w:rPr>
            <w:t>1</w:t>
          </w:r>
          <w:r w:rsidRPr="004C7E1D">
            <w:rPr>
              <w:szCs w:val="13"/>
            </w:rPr>
            <w:fldChar w:fldCharType="end"/>
          </w:r>
        </w:p>
      </w:tc>
    </w:tr>
  </w:tbl>
  <w:p w:rsidR="00527BD4" w:rsidRPr="00C64E34" w:rsidRDefault="00527BD4" w:rsidP="00D17084">
    <w:pPr>
      <w:spacing w:line="180" w:lineRule="exact"/>
      <w:rPr>
        <w:sz w:val="13"/>
        <w:szCs w:val="1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C1F" w:rsidRDefault="00D52D67">
      <w:pPr>
        <w:spacing w:line="240" w:lineRule="auto"/>
      </w:pPr>
      <w:r>
        <w:separator/>
      </w:r>
    </w:p>
  </w:footnote>
  <w:footnote w:type="continuationSeparator" w:id="0">
    <w:p w:rsidR="00457C1F" w:rsidRDefault="00D52D6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518" w:type="dxa"/>
      <w:tblLayout w:type="fixed"/>
      <w:tblCellMar>
        <w:left w:w="0" w:type="dxa"/>
        <w:right w:w="0" w:type="dxa"/>
      </w:tblCellMar>
      <w:tblLook w:val="0000" w:firstRow="0" w:lastRow="0" w:firstColumn="0" w:lastColumn="0" w:noHBand="0" w:noVBand="0"/>
    </w:tblPr>
    <w:tblGrid>
      <w:gridCol w:w="7518"/>
    </w:tblGrid>
    <w:tr w:rsidR="00DC5476" w:rsidTr="006D2D53">
      <w:trPr>
        <w:trHeight w:hRule="exact" w:val="400"/>
      </w:trPr>
      <w:tc>
        <w:tcPr>
          <w:tcW w:w="7518" w:type="dxa"/>
          <w:shd w:val="clear" w:color="auto" w:fill="auto"/>
        </w:tcPr>
        <w:p w:rsidR="00527BD4" w:rsidRPr="00275984" w:rsidRDefault="00527BD4" w:rsidP="00BF4427">
          <w:pPr>
            <w:pStyle w:val="Huisstijl-Rubricering"/>
          </w:pPr>
        </w:p>
      </w:tc>
    </w:tr>
  </w:tbl>
  <w:p w:rsidR="008211EF" w:rsidRPr="008211EF" w:rsidRDefault="008211EF" w:rsidP="008211EF">
    <w:pPr>
      <w:rPr>
        <w:vanish/>
      </w:rPr>
    </w:pPr>
  </w:p>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DC5476" w:rsidTr="003B528D">
      <w:tc>
        <w:tcPr>
          <w:tcW w:w="2160" w:type="dxa"/>
          <w:shd w:val="clear" w:color="auto" w:fill="auto"/>
        </w:tcPr>
        <w:p w:rsidR="00FF7D29" w:rsidRPr="002F71BB" w:rsidRDefault="00FF7D29" w:rsidP="006C2093">
          <w:pPr>
            <w:pStyle w:val="Colofonkop"/>
            <w:framePr w:hSpace="0" w:wrap="auto" w:vAnchor="margin" w:hAnchor="text" w:xAlign="left" w:yAlign="inline"/>
          </w:pPr>
        </w:p>
        <w:p w:rsidR="002F71BB" w:rsidRPr="000407BB" w:rsidRDefault="00D76C17" w:rsidP="00636218">
          <w:pPr>
            <w:spacing w:after="90" w:line="180" w:lineRule="exact"/>
            <w:rPr>
              <w:sz w:val="13"/>
              <w:szCs w:val="13"/>
            </w:rPr>
          </w:pPr>
          <w:r>
            <w:rPr>
              <w:sz w:val="13"/>
              <w:szCs w:val="13"/>
            </w:rPr>
            <w:fldChar w:fldCharType="begin"/>
          </w:r>
          <w:r>
            <w:rPr>
              <w:sz w:val="13"/>
              <w:szCs w:val="13"/>
            </w:rPr>
            <w:instrText xml:space="preserve"> DOCPROPERTY  cs_objectid  \* MERGEFORMAT </w:instrText>
          </w:r>
          <w:r>
            <w:rPr>
              <w:sz w:val="13"/>
              <w:szCs w:val="13"/>
            </w:rPr>
            <w:fldChar w:fldCharType="separate"/>
          </w:r>
          <w:r>
            <w:rPr>
              <w:sz w:val="13"/>
              <w:szCs w:val="13"/>
            </w:rPr>
            <w:t xml:space="preserve"> &lt;referentiekenmerk&gt;</w:t>
          </w:r>
          <w:r>
            <w:rPr>
              <w:sz w:val="13"/>
              <w:szCs w:val="13"/>
            </w:rPr>
            <w:fldChar w:fldCharType="end"/>
          </w:r>
        </w:p>
      </w:tc>
    </w:tr>
    <w:tr w:rsidR="00DC5476" w:rsidTr="002F71BB">
      <w:trPr>
        <w:trHeight w:val="259"/>
      </w:trPr>
      <w:tc>
        <w:tcPr>
          <w:tcW w:w="2160" w:type="dxa"/>
          <w:shd w:val="clear" w:color="auto" w:fill="auto"/>
        </w:tcPr>
        <w:p w:rsidR="00E35CF4" w:rsidRPr="002F71BB" w:rsidRDefault="00E35CF4" w:rsidP="0049501A">
          <w:pPr>
            <w:spacing w:line="180" w:lineRule="exact"/>
            <w:rPr>
              <w:i/>
              <w:sz w:val="13"/>
              <w:szCs w:val="13"/>
            </w:rPr>
          </w:pPr>
        </w:p>
      </w:tc>
    </w:tr>
  </w:tbl>
  <w:p w:rsidR="00527BD4" w:rsidRPr="00217880" w:rsidRDefault="00527BD4" w:rsidP="004F44C2">
    <w:pPr>
      <w:spacing w:line="0" w:lineRule="atLeast"/>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737"/>
      <w:gridCol w:w="5156"/>
    </w:tblGrid>
    <w:tr w:rsidR="00DC5476" w:rsidTr="001377D4">
      <w:trPr>
        <w:trHeight w:val="2636"/>
      </w:trPr>
      <w:tc>
        <w:tcPr>
          <w:tcW w:w="737" w:type="dxa"/>
          <w:shd w:val="clear" w:color="auto" w:fill="auto"/>
        </w:tcPr>
        <w:p w:rsidR="00704845" w:rsidRDefault="00704845" w:rsidP="0047126E">
          <w:pPr>
            <w:framePr w:w="6339" w:h="2750" w:hRule="exact" w:hSpace="181" w:wrap="around" w:vAnchor="page" w:hAnchor="page" w:x="5586" w:y="1"/>
            <w:spacing w:line="240" w:lineRule="auto"/>
          </w:pPr>
        </w:p>
      </w:tc>
      <w:tc>
        <w:tcPr>
          <w:tcW w:w="5156" w:type="dxa"/>
          <w:shd w:val="clear" w:color="auto" w:fill="auto"/>
        </w:tcPr>
        <w:p w:rsidR="00483ECA" w:rsidRDefault="00D52D67" w:rsidP="00D037A9">
          <w:pPr>
            <w:framePr w:w="3873" w:h="2625" w:hRule="exact" w:wrap="around" w:vAnchor="page" w:hAnchor="page" w:x="6323" w:y="1"/>
          </w:pPr>
          <w:r>
            <w:rPr>
              <w:noProof/>
            </w:rPr>
            <w:drawing>
              <wp:inline distT="0" distB="0" distL="0" distR="0">
                <wp:extent cx="2447925" cy="1657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1205932"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7925" cy="1657350"/>
                        </a:xfrm>
                        <a:prstGeom prst="rect">
                          <a:avLst/>
                        </a:prstGeom>
                        <a:noFill/>
                        <a:ln>
                          <a:noFill/>
                        </a:ln>
                      </pic:spPr>
                    </pic:pic>
                  </a:graphicData>
                </a:graphic>
              </wp:inline>
            </w:drawing>
          </w:r>
        </w:p>
        <w:p w:rsidR="00483ECA" w:rsidRDefault="00483ECA" w:rsidP="00D037A9"/>
        <w:p w:rsidR="005F2FA9" w:rsidRDefault="005F2FA9" w:rsidP="00082403"/>
      </w:tc>
    </w:tr>
  </w:tbl>
  <w:p w:rsidR="00704845" w:rsidRDefault="00704845" w:rsidP="0047126E">
    <w:pPr>
      <w:framePr w:w="6339" w:h="2750" w:hRule="exact" w:hSpace="181" w:wrap="around" w:vAnchor="page" w:hAnchor="page" w:x="5586" w:y="1"/>
    </w:pPr>
  </w:p>
  <w:tbl>
    <w:tblPr>
      <w:tblW w:w="7520" w:type="dxa"/>
      <w:tblLayout w:type="fixed"/>
      <w:tblCellMar>
        <w:left w:w="0" w:type="dxa"/>
        <w:right w:w="0" w:type="dxa"/>
      </w:tblCellMar>
      <w:tblLook w:val="0000" w:firstRow="0" w:lastRow="0" w:firstColumn="0" w:lastColumn="0" w:noHBand="0" w:noVBand="0"/>
    </w:tblPr>
    <w:tblGrid>
      <w:gridCol w:w="7520"/>
    </w:tblGrid>
    <w:tr w:rsidR="00DC5476" w:rsidTr="0008539E">
      <w:trPr>
        <w:trHeight w:hRule="exact" w:val="572"/>
      </w:trPr>
      <w:tc>
        <w:tcPr>
          <w:tcW w:w="7520" w:type="dxa"/>
          <w:shd w:val="clear" w:color="auto" w:fill="auto"/>
        </w:tcPr>
        <w:p w:rsidR="00247061" w:rsidRPr="009E3B07" w:rsidRDefault="00D52D67" w:rsidP="00D4707D">
          <w:pPr>
            <w:pStyle w:val="Huisstijl-Adres"/>
            <w:spacing w:after="0"/>
          </w:pPr>
          <w:r w:rsidRPr="009E3B07">
            <w:t>&gt;Retouradres </w:t>
          </w:r>
          <w:r>
            <w:t>Postbus 16375 2500 BJ Den Haag</w:t>
          </w:r>
          <w:r w:rsidRPr="009E3B07">
            <w:t xml:space="preserve"> </w:t>
          </w:r>
        </w:p>
      </w:tc>
    </w:tr>
    <w:tr w:rsidR="00DC5476" w:rsidTr="00E776C6">
      <w:trPr>
        <w:cantSplit/>
        <w:trHeight w:hRule="exact" w:val="238"/>
      </w:trPr>
      <w:tc>
        <w:tcPr>
          <w:tcW w:w="7520" w:type="dxa"/>
          <w:shd w:val="clear" w:color="auto" w:fill="auto"/>
        </w:tcPr>
        <w:p w:rsidR="00093ABC" w:rsidRPr="00963440" w:rsidRDefault="00093ABC" w:rsidP="00963440"/>
      </w:tc>
    </w:tr>
    <w:tr w:rsidR="00DC5476" w:rsidTr="00E776C6">
      <w:trPr>
        <w:cantSplit/>
        <w:trHeight w:hRule="exact" w:val="1520"/>
      </w:trPr>
      <w:tc>
        <w:tcPr>
          <w:tcW w:w="7520" w:type="dxa"/>
          <w:shd w:val="clear" w:color="auto" w:fill="auto"/>
        </w:tcPr>
        <w:p w:rsidR="00A604D3" w:rsidRPr="00963440" w:rsidRDefault="00A604D3" w:rsidP="003B6D32"/>
      </w:tc>
    </w:tr>
    <w:tr w:rsidR="00DC5476" w:rsidTr="00E776C6">
      <w:trPr>
        <w:trHeight w:hRule="exact" w:val="1077"/>
      </w:trPr>
      <w:tc>
        <w:tcPr>
          <w:tcW w:w="7520" w:type="dxa"/>
          <w:shd w:val="clear" w:color="auto" w:fill="auto"/>
        </w:tcPr>
        <w:p w:rsidR="00892BA5" w:rsidRPr="00035E67" w:rsidRDefault="00892BA5" w:rsidP="00892BA5">
          <w:pPr>
            <w:tabs>
              <w:tab w:val="left" w:pos="740"/>
            </w:tabs>
            <w:autoSpaceDE w:val="0"/>
            <w:autoSpaceDN w:val="0"/>
            <w:adjustRightInd w:val="0"/>
            <w:rPr>
              <w:rFonts w:cs="Verdana"/>
              <w:szCs w:val="18"/>
            </w:rPr>
          </w:pPr>
        </w:p>
      </w:tc>
    </w:tr>
  </w:tbl>
  <w:p w:rsidR="006F273B" w:rsidRDefault="006F273B" w:rsidP="00BC4AE3">
    <w:pPr>
      <w:pStyle w:val="Koptekst"/>
    </w:pPr>
  </w:p>
  <w:p w:rsidR="00153BD0" w:rsidRDefault="00153BD0" w:rsidP="00BC4AE3">
    <w:pPr>
      <w:pStyle w:val="Koptekst"/>
    </w:pPr>
  </w:p>
  <w:p w:rsidR="0044605E" w:rsidRDefault="0044605E" w:rsidP="00BC4AE3">
    <w:pPr>
      <w:pStyle w:val="Koptekst"/>
    </w:pPr>
  </w:p>
  <w:p w:rsidR="0044605E" w:rsidRDefault="0044605E" w:rsidP="00BC4AE3">
    <w:pPr>
      <w:pStyle w:val="Koptekst"/>
    </w:pPr>
  </w:p>
  <w:p w:rsidR="0044605E" w:rsidRDefault="0044605E" w:rsidP="00BC4AE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0376E1"/>
    <w:multiLevelType w:val="hybridMultilevel"/>
    <w:tmpl w:val="1D8E1FCE"/>
    <w:lvl w:ilvl="0" w:tplc="BF6E60D8">
      <w:start w:val="1"/>
      <w:numFmt w:val="bullet"/>
      <w:pStyle w:val="ListBullet0"/>
      <w:lvlText w:val="•"/>
      <w:lvlJc w:val="left"/>
      <w:pPr>
        <w:tabs>
          <w:tab w:val="num" w:pos="227"/>
        </w:tabs>
        <w:ind w:left="227" w:hanging="227"/>
      </w:pPr>
      <w:rPr>
        <w:rFonts w:ascii="Verdana" w:hAnsi="Verdana" w:hint="default"/>
        <w:sz w:val="18"/>
        <w:szCs w:val="18"/>
      </w:rPr>
    </w:lvl>
    <w:lvl w:ilvl="1" w:tplc="D778A1BA" w:tentative="1">
      <w:start w:val="1"/>
      <w:numFmt w:val="bullet"/>
      <w:lvlText w:val="o"/>
      <w:lvlJc w:val="left"/>
      <w:pPr>
        <w:tabs>
          <w:tab w:val="num" w:pos="1440"/>
        </w:tabs>
        <w:ind w:left="1440" w:hanging="360"/>
      </w:pPr>
      <w:rPr>
        <w:rFonts w:ascii="Courier New" w:hAnsi="Courier New" w:cs="Courier New" w:hint="default"/>
      </w:rPr>
    </w:lvl>
    <w:lvl w:ilvl="2" w:tplc="F8568EC4" w:tentative="1">
      <w:start w:val="1"/>
      <w:numFmt w:val="bullet"/>
      <w:lvlText w:val=""/>
      <w:lvlJc w:val="left"/>
      <w:pPr>
        <w:tabs>
          <w:tab w:val="num" w:pos="2160"/>
        </w:tabs>
        <w:ind w:left="2160" w:hanging="360"/>
      </w:pPr>
      <w:rPr>
        <w:rFonts w:ascii="Wingdings" w:hAnsi="Wingdings" w:hint="default"/>
      </w:rPr>
    </w:lvl>
    <w:lvl w:ilvl="3" w:tplc="6F22EEEE" w:tentative="1">
      <w:start w:val="1"/>
      <w:numFmt w:val="bullet"/>
      <w:lvlText w:val=""/>
      <w:lvlJc w:val="left"/>
      <w:pPr>
        <w:tabs>
          <w:tab w:val="num" w:pos="2880"/>
        </w:tabs>
        <w:ind w:left="2880" w:hanging="360"/>
      </w:pPr>
      <w:rPr>
        <w:rFonts w:ascii="Symbol" w:hAnsi="Symbol" w:hint="default"/>
      </w:rPr>
    </w:lvl>
    <w:lvl w:ilvl="4" w:tplc="B8A62E86" w:tentative="1">
      <w:start w:val="1"/>
      <w:numFmt w:val="bullet"/>
      <w:lvlText w:val="o"/>
      <w:lvlJc w:val="left"/>
      <w:pPr>
        <w:tabs>
          <w:tab w:val="num" w:pos="3600"/>
        </w:tabs>
        <w:ind w:left="3600" w:hanging="360"/>
      </w:pPr>
      <w:rPr>
        <w:rFonts w:ascii="Courier New" w:hAnsi="Courier New" w:cs="Courier New" w:hint="default"/>
      </w:rPr>
    </w:lvl>
    <w:lvl w:ilvl="5" w:tplc="2AF2C91C" w:tentative="1">
      <w:start w:val="1"/>
      <w:numFmt w:val="bullet"/>
      <w:lvlText w:val=""/>
      <w:lvlJc w:val="left"/>
      <w:pPr>
        <w:tabs>
          <w:tab w:val="num" w:pos="4320"/>
        </w:tabs>
        <w:ind w:left="4320" w:hanging="360"/>
      </w:pPr>
      <w:rPr>
        <w:rFonts w:ascii="Wingdings" w:hAnsi="Wingdings" w:hint="default"/>
      </w:rPr>
    </w:lvl>
    <w:lvl w:ilvl="6" w:tplc="E012CFD4" w:tentative="1">
      <w:start w:val="1"/>
      <w:numFmt w:val="bullet"/>
      <w:lvlText w:val=""/>
      <w:lvlJc w:val="left"/>
      <w:pPr>
        <w:tabs>
          <w:tab w:val="num" w:pos="5040"/>
        </w:tabs>
        <w:ind w:left="5040" w:hanging="360"/>
      </w:pPr>
      <w:rPr>
        <w:rFonts w:ascii="Symbol" w:hAnsi="Symbol" w:hint="default"/>
      </w:rPr>
    </w:lvl>
    <w:lvl w:ilvl="7" w:tplc="74D0B782" w:tentative="1">
      <w:start w:val="1"/>
      <w:numFmt w:val="bullet"/>
      <w:lvlText w:val="o"/>
      <w:lvlJc w:val="left"/>
      <w:pPr>
        <w:tabs>
          <w:tab w:val="num" w:pos="5760"/>
        </w:tabs>
        <w:ind w:left="5760" w:hanging="360"/>
      </w:pPr>
      <w:rPr>
        <w:rFonts w:ascii="Courier New" w:hAnsi="Courier New" w:cs="Courier New" w:hint="default"/>
      </w:rPr>
    </w:lvl>
    <w:lvl w:ilvl="8" w:tplc="AF8052A8" w:tentative="1">
      <w:start w:val="1"/>
      <w:numFmt w:val="bullet"/>
      <w:lvlText w:val=""/>
      <w:lvlJc w:val="left"/>
      <w:pPr>
        <w:tabs>
          <w:tab w:val="num" w:pos="6480"/>
        </w:tabs>
        <w:ind w:left="6480" w:hanging="360"/>
      </w:pPr>
      <w:rPr>
        <w:rFonts w:ascii="Wingdings" w:hAnsi="Wingdings" w:hint="default"/>
      </w:rPr>
    </w:lvl>
  </w:abstractNum>
  <w:abstractNum w:abstractNumId="1">
    <w:nsid w:val="D8B457A8"/>
    <w:multiLevelType w:val="hybridMultilevel"/>
    <w:tmpl w:val="1D8E1FCE"/>
    <w:lvl w:ilvl="0" w:tplc="31B0ACE6">
      <w:start w:val="1"/>
      <w:numFmt w:val="bullet"/>
      <w:pStyle w:val="Lijstopsomteken"/>
      <w:lvlText w:val="•"/>
      <w:lvlJc w:val="left"/>
      <w:pPr>
        <w:tabs>
          <w:tab w:val="num" w:pos="227"/>
        </w:tabs>
        <w:ind w:left="227" w:hanging="227"/>
      </w:pPr>
      <w:rPr>
        <w:rFonts w:ascii="Verdana" w:hAnsi="Verdana" w:hint="default"/>
        <w:sz w:val="18"/>
        <w:szCs w:val="18"/>
      </w:rPr>
    </w:lvl>
    <w:lvl w:ilvl="1" w:tplc="A26C8916" w:tentative="1">
      <w:start w:val="1"/>
      <w:numFmt w:val="bullet"/>
      <w:lvlText w:val="o"/>
      <w:lvlJc w:val="left"/>
      <w:pPr>
        <w:tabs>
          <w:tab w:val="num" w:pos="1440"/>
        </w:tabs>
        <w:ind w:left="1440" w:hanging="360"/>
      </w:pPr>
      <w:rPr>
        <w:rFonts w:ascii="Courier New" w:hAnsi="Courier New" w:cs="Courier New" w:hint="default"/>
      </w:rPr>
    </w:lvl>
    <w:lvl w:ilvl="2" w:tplc="A8600CA8" w:tentative="1">
      <w:start w:val="1"/>
      <w:numFmt w:val="bullet"/>
      <w:lvlText w:val=""/>
      <w:lvlJc w:val="left"/>
      <w:pPr>
        <w:tabs>
          <w:tab w:val="num" w:pos="2160"/>
        </w:tabs>
        <w:ind w:left="2160" w:hanging="360"/>
      </w:pPr>
      <w:rPr>
        <w:rFonts w:ascii="Wingdings" w:hAnsi="Wingdings" w:hint="default"/>
      </w:rPr>
    </w:lvl>
    <w:lvl w:ilvl="3" w:tplc="ECEA67F2" w:tentative="1">
      <w:start w:val="1"/>
      <w:numFmt w:val="bullet"/>
      <w:lvlText w:val=""/>
      <w:lvlJc w:val="left"/>
      <w:pPr>
        <w:tabs>
          <w:tab w:val="num" w:pos="2880"/>
        </w:tabs>
        <w:ind w:left="2880" w:hanging="360"/>
      </w:pPr>
      <w:rPr>
        <w:rFonts w:ascii="Symbol" w:hAnsi="Symbol" w:hint="default"/>
      </w:rPr>
    </w:lvl>
    <w:lvl w:ilvl="4" w:tplc="45D20390" w:tentative="1">
      <w:start w:val="1"/>
      <w:numFmt w:val="bullet"/>
      <w:lvlText w:val="o"/>
      <w:lvlJc w:val="left"/>
      <w:pPr>
        <w:tabs>
          <w:tab w:val="num" w:pos="3600"/>
        </w:tabs>
        <w:ind w:left="3600" w:hanging="360"/>
      </w:pPr>
      <w:rPr>
        <w:rFonts w:ascii="Courier New" w:hAnsi="Courier New" w:cs="Courier New" w:hint="default"/>
      </w:rPr>
    </w:lvl>
    <w:lvl w:ilvl="5" w:tplc="F6387D84" w:tentative="1">
      <w:start w:val="1"/>
      <w:numFmt w:val="bullet"/>
      <w:lvlText w:val=""/>
      <w:lvlJc w:val="left"/>
      <w:pPr>
        <w:tabs>
          <w:tab w:val="num" w:pos="4320"/>
        </w:tabs>
        <w:ind w:left="4320" w:hanging="360"/>
      </w:pPr>
      <w:rPr>
        <w:rFonts w:ascii="Wingdings" w:hAnsi="Wingdings" w:hint="default"/>
      </w:rPr>
    </w:lvl>
    <w:lvl w:ilvl="6" w:tplc="B720E7F6" w:tentative="1">
      <w:start w:val="1"/>
      <w:numFmt w:val="bullet"/>
      <w:lvlText w:val=""/>
      <w:lvlJc w:val="left"/>
      <w:pPr>
        <w:tabs>
          <w:tab w:val="num" w:pos="5040"/>
        </w:tabs>
        <w:ind w:left="5040" w:hanging="360"/>
      </w:pPr>
      <w:rPr>
        <w:rFonts w:ascii="Symbol" w:hAnsi="Symbol" w:hint="default"/>
      </w:rPr>
    </w:lvl>
    <w:lvl w:ilvl="7" w:tplc="82C2F5A8" w:tentative="1">
      <w:start w:val="1"/>
      <w:numFmt w:val="bullet"/>
      <w:lvlText w:val="o"/>
      <w:lvlJc w:val="left"/>
      <w:pPr>
        <w:tabs>
          <w:tab w:val="num" w:pos="5760"/>
        </w:tabs>
        <w:ind w:left="5760" w:hanging="360"/>
      </w:pPr>
      <w:rPr>
        <w:rFonts w:ascii="Courier New" w:hAnsi="Courier New" w:cs="Courier New" w:hint="default"/>
      </w:rPr>
    </w:lvl>
    <w:lvl w:ilvl="8" w:tplc="EA0C5FB4" w:tentative="1">
      <w:start w:val="1"/>
      <w:numFmt w:val="bullet"/>
      <w:lvlText w:val=""/>
      <w:lvlJc w:val="left"/>
      <w:pPr>
        <w:tabs>
          <w:tab w:val="num" w:pos="6480"/>
        </w:tabs>
        <w:ind w:left="6480" w:hanging="360"/>
      </w:pPr>
      <w:rPr>
        <w:rFonts w:ascii="Wingdings" w:hAnsi="Wingdings" w:hint="default"/>
      </w:rPr>
    </w:lvl>
  </w:abstractNum>
  <w:abstractNum w:abstractNumId="2">
    <w:nsid w:val="FF6E99DA"/>
    <w:multiLevelType w:val="hybridMultilevel"/>
    <w:tmpl w:val="50F0923E"/>
    <w:lvl w:ilvl="0" w:tplc="A04C2552">
      <w:start w:val="1"/>
      <w:numFmt w:val="bullet"/>
      <w:pStyle w:val="Lijstopsomteken2"/>
      <w:lvlText w:val="–"/>
      <w:lvlJc w:val="left"/>
      <w:pPr>
        <w:tabs>
          <w:tab w:val="num" w:pos="227"/>
        </w:tabs>
        <w:ind w:left="227" w:firstLine="0"/>
      </w:pPr>
      <w:rPr>
        <w:rFonts w:ascii="Verdana" w:hAnsi="Verdana" w:hint="default"/>
      </w:rPr>
    </w:lvl>
    <w:lvl w:ilvl="1" w:tplc="FC806312" w:tentative="1">
      <w:start w:val="1"/>
      <w:numFmt w:val="bullet"/>
      <w:lvlText w:val="o"/>
      <w:lvlJc w:val="left"/>
      <w:pPr>
        <w:tabs>
          <w:tab w:val="num" w:pos="1440"/>
        </w:tabs>
        <w:ind w:left="1440" w:hanging="360"/>
      </w:pPr>
      <w:rPr>
        <w:rFonts w:ascii="Courier New" w:hAnsi="Courier New" w:cs="Courier New" w:hint="default"/>
      </w:rPr>
    </w:lvl>
    <w:lvl w:ilvl="2" w:tplc="1F9ABE36" w:tentative="1">
      <w:start w:val="1"/>
      <w:numFmt w:val="bullet"/>
      <w:lvlText w:val=""/>
      <w:lvlJc w:val="left"/>
      <w:pPr>
        <w:tabs>
          <w:tab w:val="num" w:pos="2160"/>
        </w:tabs>
        <w:ind w:left="2160" w:hanging="360"/>
      </w:pPr>
      <w:rPr>
        <w:rFonts w:ascii="Wingdings" w:hAnsi="Wingdings" w:hint="default"/>
      </w:rPr>
    </w:lvl>
    <w:lvl w:ilvl="3" w:tplc="A2FAD4E2" w:tentative="1">
      <w:start w:val="1"/>
      <w:numFmt w:val="bullet"/>
      <w:lvlText w:val=""/>
      <w:lvlJc w:val="left"/>
      <w:pPr>
        <w:tabs>
          <w:tab w:val="num" w:pos="2880"/>
        </w:tabs>
        <w:ind w:left="2880" w:hanging="360"/>
      </w:pPr>
      <w:rPr>
        <w:rFonts w:ascii="Symbol" w:hAnsi="Symbol" w:hint="default"/>
      </w:rPr>
    </w:lvl>
    <w:lvl w:ilvl="4" w:tplc="95C0530A" w:tentative="1">
      <w:start w:val="1"/>
      <w:numFmt w:val="bullet"/>
      <w:lvlText w:val="o"/>
      <w:lvlJc w:val="left"/>
      <w:pPr>
        <w:tabs>
          <w:tab w:val="num" w:pos="3600"/>
        </w:tabs>
        <w:ind w:left="3600" w:hanging="360"/>
      </w:pPr>
      <w:rPr>
        <w:rFonts w:ascii="Courier New" w:hAnsi="Courier New" w:cs="Courier New" w:hint="default"/>
      </w:rPr>
    </w:lvl>
    <w:lvl w:ilvl="5" w:tplc="FB581ED4" w:tentative="1">
      <w:start w:val="1"/>
      <w:numFmt w:val="bullet"/>
      <w:lvlText w:val=""/>
      <w:lvlJc w:val="left"/>
      <w:pPr>
        <w:tabs>
          <w:tab w:val="num" w:pos="4320"/>
        </w:tabs>
        <w:ind w:left="4320" w:hanging="360"/>
      </w:pPr>
      <w:rPr>
        <w:rFonts w:ascii="Wingdings" w:hAnsi="Wingdings" w:hint="default"/>
      </w:rPr>
    </w:lvl>
    <w:lvl w:ilvl="6" w:tplc="0C683E06" w:tentative="1">
      <w:start w:val="1"/>
      <w:numFmt w:val="bullet"/>
      <w:lvlText w:val=""/>
      <w:lvlJc w:val="left"/>
      <w:pPr>
        <w:tabs>
          <w:tab w:val="num" w:pos="5040"/>
        </w:tabs>
        <w:ind w:left="5040" w:hanging="360"/>
      </w:pPr>
      <w:rPr>
        <w:rFonts w:ascii="Symbol" w:hAnsi="Symbol" w:hint="default"/>
      </w:rPr>
    </w:lvl>
    <w:lvl w:ilvl="7" w:tplc="D2349308" w:tentative="1">
      <w:start w:val="1"/>
      <w:numFmt w:val="bullet"/>
      <w:lvlText w:val="o"/>
      <w:lvlJc w:val="left"/>
      <w:pPr>
        <w:tabs>
          <w:tab w:val="num" w:pos="5760"/>
        </w:tabs>
        <w:ind w:left="5760" w:hanging="360"/>
      </w:pPr>
      <w:rPr>
        <w:rFonts w:ascii="Courier New" w:hAnsi="Courier New" w:cs="Courier New" w:hint="default"/>
      </w:rPr>
    </w:lvl>
    <w:lvl w:ilvl="8" w:tplc="088C442A" w:tentative="1">
      <w:start w:val="1"/>
      <w:numFmt w:val="bullet"/>
      <w:lvlText w:val=""/>
      <w:lvlJc w:val="left"/>
      <w:pPr>
        <w:tabs>
          <w:tab w:val="num" w:pos="6480"/>
        </w:tabs>
        <w:ind w:left="6480" w:hanging="360"/>
      </w:pPr>
      <w:rPr>
        <w:rFonts w:ascii="Wingdings" w:hAnsi="Wingdings" w:hint="default"/>
      </w:rPr>
    </w:lvl>
  </w:abstractNum>
  <w:abstractNum w:abstractNumId="3">
    <w:nsid w:val="FFADA9C9"/>
    <w:multiLevelType w:val="hybridMultilevel"/>
    <w:tmpl w:val="50F0923E"/>
    <w:lvl w:ilvl="0" w:tplc="885CCBBA">
      <w:start w:val="1"/>
      <w:numFmt w:val="bullet"/>
      <w:pStyle w:val="ListBullet20"/>
      <w:lvlText w:val="–"/>
      <w:lvlJc w:val="left"/>
      <w:pPr>
        <w:tabs>
          <w:tab w:val="num" w:pos="227"/>
        </w:tabs>
        <w:ind w:left="227" w:firstLine="0"/>
      </w:pPr>
      <w:rPr>
        <w:rFonts w:ascii="Verdana" w:hAnsi="Verdana" w:hint="default"/>
      </w:rPr>
    </w:lvl>
    <w:lvl w:ilvl="1" w:tplc="3B1CEFA0" w:tentative="1">
      <w:start w:val="1"/>
      <w:numFmt w:val="bullet"/>
      <w:lvlText w:val="o"/>
      <w:lvlJc w:val="left"/>
      <w:pPr>
        <w:tabs>
          <w:tab w:val="num" w:pos="1440"/>
        </w:tabs>
        <w:ind w:left="1440" w:hanging="360"/>
      </w:pPr>
      <w:rPr>
        <w:rFonts w:ascii="Courier New" w:hAnsi="Courier New" w:cs="Courier New" w:hint="default"/>
      </w:rPr>
    </w:lvl>
    <w:lvl w:ilvl="2" w:tplc="7B3C4B4A" w:tentative="1">
      <w:start w:val="1"/>
      <w:numFmt w:val="bullet"/>
      <w:lvlText w:val=""/>
      <w:lvlJc w:val="left"/>
      <w:pPr>
        <w:tabs>
          <w:tab w:val="num" w:pos="2160"/>
        </w:tabs>
        <w:ind w:left="2160" w:hanging="360"/>
      </w:pPr>
      <w:rPr>
        <w:rFonts w:ascii="Wingdings" w:hAnsi="Wingdings" w:hint="default"/>
      </w:rPr>
    </w:lvl>
    <w:lvl w:ilvl="3" w:tplc="C592206E" w:tentative="1">
      <w:start w:val="1"/>
      <w:numFmt w:val="bullet"/>
      <w:lvlText w:val=""/>
      <w:lvlJc w:val="left"/>
      <w:pPr>
        <w:tabs>
          <w:tab w:val="num" w:pos="2880"/>
        </w:tabs>
        <w:ind w:left="2880" w:hanging="360"/>
      </w:pPr>
      <w:rPr>
        <w:rFonts w:ascii="Symbol" w:hAnsi="Symbol" w:hint="default"/>
      </w:rPr>
    </w:lvl>
    <w:lvl w:ilvl="4" w:tplc="62F83A12" w:tentative="1">
      <w:start w:val="1"/>
      <w:numFmt w:val="bullet"/>
      <w:lvlText w:val="o"/>
      <w:lvlJc w:val="left"/>
      <w:pPr>
        <w:tabs>
          <w:tab w:val="num" w:pos="3600"/>
        </w:tabs>
        <w:ind w:left="3600" w:hanging="360"/>
      </w:pPr>
      <w:rPr>
        <w:rFonts w:ascii="Courier New" w:hAnsi="Courier New" w:cs="Courier New" w:hint="default"/>
      </w:rPr>
    </w:lvl>
    <w:lvl w:ilvl="5" w:tplc="20C6A9B6" w:tentative="1">
      <w:start w:val="1"/>
      <w:numFmt w:val="bullet"/>
      <w:lvlText w:val=""/>
      <w:lvlJc w:val="left"/>
      <w:pPr>
        <w:tabs>
          <w:tab w:val="num" w:pos="4320"/>
        </w:tabs>
        <w:ind w:left="4320" w:hanging="360"/>
      </w:pPr>
      <w:rPr>
        <w:rFonts w:ascii="Wingdings" w:hAnsi="Wingdings" w:hint="default"/>
      </w:rPr>
    </w:lvl>
    <w:lvl w:ilvl="6" w:tplc="420ACAEE" w:tentative="1">
      <w:start w:val="1"/>
      <w:numFmt w:val="bullet"/>
      <w:lvlText w:val=""/>
      <w:lvlJc w:val="left"/>
      <w:pPr>
        <w:tabs>
          <w:tab w:val="num" w:pos="5040"/>
        </w:tabs>
        <w:ind w:left="5040" w:hanging="360"/>
      </w:pPr>
      <w:rPr>
        <w:rFonts w:ascii="Symbol" w:hAnsi="Symbol" w:hint="default"/>
      </w:rPr>
    </w:lvl>
    <w:lvl w:ilvl="7" w:tplc="BE881AE4" w:tentative="1">
      <w:start w:val="1"/>
      <w:numFmt w:val="bullet"/>
      <w:lvlText w:val="o"/>
      <w:lvlJc w:val="left"/>
      <w:pPr>
        <w:tabs>
          <w:tab w:val="num" w:pos="5760"/>
        </w:tabs>
        <w:ind w:left="5760" w:hanging="360"/>
      </w:pPr>
      <w:rPr>
        <w:rFonts w:ascii="Courier New" w:hAnsi="Courier New" w:cs="Courier New" w:hint="default"/>
      </w:rPr>
    </w:lvl>
    <w:lvl w:ilvl="8" w:tplc="EBC0BF0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160"/>
    <w:rsid w:val="000176EE"/>
    <w:rsid w:val="00035E67"/>
    <w:rsid w:val="000407BB"/>
    <w:rsid w:val="00082403"/>
    <w:rsid w:val="00093ABC"/>
    <w:rsid w:val="000B0C4A"/>
    <w:rsid w:val="000C3621"/>
    <w:rsid w:val="00153BD0"/>
    <w:rsid w:val="00217880"/>
    <w:rsid w:val="00247061"/>
    <w:rsid w:val="0026686B"/>
    <w:rsid w:val="00275984"/>
    <w:rsid w:val="00295382"/>
    <w:rsid w:val="002F258D"/>
    <w:rsid w:val="002F71BB"/>
    <w:rsid w:val="00374412"/>
    <w:rsid w:val="003A7160"/>
    <w:rsid w:val="003B6D32"/>
    <w:rsid w:val="003E027B"/>
    <w:rsid w:val="00423C3F"/>
    <w:rsid w:val="00434042"/>
    <w:rsid w:val="004425A7"/>
    <w:rsid w:val="0044605E"/>
    <w:rsid w:val="00457C1F"/>
    <w:rsid w:val="0047126E"/>
    <w:rsid w:val="00483ECA"/>
    <w:rsid w:val="0049501A"/>
    <w:rsid w:val="004C7E1D"/>
    <w:rsid w:val="004F44C2"/>
    <w:rsid w:val="00527BD4"/>
    <w:rsid w:val="005F2FA9"/>
    <w:rsid w:val="00636218"/>
    <w:rsid w:val="00675E30"/>
    <w:rsid w:val="006C2093"/>
    <w:rsid w:val="006D2844"/>
    <w:rsid w:val="006F273B"/>
    <w:rsid w:val="006F5C93"/>
    <w:rsid w:val="00704845"/>
    <w:rsid w:val="008138A9"/>
    <w:rsid w:val="008211EF"/>
    <w:rsid w:val="00831386"/>
    <w:rsid w:val="00892BA5"/>
    <w:rsid w:val="008C356D"/>
    <w:rsid w:val="008D504D"/>
    <w:rsid w:val="008E023C"/>
    <w:rsid w:val="008E3932"/>
    <w:rsid w:val="009262BA"/>
    <w:rsid w:val="00963440"/>
    <w:rsid w:val="009E3B07"/>
    <w:rsid w:val="009F566C"/>
    <w:rsid w:val="00A604D3"/>
    <w:rsid w:val="00B264F5"/>
    <w:rsid w:val="00BC3B53"/>
    <w:rsid w:val="00BC4AE3"/>
    <w:rsid w:val="00BF4427"/>
    <w:rsid w:val="00C64E34"/>
    <w:rsid w:val="00D037A9"/>
    <w:rsid w:val="00D17084"/>
    <w:rsid w:val="00D4707D"/>
    <w:rsid w:val="00D52D67"/>
    <w:rsid w:val="00D76C17"/>
    <w:rsid w:val="00D86CC6"/>
    <w:rsid w:val="00D9561B"/>
    <w:rsid w:val="00DC5476"/>
    <w:rsid w:val="00DD7316"/>
    <w:rsid w:val="00E35CF4"/>
    <w:rsid w:val="00E972A2"/>
    <w:rsid w:val="00EA5ABB"/>
    <w:rsid w:val="00FF7D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E4C2D"/>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2"/>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paragraph" w:styleId="Ballontekst">
    <w:name w:val="Balloon Text"/>
    <w:basedOn w:val="Standaard"/>
    <w:link w:val="BallontekstChar"/>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character" w:customStyle="1" w:styleId="KoptekstChar">
    <w:name w:val="Koptekst Char"/>
    <w:basedOn w:val="Standaardalinea-lettertype"/>
    <w:link w:val="Koptekst"/>
    <w:rsid w:val="00841CD9"/>
    <w:rPr>
      <w:rFonts w:eastAsia="Times New Roman" w:cs="Times New Roman"/>
      <w:lang w:val="nl-NL" w:eastAsia="nl-NL"/>
    </w:rPr>
  </w:style>
  <w:style w:type="character" w:customStyle="1" w:styleId="Kop1Char">
    <w:name w:val="Kop 1 Char"/>
    <w:basedOn w:val="Standaardalinea-lettertype"/>
    <w:link w:val="Kop1"/>
    <w:rsid w:val="00841CD9"/>
    <w:rPr>
      <w:rFonts w:eastAsia="Times New Roman" w:cs="Arial"/>
      <w:b/>
      <w:bCs/>
      <w:kern w:val="32"/>
      <w:sz w:val="32"/>
      <w:szCs w:val="32"/>
      <w:lang w:val="nl-NL" w:eastAsia="nl-NL"/>
    </w:rPr>
  </w:style>
  <w:style w:type="character" w:customStyle="1" w:styleId="Kop2Char">
    <w:name w:val="Kop 2 Char"/>
    <w:basedOn w:val="Standaardalinea-lettertype"/>
    <w:link w:val="Kop2"/>
    <w:rsid w:val="00841CD9"/>
    <w:rPr>
      <w:rFonts w:eastAsia="Times New Roman" w:cs="Arial"/>
      <w:b/>
      <w:bCs/>
      <w:i/>
      <w:iCs/>
      <w:sz w:val="28"/>
      <w:szCs w:val="28"/>
      <w:lang w:val="nl-NL" w:eastAsia="nl-NL"/>
    </w:rPr>
  </w:style>
  <w:style w:type="character" w:customStyle="1" w:styleId="Kop3Char">
    <w:name w:val="Kop 3 Char"/>
    <w:basedOn w:val="Standaardalinea-lettertype"/>
    <w:link w:val="Kop3"/>
    <w:rsid w:val="00841CD9"/>
    <w:rPr>
      <w:rFonts w:eastAsia="Times New Roman"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BallontekstChar">
    <w:name w:val="Ballontekst Char"/>
    <w:basedOn w:val="Standaardalinea-lettertype"/>
    <w:link w:val="Ballontekst"/>
    <w:semiHidden/>
    <w:rsid w:val="003A7160"/>
    <w:rPr>
      <w:rFonts w:ascii="Tahoma" w:eastAsia="Times New Roman" w:hAnsi="Tahoma" w:cs="Tahoma"/>
      <w:sz w:val="16"/>
      <w:szCs w:val="16"/>
      <w:lang w:val="nl-NL" w:eastAsia="nl-NL"/>
    </w:rPr>
  </w:style>
  <w:style w:type="character" w:customStyle="1" w:styleId="VoettekstChar">
    <w:name w:val="Voettekst Char"/>
    <w:basedOn w:val="Standaardalinea-lettertype"/>
    <w:link w:val="Voettekst"/>
    <w:rsid w:val="003A7160"/>
    <w:rPr>
      <w:rFonts w:eastAsia="Times New Roman" w:cs="Times New Roman"/>
      <w:lang w:val="nl-NL" w:eastAsia="nl-NL"/>
    </w:rPr>
  </w:style>
  <w:style w:type="paragraph" w:customStyle="1" w:styleId="standaard-tekst">
    <w:name w:val="standaard-tekst"/>
    <w:basedOn w:val="Standaard"/>
    <w:rsid w:val="003A7160"/>
    <w:pPr>
      <w:spacing w:line="240" w:lineRule="auto"/>
    </w:pPr>
    <w:rPr>
      <w:sz w:val="20"/>
      <w:szCs w:val="20"/>
      <w:lang w:val="en-US" w:eastAsia="en-US"/>
    </w:rPr>
  </w:style>
  <w:style w:type="paragraph" w:customStyle="1" w:styleId="Normal0">
    <w:name w:val="Normal_0"/>
    <w:qFormat/>
    <w:rsid w:val="00A51E53"/>
  </w:style>
  <w:style w:type="paragraph" w:customStyle="1" w:styleId="Heading10">
    <w:name w:val="Heading 1_0"/>
    <w:basedOn w:val="Normal0"/>
    <w:next w:val="Normal0"/>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qFormat/>
    <w:rsid w:val="00023E9A"/>
    <w:pPr>
      <w:keepNext/>
      <w:spacing w:before="240" w:after="60"/>
      <w:outlineLvl w:val="2"/>
    </w:pPr>
    <w:rPr>
      <w:rFonts w:cs="Arial"/>
      <w:b/>
      <w:bCs/>
      <w:sz w:val="26"/>
      <w:szCs w:val="26"/>
    </w:rPr>
  </w:style>
  <w:style w:type="character" w:customStyle="1" w:styleId="DefaultParagraphFont0">
    <w:name w:val="Default Paragraph Font_0"/>
    <w:uiPriority w:val="1"/>
    <w:semiHidden/>
    <w:unhideWhenUsed/>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 w:type="numbering" w:customStyle="1" w:styleId="NoList0">
    <w:name w:val="No List_0"/>
    <w:uiPriority w:val="99"/>
    <w:semiHidden/>
    <w:unhideWhenUsed/>
  </w:style>
  <w:style w:type="paragraph" w:customStyle="1" w:styleId="Header0">
    <w:name w:val="Header_0"/>
    <w:basedOn w:val="Normal0"/>
    <w:rsid w:val="00023E9A"/>
    <w:pPr>
      <w:tabs>
        <w:tab w:val="center" w:pos="4536"/>
        <w:tab w:val="right" w:pos="9072"/>
      </w:tabs>
    </w:pPr>
  </w:style>
  <w:style w:type="paragraph" w:customStyle="1" w:styleId="Footer0">
    <w:name w:val="Footer_0"/>
    <w:basedOn w:val="Normal0"/>
    <w:rsid w:val="00023E9A"/>
    <w:pPr>
      <w:tabs>
        <w:tab w:val="center" w:pos="4536"/>
        <w:tab w:val="right" w:pos="9072"/>
      </w:tabs>
    </w:pPr>
  </w:style>
  <w:style w:type="table" w:customStyle="1" w:styleId="TableGrid0">
    <w:name w:val="Table Grid_0"/>
    <w:basedOn w:val="TableNormal0"/>
    <w:uiPriority w:val="59"/>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rsid w:val="004F44C2"/>
    <w:pPr>
      <w:numPr>
        <w:numId w:val="3"/>
      </w:numPr>
    </w:pPr>
    <w:rPr>
      <w:noProof/>
    </w:rPr>
  </w:style>
  <w:style w:type="character" w:customStyle="1" w:styleId="FollowedHyperlink0">
    <w:name w:val="FollowedHyperlink_0"/>
    <w:rsid w:val="006A2100"/>
    <w:rPr>
      <w:color w:val="800080"/>
      <w:u w:val="single"/>
    </w:rPr>
  </w:style>
  <w:style w:type="paragraph" w:customStyle="1" w:styleId="ListBullet20">
    <w:name w:val="List Bullet 2_0"/>
    <w:basedOn w:val="Normal0"/>
    <w:rsid w:val="004F44C2"/>
    <w:pPr>
      <w:numPr>
        <w:numId w:val="4"/>
      </w:numPr>
      <w:tabs>
        <w:tab w:val="clear" w:pos="227"/>
        <w:tab w:val="left" w:pos="454"/>
      </w:tabs>
      <w:ind w:left="454" w:hanging="227"/>
    </w:pPr>
    <w:rPr>
      <w:noProof/>
    </w:rPr>
  </w:style>
  <w:style w:type="paragraph" w:customStyle="1" w:styleId="BalloonText0">
    <w:name w:val="Balloon Text_0"/>
    <w:basedOn w:val="Normal0"/>
    <w:semiHidden/>
    <w:rsid w:val="00BF46B6"/>
    <w:rPr>
      <w:rFonts w:ascii="Tahoma" w:hAnsi="Tahoma" w:cs="Tahoma"/>
      <w:sz w:val="16"/>
      <w:szCs w:val="16"/>
    </w:rPr>
  </w:style>
  <w:style w:type="character" w:customStyle="1" w:styleId="awspan1">
    <w:name w:val="awspan1"/>
    <w:basedOn w:val="Standaardalinea-lettertype"/>
    <w:rsid w:val="008E3932"/>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E4C2D"/>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2"/>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paragraph" w:styleId="Ballontekst">
    <w:name w:val="Balloon Text"/>
    <w:basedOn w:val="Standaard"/>
    <w:link w:val="BallontekstChar"/>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character" w:customStyle="1" w:styleId="KoptekstChar">
    <w:name w:val="Koptekst Char"/>
    <w:basedOn w:val="Standaardalinea-lettertype"/>
    <w:link w:val="Koptekst"/>
    <w:rsid w:val="00841CD9"/>
    <w:rPr>
      <w:rFonts w:eastAsia="Times New Roman" w:cs="Times New Roman"/>
      <w:lang w:val="nl-NL" w:eastAsia="nl-NL"/>
    </w:rPr>
  </w:style>
  <w:style w:type="character" w:customStyle="1" w:styleId="Kop1Char">
    <w:name w:val="Kop 1 Char"/>
    <w:basedOn w:val="Standaardalinea-lettertype"/>
    <w:link w:val="Kop1"/>
    <w:rsid w:val="00841CD9"/>
    <w:rPr>
      <w:rFonts w:eastAsia="Times New Roman" w:cs="Arial"/>
      <w:b/>
      <w:bCs/>
      <w:kern w:val="32"/>
      <w:sz w:val="32"/>
      <w:szCs w:val="32"/>
      <w:lang w:val="nl-NL" w:eastAsia="nl-NL"/>
    </w:rPr>
  </w:style>
  <w:style w:type="character" w:customStyle="1" w:styleId="Kop2Char">
    <w:name w:val="Kop 2 Char"/>
    <w:basedOn w:val="Standaardalinea-lettertype"/>
    <w:link w:val="Kop2"/>
    <w:rsid w:val="00841CD9"/>
    <w:rPr>
      <w:rFonts w:eastAsia="Times New Roman" w:cs="Arial"/>
      <w:b/>
      <w:bCs/>
      <w:i/>
      <w:iCs/>
      <w:sz w:val="28"/>
      <w:szCs w:val="28"/>
      <w:lang w:val="nl-NL" w:eastAsia="nl-NL"/>
    </w:rPr>
  </w:style>
  <w:style w:type="character" w:customStyle="1" w:styleId="Kop3Char">
    <w:name w:val="Kop 3 Char"/>
    <w:basedOn w:val="Standaardalinea-lettertype"/>
    <w:link w:val="Kop3"/>
    <w:rsid w:val="00841CD9"/>
    <w:rPr>
      <w:rFonts w:eastAsia="Times New Roman"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BallontekstChar">
    <w:name w:val="Ballontekst Char"/>
    <w:basedOn w:val="Standaardalinea-lettertype"/>
    <w:link w:val="Ballontekst"/>
    <w:semiHidden/>
    <w:rsid w:val="003A7160"/>
    <w:rPr>
      <w:rFonts w:ascii="Tahoma" w:eastAsia="Times New Roman" w:hAnsi="Tahoma" w:cs="Tahoma"/>
      <w:sz w:val="16"/>
      <w:szCs w:val="16"/>
      <w:lang w:val="nl-NL" w:eastAsia="nl-NL"/>
    </w:rPr>
  </w:style>
  <w:style w:type="character" w:customStyle="1" w:styleId="VoettekstChar">
    <w:name w:val="Voettekst Char"/>
    <w:basedOn w:val="Standaardalinea-lettertype"/>
    <w:link w:val="Voettekst"/>
    <w:rsid w:val="003A7160"/>
    <w:rPr>
      <w:rFonts w:eastAsia="Times New Roman" w:cs="Times New Roman"/>
      <w:lang w:val="nl-NL" w:eastAsia="nl-NL"/>
    </w:rPr>
  </w:style>
  <w:style w:type="paragraph" w:customStyle="1" w:styleId="standaard-tekst">
    <w:name w:val="standaard-tekst"/>
    <w:basedOn w:val="Standaard"/>
    <w:rsid w:val="003A7160"/>
    <w:pPr>
      <w:spacing w:line="240" w:lineRule="auto"/>
    </w:pPr>
    <w:rPr>
      <w:sz w:val="20"/>
      <w:szCs w:val="20"/>
      <w:lang w:val="en-US" w:eastAsia="en-US"/>
    </w:rPr>
  </w:style>
  <w:style w:type="paragraph" w:customStyle="1" w:styleId="Normal0">
    <w:name w:val="Normal_0"/>
    <w:qFormat/>
    <w:rsid w:val="00A51E53"/>
  </w:style>
  <w:style w:type="paragraph" w:customStyle="1" w:styleId="Heading10">
    <w:name w:val="Heading 1_0"/>
    <w:basedOn w:val="Normal0"/>
    <w:next w:val="Normal0"/>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qFormat/>
    <w:rsid w:val="00023E9A"/>
    <w:pPr>
      <w:keepNext/>
      <w:spacing w:before="240" w:after="60"/>
      <w:outlineLvl w:val="2"/>
    </w:pPr>
    <w:rPr>
      <w:rFonts w:cs="Arial"/>
      <w:b/>
      <w:bCs/>
      <w:sz w:val="26"/>
      <w:szCs w:val="26"/>
    </w:rPr>
  </w:style>
  <w:style w:type="character" w:customStyle="1" w:styleId="DefaultParagraphFont0">
    <w:name w:val="Default Paragraph Font_0"/>
    <w:uiPriority w:val="1"/>
    <w:semiHidden/>
    <w:unhideWhenUsed/>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 w:type="numbering" w:customStyle="1" w:styleId="NoList0">
    <w:name w:val="No List_0"/>
    <w:uiPriority w:val="99"/>
    <w:semiHidden/>
    <w:unhideWhenUsed/>
  </w:style>
  <w:style w:type="paragraph" w:customStyle="1" w:styleId="Header0">
    <w:name w:val="Header_0"/>
    <w:basedOn w:val="Normal0"/>
    <w:rsid w:val="00023E9A"/>
    <w:pPr>
      <w:tabs>
        <w:tab w:val="center" w:pos="4536"/>
        <w:tab w:val="right" w:pos="9072"/>
      </w:tabs>
    </w:pPr>
  </w:style>
  <w:style w:type="paragraph" w:customStyle="1" w:styleId="Footer0">
    <w:name w:val="Footer_0"/>
    <w:basedOn w:val="Normal0"/>
    <w:rsid w:val="00023E9A"/>
    <w:pPr>
      <w:tabs>
        <w:tab w:val="center" w:pos="4536"/>
        <w:tab w:val="right" w:pos="9072"/>
      </w:tabs>
    </w:pPr>
  </w:style>
  <w:style w:type="table" w:customStyle="1" w:styleId="TableGrid0">
    <w:name w:val="Table Grid_0"/>
    <w:basedOn w:val="TableNormal0"/>
    <w:uiPriority w:val="59"/>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rsid w:val="004F44C2"/>
    <w:pPr>
      <w:numPr>
        <w:numId w:val="3"/>
      </w:numPr>
    </w:pPr>
    <w:rPr>
      <w:noProof/>
    </w:rPr>
  </w:style>
  <w:style w:type="character" w:customStyle="1" w:styleId="FollowedHyperlink0">
    <w:name w:val="FollowedHyperlink_0"/>
    <w:rsid w:val="006A2100"/>
    <w:rPr>
      <w:color w:val="800080"/>
      <w:u w:val="single"/>
    </w:rPr>
  </w:style>
  <w:style w:type="paragraph" w:customStyle="1" w:styleId="ListBullet20">
    <w:name w:val="List Bullet 2_0"/>
    <w:basedOn w:val="Normal0"/>
    <w:rsid w:val="004F44C2"/>
    <w:pPr>
      <w:numPr>
        <w:numId w:val="4"/>
      </w:numPr>
      <w:tabs>
        <w:tab w:val="clear" w:pos="227"/>
        <w:tab w:val="left" w:pos="454"/>
      </w:tabs>
      <w:ind w:left="454" w:hanging="227"/>
    </w:pPr>
    <w:rPr>
      <w:noProof/>
    </w:rPr>
  </w:style>
  <w:style w:type="paragraph" w:customStyle="1" w:styleId="BalloonText0">
    <w:name w:val="Balloon Text_0"/>
    <w:basedOn w:val="Normal0"/>
    <w:semiHidden/>
    <w:rsid w:val="00BF46B6"/>
    <w:rPr>
      <w:rFonts w:ascii="Tahoma" w:hAnsi="Tahoma" w:cs="Tahoma"/>
      <w:sz w:val="16"/>
      <w:szCs w:val="16"/>
    </w:rPr>
  </w:style>
  <w:style w:type="character" w:customStyle="1" w:styleId="awspan1">
    <w:name w:val="awspan1"/>
    <w:basedOn w:val="Standaardalinea-lettertype"/>
    <w:rsid w:val="008E3932"/>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126</ap:Words>
  <ap:Characters>699</ap:Characters>
  <ap:DocSecurity>4</ap:DocSecurity>
  <ap:Lines>5</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824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2019-12-04T15:39:00.0000000Z</dcterms:created>
  <dcterms:modified xsi:type="dcterms:W3CDTF">2019-12-04T15:39:00.0000000Z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auteur.inlogcode">
    <vt:lpwstr>o208bui</vt:lpwstr>
  </property>
  <property fmtid="{D5CDD505-2E9C-101B-9397-08002B2CF9AE}" pid="3" name="cs_objectid">
    <vt:lpwstr> &lt;referentiekenmerk&gt;</vt:lpwstr>
  </property>
  <property fmtid="{D5CDD505-2E9C-101B-9397-08002B2CF9AE}" pid="4" name="ocw_betreft">
    <vt:lpwstr/>
  </property>
  <property fmtid="{D5CDD505-2E9C-101B-9397-08002B2CF9AE}" pid="5" name="ocw_directie">
    <vt:lpwstr>WJZ</vt:lpwstr>
  </property>
  <property fmtid="{D5CDD505-2E9C-101B-9397-08002B2CF9AE}" pid="6" name="sjabloon.edocs.documenttype">
    <vt:lpwstr>BRIEF</vt:lpwstr>
  </property>
  <property fmtid="{D5CDD505-2E9C-101B-9397-08002B2CF9AE}" pid="7" name="sjabloon.edocs.richting">
    <vt:lpwstr>UITGAAND</vt:lpwstr>
  </property>
  <property fmtid="{D5CDD505-2E9C-101B-9397-08002B2CF9AE}" pid="8" name="ContentTypeId">
    <vt:lpwstr>0x010100AA835676A1714240A31125A6D6115932</vt:lpwstr>
  </property>
</Properties>
</file>