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97AE2" w:rsidR="00097AE2" w:rsidP="00097AE2" w:rsidRDefault="00097AE2" w14:paraId="0F2FA3D8" w14:textId="77777777"/>
    <w:p w:rsidR="00385F30" w:rsidRDefault="0041701C" w14:paraId="31AD5250" w14:textId="77777777">
      <w:r>
        <w:t>Geachte Voorzitter,</w:t>
      </w:r>
    </w:p>
    <w:p w:rsidR="0068313E" w:rsidP="0068313E" w:rsidRDefault="0068313E" w14:paraId="613B8D6B" w14:textId="77777777">
      <w:pPr>
        <w:tabs>
          <w:tab w:val="left" w:pos="426"/>
        </w:tabs>
      </w:pPr>
    </w:p>
    <w:p w:rsidR="00CD0CB3" w:rsidP="00446307" w:rsidRDefault="00851840" w14:paraId="44AD3137" w14:textId="77777777">
      <w:pPr>
        <w:tabs>
          <w:tab w:val="left" w:pos="360"/>
          <w:tab w:val="left" w:pos="2160"/>
          <w:tab w:val="left" w:pos="4320"/>
          <w:tab w:val="left" w:pos="6480"/>
        </w:tabs>
      </w:pPr>
      <w:r w:rsidRPr="004B280E">
        <w:t>Hierbij bied ik u de nota naar aanleiding van het verslag inzake het bovenvermelde voorstel aan, alsmede een nota van wijziging.</w:t>
      </w:r>
    </w:p>
    <w:p w:rsidR="004704B3" w:rsidP="0068313E" w:rsidRDefault="004704B3" w14:paraId="4345E1AC" w14:textId="77777777">
      <w:pPr>
        <w:tabs>
          <w:tab w:val="left" w:pos="426"/>
        </w:tabs>
      </w:pPr>
    </w:p>
    <w:p w:rsidR="00687857" w:rsidP="0068313E" w:rsidRDefault="00687857" w14:paraId="6AEF6364" w14:textId="77777777">
      <w:pPr>
        <w:tabs>
          <w:tab w:val="left" w:pos="426"/>
        </w:tabs>
      </w:pPr>
    </w:p>
    <w:p w:rsidR="00687857" w:rsidP="0068313E" w:rsidRDefault="00687857" w14:paraId="7CC4E058" w14:textId="77777777">
      <w:pPr>
        <w:tabs>
          <w:tab w:val="left" w:pos="426"/>
        </w:tabs>
      </w:pPr>
    </w:p>
    <w:p w:rsidR="00687857" w:rsidP="0068313E" w:rsidRDefault="00687857" w14:paraId="27DF9B43" w14:textId="77777777">
      <w:pPr>
        <w:tabs>
          <w:tab w:val="left" w:pos="426"/>
        </w:tabs>
      </w:pPr>
    </w:p>
    <w:p w:rsidR="00961018" w:rsidP="0068313E" w:rsidRDefault="0041701C" w14:paraId="48542697" w14:textId="77777777">
      <w:pPr>
        <w:tabs>
          <w:tab w:val="left" w:pos="426"/>
        </w:tabs>
      </w:pPr>
      <w:r>
        <w:t>Eric Wiebes</w:t>
      </w:r>
    </w:p>
    <w:p w:rsidRPr="00BE7CD7" w:rsidR="006B22D4" w:rsidP="00FF153B" w:rsidRDefault="00851840" w14:paraId="5F59531C" w14:textId="77777777">
      <w:pPr>
        <w:tabs>
          <w:tab w:val="left" w:pos="360"/>
          <w:tab w:val="left" w:pos="2160"/>
          <w:tab w:val="left" w:pos="4320"/>
          <w:tab w:val="left" w:pos="6480"/>
        </w:tabs>
      </w:pPr>
      <w:r w:rsidRPr="00BE7CD7">
        <w:t>Minister van Economische Zaken en Klimaat</w:t>
      </w:r>
    </w:p>
    <w:sectPr w:rsidRPr="00BE7CD7" w:rsidR="006B22D4" w:rsidSect="00851840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BD432" w14:textId="77777777" w:rsidR="009B3476" w:rsidRDefault="009B3476">
      <w:pPr>
        <w:spacing w:line="240" w:lineRule="auto"/>
      </w:pPr>
      <w:r>
        <w:separator/>
      </w:r>
    </w:p>
  </w:endnote>
  <w:endnote w:type="continuationSeparator" w:id="0">
    <w:p w14:paraId="5C038C71" w14:textId="77777777" w:rsidR="009B3476" w:rsidRDefault="009B34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A7C59" w14:textId="77777777" w:rsidR="0087787C" w:rsidRDefault="0087787C">
    <w:pPr>
      <w:pStyle w:val="Voettekst"/>
    </w:pPr>
  </w:p>
  <w:p w14:paraId="45D1465C" w14:textId="77777777" w:rsidR="0087787C" w:rsidRDefault="0087787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7787C" w14:paraId="015ACDEE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08852426" w14:textId="77777777" w:rsidR="0087787C" w:rsidRDefault="0087787C" w:rsidP="002B15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76C8686B" w14:textId="77777777" w:rsidR="0087787C" w:rsidRDefault="0087787C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9B3476">
            <w:fldChar w:fldCharType="begin"/>
          </w:r>
          <w:r w:rsidR="009B3476">
            <w:instrText xml:space="preserve"> NUMPAGES   \* MERGEFORMAT </w:instrText>
          </w:r>
          <w:r w:rsidR="009B3476">
            <w:fldChar w:fldCharType="separate"/>
          </w:r>
          <w:r>
            <w:t>2</w:t>
          </w:r>
          <w:r w:rsidR="009B3476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03C42" w14:textId="77777777" w:rsidR="0087787C" w:rsidRPr="00BC3B53" w:rsidRDefault="0087787C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87787C" w14:paraId="02F7430D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6AB475D8" w14:textId="77777777" w:rsidR="0087787C" w:rsidRDefault="0087787C" w:rsidP="003F1F6B">
          <w:pPr>
            <w:pStyle w:val="Huisstijl-Rubricering"/>
          </w:pPr>
        </w:p>
      </w:tc>
      <w:tc>
        <w:tcPr>
          <w:tcW w:w="2156" w:type="dxa"/>
        </w:tcPr>
        <w:p w14:paraId="2819DB1A" w14:textId="77777777" w:rsidR="0087787C" w:rsidRPr="00645414" w:rsidRDefault="0087787C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9B3476">
            <w:fldChar w:fldCharType="begin"/>
          </w:r>
          <w:r w:rsidR="009B3476">
            <w:instrText xml:space="preserve"> SECTIONPAGES   \* MERGEFORMAT </w:instrText>
          </w:r>
          <w:r w:rsidR="009B3476">
            <w:fldChar w:fldCharType="separate"/>
          </w:r>
          <w:r>
            <w:t>2</w:t>
          </w:r>
          <w:r w:rsidR="009B3476">
            <w:fldChar w:fldCharType="end"/>
          </w:r>
        </w:p>
      </w:tc>
    </w:tr>
  </w:tbl>
  <w:p w14:paraId="62D3EB97" w14:textId="77777777" w:rsidR="0087787C" w:rsidRPr="00BC3B53" w:rsidRDefault="0087787C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87787C" w14:paraId="0F04A00A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7EEFBB70" w14:textId="77777777" w:rsidR="0087787C" w:rsidRDefault="0087787C" w:rsidP="008C356D">
          <w:pPr>
            <w:pStyle w:val="Huisstijl-Rubricering"/>
          </w:pPr>
        </w:p>
      </w:tc>
      <w:tc>
        <w:tcPr>
          <w:tcW w:w="2170" w:type="dxa"/>
        </w:tcPr>
        <w:p w14:paraId="4DF6C587" w14:textId="50BA2C44" w:rsidR="0087787C" w:rsidRPr="00ED539E" w:rsidRDefault="0087787C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Pr="00ED539E">
            <w:t xml:space="preserve"> </w:t>
          </w:r>
          <w:r w:rsidR="009B3476">
            <w:fldChar w:fldCharType="begin"/>
          </w:r>
          <w:r w:rsidR="009B3476">
            <w:instrText xml:space="preserve"> SECTIONPAGES   \* MERGEFORMAT </w:instrText>
          </w:r>
          <w:r w:rsidR="009B3476">
            <w:fldChar w:fldCharType="separate"/>
          </w:r>
          <w:r w:rsidR="009B3476">
            <w:t>1</w:t>
          </w:r>
          <w:r w:rsidR="009B3476">
            <w:fldChar w:fldCharType="end"/>
          </w:r>
        </w:p>
      </w:tc>
    </w:tr>
  </w:tbl>
  <w:p w14:paraId="3F7C6ADC" w14:textId="77777777" w:rsidR="0087787C" w:rsidRPr="00BC3B53" w:rsidRDefault="0087787C" w:rsidP="008C356D">
    <w:pPr>
      <w:pStyle w:val="Voettekst"/>
      <w:spacing w:line="240" w:lineRule="auto"/>
      <w:rPr>
        <w:sz w:val="2"/>
        <w:szCs w:val="2"/>
      </w:rPr>
    </w:pPr>
  </w:p>
  <w:p w14:paraId="231C61D9" w14:textId="77777777" w:rsidR="0087787C" w:rsidRPr="00BC3B53" w:rsidRDefault="0087787C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78356" w14:textId="77777777" w:rsidR="009B3476" w:rsidRDefault="009B3476">
      <w:pPr>
        <w:spacing w:line="240" w:lineRule="auto"/>
      </w:pPr>
      <w:r>
        <w:separator/>
      </w:r>
    </w:p>
  </w:footnote>
  <w:footnote w:type="continuationSeparator" w:id="0">
    <w:p w14:paraId="63A40953" w14:textId="77777777" w:rsidR="009B3476" w:rsidRDefault="009B34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6345D" w14:textId="77777777" w:rsidR="0087787C" w:rsidRDefault="0087787C">
    <w:pPr>
      <w:pStyle w:val="Koptekst"/>
    </w:pPr>
  </w:p>
  <w:p w14:paraId="34A3896F" w14:textId="77777777" w:rsidR="0087787C" w:rsidRDefault="0087787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87787C" w14:paraId="1692A0D2" w14:textId="77777777" w:rsidTr="00A50CF6">
      <w:tc>
        <w:tcPr>
          <w:tcW w:w="2156" w:type="dxa"/>
          <w:shd w:val="clear" w:color="auto" w:fill="auto"/>
        </w:tcPr>
        <w:p w14:paraId="1D0D41D0" w14:textId="77777777" w:rsidR="0087787C" w:rsidRPr="00AA4791" w:rsidRDefault="0087787C" w:rsidP="00471BE2">
          <w:pPr>
            <w:pStyle w:val="Huisstijl-Kopje"/>
          </w:pPr>
          <w:r>
            <w:t>Ons kenmerk</w:t>
          </w:r>
        </w:p>
        <w:p w14:paraId="20A289F1" w14:textId="77777777" w:rsidR="0087787C" w:rsidRPr="005819CE" w:rsidRDefault="0087787C" w:rsidP="00A50CF6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-1050843005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9B3476">
                <w:fldChar w:fldCharType="begin"/>
              </w:r>
              <w:r w:rsidR="009B3476">
                <w:instrText xml:space="preserve"> DOCPROPERTY  "documentId"  \* MERGEFORMAT </w:instrText>
              </w:r>
              <w:r w:rsidR="009B3476">
                <w:fldChar w:fldCharType="separate"/>
              </w:r>
              <w:r>
                <w:t>19271905</w:t>
              </w:r>
              <w:r w:rsidR="009B3476">
                <w:fldChar w:fldCharType="end"/>
              </w:r>
            </w:sdtContent>
          </w:sdt>
        </w:p>
      </w:tc>
    </w:tr>
  </w:tbl>
  <w:p w14:paraId="12304998" w14:textId="77777777" w:rsidR="0087787C" w:rsidRDefault="0087787C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87787C" w14:paraId="22F1BEF0" w14:textId="77777777" w:rsidTr="00A50CF6">
      <w:trPr>
        <w:trHeight w:hRule="exact" w:val="400"/>
      </w:trPr>
      <w:tc>
        <w:tcPr>
          <w:tcW w:w="7380" w:type="dxa"/>
          <w:shd w:val="clear" w:color="auto" w:fill="auto"/>
        </w:tcPr>
        <w:p w14:paraId="618413A0" w14:textId="77777777" w:rsidR="0087787C" w:rsidRPr="00275984" w:rsidRDefault="0087787C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14:paraId="2F36C08D" w14:textId="77777777" w:rsidR="0087787C" w:rsidRDefault="0087787C" w:rsidP="008C356D"/>
  <w:p w14:paraId="6285A003" w14:textId="77777777" w:rsidR="0087787C" w:rsidRPr="00740712" w:rsidRDefault="0087787C" w:rsidP="008C356D"/>
  <w:p w14:paraId="3B58752C" w14:textId="77777777" w:rsidR="0087787C" w:rsidRPr="00217880" w:rsidRDefault="0087787C" w:rsidP="008C356D">
    <w:pPr>
      <w:spacing w:line="0" w:lineRule="atLeast"/>
      <w:rPr>
        <w:sz w:val="2"/>
        <w:szCs w:val="2"/>
      </w:rPr>
    </w:pPr>
  </w:p>
  <w:p w14:paraId="4B93E9E8" w14:textId="77777777" w:rsidR="0087787C" w:rsidRDefault="0087787C" w:rsidP="004F44C2">
    <w:pPr>
      <w:pStyle w:val="Koptekst"/>
      <w:rPr>
        <w:rFonts w:cs="Verdana-Bold"/>
        <w:b/>
        <w:bCs/>
        <w:smallCaps/>
        <w:szCs w:val="18"/>
      </w:rPr>
    </w:pPr>
  </w:p>
  <w:p w14:paraId="048149B8" w14:textId="77777777" w:rsidR="0087787C" w:rsidRDefault="0087787C" w:rsidP="004F44C2"/>
  <w:p w14:paraId="6EF5C28D" w14:textId="77777777" w:rsidR="0087787C" w:rsidRPr="00740712" w:rsidRDefault="0087787C" w:rsidP="004F44C2"/>
  <w:p w14:paraId="65358997" w14:textId="77777777" w:rsidR="0087787C" w:rsidRPr="00217880" w:rsidRDefault="0087787C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87787C" w14:paraId="39E1646A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1D9EE39E" w14:textId="77777777" w:rsidR="0087787C" w:rsidRDefault="0087787C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738EDE51" w14:textId="77777777" w:rsidR="0087787C" w:rsidRDefault="0087787C" w:rsidP="00F034D8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2343051" cy="1584915"/>
                <wp:effectExtent l="0" t="0" r="635" b="0"/>
                <wp:docPr id="2023260068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5597147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AF3B2ED" w14:textId="77777777" w:rsidR="0087787C" w:rsidRDefault="0087787C" w:rsidP="00F034D8">
          <w:pPr>
            <w:rPr>
              <w:szCs w:val="18"/>
            </w:rPr>
          </w:pPr>
        </w:p>
        <w:p w14:paraId="0223FE5A" w14:textId="77777777" w:rsidR="0087787C" w:rsidRDefault="0087787C"/>
      </w:tc>
    </w:tr>
  </w:tbl>
  <w:p w14:paraId="16D60650" w14:textId="77777777" w:rsidR="0087787C" w:rsidRDefault="0087787C" w:rsidP="00D0609E">
    <w:pPr>
      <w:framePr w:w="6340" w:h="2750" w:hRule="exact" w:hSpace="180" w:wrap="around" w:vAnchor="page" w:hAnchor="text" w:x="3873" w:y="-140"/>
    </w:pPr>
  </w:p>
  <w:p w14:paraId="2BBCE057" w14:textId="77777777" w:rsidR="0087787C" w:rsidRDefault="0087787C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87787C" w:rsidRPr="0087787C" w14:paraId="05BBC761" w14:textId="77777777" w:rsidTr="003F7063">
      <w:tc>
        <w:tcPr>
          <w:tcW w:w="2160" w:type="dxa"/>
        </w:tcPr>
        <w:p w14:paraId="07F722B4" w14:textId="77777777" w:rsidR="0087787C" w:rsidRPr="00F9751C" w:rsidRDefault="0087787C" w:rsidP="003F7063">
          <w:pPr>
            <w:pStyle w:val="Huisstijl-Adres"/>
          </w:pPr>
          <w:r>
            <w:rPr>
              <w:b/>
            </w:rPr>
            <w:t>Directie Wetgeving en Juridische Zaken</w:t>
          </w:r>
          <w:r w:rsidRPr="00F9751C">
            <w:rPr>
              <w:b/>
            </w:rPr>
            <w:br/>
          </w:r>
        </w:p>
        <w:p w14:paraId="2EFB169A" w14:textId="77777777" w:rsidR="0087787C" w:rsidRDefault="0087787C" w:rsidP="0098788A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719EE929" w14:textId="77777777" w:rsidR="0087787C" w:rsidRDefault="0087787C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7863B437" w14:textId="77777777" w:rsidR="0087787C" w:rsidRPr="005B3814" w:rsidRDefault="0087787C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24059898" w14:textId="77777777" w:rsidR="0087787C" w:rsidRPr="0092357E" w:rsidRDefault="0087787C" w:rsidP="0087787C">
          <w:pPr>
            <w:pStyle w:val="Huisstijl-Adres"/>
          </w:pPr>
          <w:r>
            <w:t>T</w:t>
          </w:r>
          <w:r>
            <w:tab/>
            <w:t>070 379 8911 (algemeen)</w:t>
          </w:r>
          <w:r w:rsidRPr="005819CE">
            <w:br/>
          </w:r>
          <w:r>
            <w:t>F</w:t>
          </w:r>
          <w:r>
            <w:tab/>
            <w:t>070 378 6100 (algemeen)</w:t>
          </w:r>
          <w:r w:rsidRPr="005819CE">
            <w:br/>
          </w:r>
          <w:r>
            <w:t>www.rijksoverheid.nl/ezk</w:t>
          </w:r>
        </w:p>
      </w:tc>
    </w:tr>
    <w:tr w:rsidR="0087787C" w:rsidRPr="0087787C" w14:paraId="19D96E75" w14:textId="77777777" w:rsidTr="003F7063">
      <w:tc>
        <w:tcPr>
          <w:tcW w:w="2160" w:type="dxa"/>
        </w:tcPr>
        <w:p w14:paraId="0FDC84A5" w14:textId="77777777" w:rsidR="0087787C" w:rsidRPr="0092357E" w:rsidRDefault="0087787C" w:rsidP="003F7063"/>
      </w:tc>
    </w:tr>
    <w:tr w:rsidR="0087787C" w14:paraId="066132CA" w14:textId="77777777" w:rsidTr="003F7063">
      <w:tc>
        <w:tcPr>
          <w:tcW w:w="2160" w:type="dxa"/>
        </w:tcPr>
        <w:p w14:paraId="456F410A" w14:textId="77777777" w:rsidR="0087787C" w:rsidRPr="00F9751C" w:rsidRDefault="0087787C" w:rsidP="003F7063">
          <w:pPr>
            <w:pStyle w:val="Huisstijl-Kopje"/>
          </w:pPr>
          <w:r w:rsidRPr="00F9751C">
            <w:t>Ons kenmerk</w:t>
          </w:r>
        </w:p>
        <w:p w14:paraId="581F01DC" w14:textId="77777777" w:rsidR="0087787C" w:rsidRDefault="0087787C" w:rsidP="003F7063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447366612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9B3476">
                <w:fldChar w:fldCharType="begin"/>
              </w:r>
              <w:r w:rsidR="009B3476">
                <w:instrText xml:space="preserve"> DOCPROPERTY  "documentId"  \* MERGEFORMAT </w:instrText>
              </w:r>
              <w:r w:rsidR="009B3476">
                <w:fldChar w:fldCharType="separate"/>
              </w:r>
              <w:r>
                <w:t>19271905</w:t>
              </w:r>
              <w:r w:rsidR="009B3476">
                <w:fldChar w:fldCharType="end"/>
              </w:r>
            </w:sdtContent>
          </w:sdt>
        </w:p>
        <w:p w14:paraId="38973DF9" w14:textId="77777777" w:rsidR="0087787C" w:rsidRPr="003F7063" w:rsidRDefault="0087787C" w:rsidP="003F7063">
          <w:pPr>
            <w:pStyle w:val="Huisstijl-NotaGegeven"/>
            <w:rPr>
              <w:b/>
            </w:rPr>
          </w:pPr>
          <w:r w:rsidRPr="003F7063">
            <w:rPr>
              <w:b/>
            </w:rPr>
            <w:t>Bijlage(n)</w:t>
          </w:r>
        </w:p>
        <w:p w14:paraId="1D314643" w14:textId="77777777" w:rsidR="0087787C" w:rsidRPr="00F0379C" w:rsidRDefault="0087787C" w:rsidP="003F7063">
          <w:pPr>
            <w:pStyle w:val="Huisstijl-Gegeven"/>
          </w:pPr>
          <w:r>
            <w:t>2</w:t>
          </w:r>
        </w:p>
      </w:tc>
    </w:tr>
  </w:tbl>
  <w:p w14:paraId="59E61692" w14:textId="77777777" w:rsidR="0087787C" w:rsidRPr="00A13C59" w:rsidRDefault="0087787C" w:rsidP="00A13C59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87787C" w14:paraId="7C4A8189" w14:textId="77777777" w:rsidTr="00851840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6AFCB8CD" w14:textId="77777777" w:rsidR="0087787C" w:rsidRPr="00BC3B53" w:rsidRDefault="0087787C" w:rsidP="00A50CF6">
          <w:pPr>
            <w:pStyle w:val="Huisstijl-Retouradres"/>
          </w:pPr>
          <w:r>
            <w:t>&gt; Retouradres Postbus 20401 2500 EK Den Haag</w:t>
          </w:r>
        </w:p>
      </w:tc>
    </w:tr>
    <w:tr w:rsidR="0087787C" w14:paraId="1B30345E" w14:textId="77777777" w:rsidTr="00851840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515868B8" w14:textId="77777777" w:rsidR="0087787C" w:rsidRPr="00964D83" w:rsidRDefault="0087787C" w:rsidP="0087787C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De Voorzitter van de Tweede Kamer</w:t>
          </w:r>
        </w:p>
        <w:p w14:paraId="47B62FBD" w14:textId="77777777" w:rsidR="0087787C" w:rsidRPr="00964D83" w:rsidRDefault="0087787C" w:rsidP="0087787C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der Staten-Generaal</w:t>
          </w:r>
        </w:p>
        <w:p w14:paraId="335237C8" w14:textId="77777777" w:rsidR="0087787C" w:rsidRPr="00964D83" w:rsidRDefault="0087787C" w:rsidP="0087787C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Binnenhof 4</w:t>
          </w:r>
        </w:p>
        <w:p w14:paraId="7432D07D" w14:textId="77777777" w:rsidR="0087787C" w:rsidRPr="00964D83" w:rsidRDefault="0087787C" w:rsidP="0087787C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2513 AA  DEN HAAG</w:t>
          </w:r>
        </w:p>
        <w:p w14:paraId="5C754DA2" w14:textId="77777777" w:rsidR="0087787C" w:rsidRPr="00097AE2" w:rsidRDefault="0087787C" w:rsidP="0087787C"/>
      </w:tc>
    </w:tr>
    <w:tr w:rsidR="0087787C" w14:paraId="2B8AA6ED" w14:textId="77777777" w:rsidTr="00851840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2355BEEF" w14:textId="77777777" w:rsidR="0087787C" w:rsidRPr="00035E67" w:rsidRDefault="0087787C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87787C" w14:paraId="7144C48F" w14:textId="77777777" w:rsidTr="00851840">
      <w:trPr>
        <w:trHeight w:val="240"/>
      </w:trPr>
      <w:tc>
        <w:tcPr>
          <w:tcW w:w="900" w:type="dxa"/>
          <w:shd w:val="clear" w:color="auto" w:fill="auto"/>
        </w:tcPr>
        <w:p w14:paraId="01328C3F" w14:textId="77777777" w:rsidR="0087787C" w:rsidRPr="00AA4791" w:rsidRDefault="0087787C" w:rsidP="00DD16BB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0B3AFE91" w14:textId="77777777" w:rsidR="0087787C" w:rsidRPr="007709EF" w:rsidRDefault="0092357E" w:rsidP="00A50CF6">
          <w:r>
            <w:t>4 december 2019</w:t>
          </w:r>
          <w:bookmarkStart w:id="0" w:name="_GoBack"/>
          <w:bookmarkEnd w:id="0"/>
        </w:p>
      </w:tc>
    </w:tr>
    <w:tr w:rsidR="0087787C" w14:paraId="7AEDA2DD" w14:textId="77777777" w:rsidTr="00851840">
      <w:trPr>
        <w:trHeight w:val="240"/>
      </w:trPr>
      <w:tc>
        <w:tcPr>
          <w:tcW w:w="900" w:type="dxa"/>
          <w:shd w:val="clear" w:color="auto" w:fill="auto"/>
        </w:tcPr>
        <w:p w14:paraId="76359D04" w14:textId="77777777" w:rsidR="0087787C" w:rsidRPr="00AA4791" w:rsidRDefault="0087787C" w:rsidP="00470DFF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01D59CD1" w14:textId="77777777" w:rsidR="0087787C" w:rsidRPr="00F83BC6" w:rsidRDefault="0087787C" w:rsidP="008D3934">
          <w:r w:rsidRPr="00F83BC6">
            <w:t>Voorstel van wet</w:t>
          </w:r>
          <w:r>
            <w:t xml:space="preserve"> tot wijziging van de Wet implementatie EU-richtlijnen energie-efficiëntie en de Warmtewet in verband met de implementatie van richtlijn 2018/2002/EU </w:t>
          </w:r>
          <w:r w:rsidRPr="00F83BC6">
            <w:t xml:space="preserve">(Kamerstuknummer </w:t>
          </w:r>
          <w:r>
            <w:t>35 292)</w:t>
          </w:r>
        </w:p>
      </w:tc>
    </w:tr>
  </w:tbl>
  <w:p w14:paraId="098DE72F" w14:textId="77777777" w:rsidR="0087787C" w:rsidRPr="00BC4AE3" w:rsidRDefault="0087787C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19D97B"/>
    <w:multiLevelType w:val="hybridMultilevel"/>
    <w:tmpl w:val="50F0923E"/>
    <w:lvl w:ilvl="0" w:tplc="088C47C6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C90EC9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E4FD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A6A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72B4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E4F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263C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1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0283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D3AAA25D"/>
    <w:multiLevelType w:val="hybridMultilevel"/>
    <w:tmpl w:val="1D8E1FCE"/>
    <w:lvl w:ilvl="0" w:tplc="866A309E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6EE81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A2E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0E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DC3F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92B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2D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54E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491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7EA0B"/>
    <w:multiLevelType w:val="hybridMultilevel"/>
    <w:tmpl w:val="1D8E1FCE"/>
    <w:lvl w:ilvl="0" w:tplc="5C0A7C4C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E7B0F5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EE6B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28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466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763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F86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9E29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280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C1BE0"/>
    <w:multiLevelType w:val="hybridMultilevel"/>
    <w:tmpl w:val="50F0923E"/>
    <w:lvl w:ilvl="0" w:tplc="3F8EA1AE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125C90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84A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BE1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C90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3C5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D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4465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28E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E7"/>
    <w:rsid w:val="00013862"/>
    <w:rsid w:val="00016012"/>
    <w:rsid w:val="00020189"/>
    <w:rsid w:val="00020EE4"/>
    <w:rsid w:val="00023E9A"/>
    <w:rsid w:val="00034A84"/>
    <w:rsid w:val="00035E67"/>
    <w:rsid w:val="000366F3"/>
    <w:rsid w:val="00071F28"/>
    <w:rsid w:val="00074079"/>
    <w:rsid w:val="00074F10"/>
    <w:rsid w:val="00092799"/>
    <w:rsid w:val="00092C5F"/>
    <w:rsid w:val="00096680"/>
    <w:rsid w:val="00097AE2"/>
    <w:rsid w:val="000A174A"/>
    <w:rsid w:val="000A3E0A"/>
    <w:rsid w:val="000A65AC"/>
    <w:rsid w:val="000B7281"/>
    <w:rsid w:val="000B7FAB"/>
    <w:rsid w:val="000C1BA1"/>
    <w:rsid w:val="000C3EA9"/>
    <w:rsid w:val="000D0225"/>
    <w:rsid w:val="000F161D"/>
    <w:rsid w:val="00123704"/>
    <w:rsid w:val="001270C7"/>
    <w:rsid w:val="00132540"/>
    <w:rsid w:val="0014786A"/>
    <w:rsid w:val="0015006B"/>
    <w:rsid w:val="001516A4"/>
    <w:rsid w:val="00151E5F"/>
    <w:rsid w:val="001569AB"/>
    <w:rsid w:val="001726F3"/>
    <w:rsid w:val="00174CC2"/>
    <w:rsid w:val="00176CC6"/>
    <w:rsid w:val="00181BE4"/>
    <w:rsid w:val="00185576"/>
    <w:rsid w:val="00185951"/>
    <w:rsid w:val="00196B8B"/>
    <w:rsid w:val="001A2BEA"/>
    <w:rsid w:val="001A521F"/>
    <w:rsid w:val="001A6D93"/>
    <w:rsid w:val="001C32EC"/>
    <w:rsid w:val="001C4D5A"/>
    <w:rsid w:val="001E34C6"/>
    <w:rsid w:val="001E5581"/>
    <w:rsid w:val="001F3C70"/>
    <w:rsid w:val="001F6C2A"/>
    <w:rsid w:val="00200D88"/>
    <w:rsid w:val="00201F68"/>
    <w:rsid w:val="00212F2A"/>
    <w:rsid w:val="00214F2B"/>
    <w:rsid w:val="00217880"/>
    <w:rsid w:val="00220346"/>
    <w:rsid w:val="00224A8A"/>
    <w:rsid w:val="0023065E"/>
    <w:rsid w:val="002309A8"/>
    <w:rsid w:val="00236CFE"/>
    <w:rsid w:val="002428E3"/>
    <w:rsid w:val="00260BAF"/>
    <w:rsid w:val="002650F7"/>
    <w:rsid w:val="00273F3B"/>
    <w:rsid w:val="00274DB7"/>
    <w:rsid w:val="00275984"/>
    <w:rsid w:val="00280F74"/>
    <w:rsid w:val="00286998"/>
    <w:rsid w:val="00291AB7"/>
    <w:rsid w:val="0029422B"/>
    <w:rsid w:val="002B153C"/>
    <w:rsid w:val="002B52FC"/>
    <w:rsid w:val="002C2830"/>
    <w:rsid w:val="002C2A01"/>
    <w:rsid w:val="002D001A"/>
    <w:rsid w:val="002D1026"/>
    <w:rsid w:val="002D317B"/>
    <w:rsid w:val="002D3587"/>
    <w:rsid w:val="002D502D"/>
    <w:rsid w:val="002E0F69"/>
    <w:rsid w:val="002F5147"/>
    <w:rsid w:val="002F7ABD"/>
    <w:rsid w:val="00311580"/>
    <w:rsid w:val="00312597"/>
    <w:rsid w:val="00313792"/>
    <w:rsid w:val="00322971"/>
    <w:rsid w:val="00334154"/>
    <w:rsid w:val="00341FA0"/>
    <w:rsid w:val="00344F3D"/>
    <w:rsid w:val="00352BCF"/>
    <w:rsid w:val="00353932"/>
    <w:rsid w:val="0035464B"/>
    <w:rsid w:val="003562EE"/>
    <w:rsid w:val="0036252A"/>
    <w:rsid w:val="00364D9D"/>
    <w:rsid w:val="0037421D"/>
    <w:rsid w:val="00376093"/>
    <w:rsid w:val="00383DA1"/>
    <w:rsid w:val="00385F30"/>
    <w:rsid w:val="00393963"/>
    <w:rsid w:val="00395575"/>
    <w:rsid w:val="00395672"/>
    <w:rsid w:val="003A06C8"/>
    <w:rsid w:val="003A0D7C"/>
    <w:rsid w:val="003B7EE7"/>
    <w:rsid w:val="003C2CCB"/>
    <w:rsid w:val="003D39EC"/>
    <w:rsid w:val="003E3DD5"/>
    <w:rsid w:val="003F07C6"/>
    <w:rsid w:val="003F1F6B"/>
    <w:rsid w:val="003F3757"/>
    <w:rsid w:val="003F44B7"/>
    <w:rsid w:val="003F7063"/>
    <w:rsid w:val="00402CD4"/>
    <w:rsid w:val="00413D48"/>
    <w:rsid w:val="0041701C"/>
    <w:rsid w:val="00441AC2"/>
    <w:rsid w:val="0044233D"/>
    <w:rsid w:val="0044249B"/>
    <w:rsid w:val="00446307"/>
    <w:rsid w:val="0045023C"/>
    <w:rsid w:val="00451A5B"/>
    <w:rsid w:val="00452BCD"/>
    <w:rsid w:val="00452CEA"/>
    <w:rsid w:val="00462109"/>
    <w:rsid w:val="00465B52"/>
    <w:rsid w:val="0046708E"/>
    <w:rsid w:val="004704B3"/>
    <w:rsid w:val="00470DFF"/>
    <w:rsid w:val="00471BE2"/>
    <w:rsid w:val="00474463"/>
    <w:rsid w:val="00474B75"/>
    <w:rsid w:val="00483F0B"/>
    <w:rsid w:val="00496319"/>
    <w:rsid w:val="004B280E"/>
    <w:rsid w:val="004B5465"/>
    <w:rsid w:val="004C2ACE"/>
    <w:rsid w:val="004C5E7B"/>
    <w:rsid w:val="004D2403"/>
    <w:rsid w:val="004D505E"/>
    <w:rsid w:val="004D72CA"/>
    <w:rsid w:val="004E2242"/>
    <w:rsid w:val="004F42FF"/>
    <w:rsid w:val="004F44C2"/>
    <w:rsid w:val="0050179D"/>
    <w:rsid w:val="00516022"/>
    <w:rsid w:val="00521CEE"/>
    <w:rsid w:val="005429DC"/>
    <w:rsid w:val="00543EBD"/>
    <w:rsid w:val="005565F9"/>
    <w:rsid w:val="0057090B"/>
    <w:rsid w:val="00573041"/>
    <w:rsid w:val="00575B80"/>
    <w:rsid w:val="005819CE"/>
    <w:rsid w:val="0058298D"/>
    <w:rsid w:val="00593C2B"/>
    <w:rsid w:val="00596166"/>
    <w:rsid w:val="005B3814"/>
    <w:rsid w:val="005B6184"/>
    <w:rsid w:val="005C3FE0"/>
    <w:rsid w:val="005C63AD"/>
    <w:rsid w:val="005C740C"/>
    <w:rsid w:val="005D625B"/>
    <w:rsid w:val="005F6D11"/>
    <w:rsid w:val="00600CF0"/>
    <w:rsid w:val="006048F4"/>
    <w:rsid w:val="0060660A"/>
    <w:rsid w:val="006130FA"/>
    <w:rsid w:val="00613B1D"/>
    <w:rsid w:val="00617A44"/>
    <w:rsid w:val="006202B6"/>
    <w:rsid w:val="00625CD0"/>
    <w:rsid w:val="0062627D"/>
    <w:rsid w:val="00627432"/>
    <w:rsid w:val="006341F2"/>
    <w:rsid w:val="00641B9C"/>
    <w:rsid w:val="00641F54"/>
    <w:rsid w:val="006448E4"/>
    <w:rsid w:val="00645414"/>
    <w:rsid w:val="00653606"/>
    <w:rsid w:val="00655E32"/>
    <w:rsid w:val="00661591"/>
    <w:rsid w:val="0066632F"/>
    <w:rsid w:val="00674A89"/>
    <w:rsid w:val="00681BC7"/>
    <w:rsid w:val="0068313E"/>
    <w:rsid w:val="00685545"/>
    <w:rsid w:val="006864B3"/>
    <w:rsid w:val="00687857"/>
    <w:rsid w:val="006A10F8"/>
    <w:rsid w:val="006A2100"/>
    <w:rsid w:val="006B0955"/>
    <w:rsid w:val="006B0BF3"/>
    <w:rsid w:val="006B22D4"/>
    <w:rsid w:val="006B775E"/>
    <w:rsid w:val="006C2535"/>
    <w:rsid w:val="006C441E"/>
    <w:rsid w:val="006C4B90"/>
    <w:rsid w:val="006D1016"/>
    <w:rsid w:val="006D17F2"/>
    <w:rsid w:val="006E3546"/>
    <w:rsid w:val="006E3FA9"/>
    <w:rsid w:val="006E7D82"/>
    <w:rsid w:val="006F0F93"/>
    <w:rsid w:val="006F31F2"/>
    <w:rsid w:val="006F751F"/>
    <w:rsid w:val="00714DC5"/>
    <w:rsid w:val="00715237"/>
    <w:rsid w:val="007254A5"/>
    <w:rsid w:val="00725748"/>
    <w:rsid w:val="00735D88"/>
    <w:rsid w:val="0073720D"/>
    <w:rsid w:val="0073745B"/>
    <w:rsid w:val="00737507"/>
    <w:rsid w:val="00740712"/>
    <w:rsid w:val="00742AB9"/>
    <w:rsid w:val="00751A6A"/>
    <w:rsid w:val="00754FBF"/>
    <w:rsid w:val="007709EF"/>
    <w:rsid w:val="00783521"/>
    <w:rsid w:val="00783559"/>
    <w:rsid w:val="00790793"/>
    <w:rsid w:val="00790C83"/>
    <w:rsid w:val="0079551B"/>
    <w:rsid w:val="00797AA5"/>
    <w:rsid w:val="007A26BD"/>
    <w:rsid w:val="007A4105"/>
    <w:rsid w:val="007B4503"/>
    <w:rsid w:val="007C0BE0"/>
    <w:rsid w:val="007C406E"/>
    <w:rsid w:val="007C5183"/>
    <w:rsid w:val="007E2B20"/>
    <w:rsid w:val="007E31DA"/>
    <w:rsid w:val="007F5331"/>
    <w:rsid w:val="00800CCA"/>
    <w:rsid w:val="00806120"/>
    <w:rsid w:val="00812028"/>
    <w:rsid w:val="00812DD8"/>
    <w:rsid w:val="00813082"/>
    <w:rsid w:val="00813B1F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51840"/>
    <w:rsid w:val="008547BA"/>
    <w:rsid w:val="008553C7"/>
    <w:rsid w:val="00857FEB"/>
    <w:rsid w:val="008601AF"/>
    <w:rsid w:val="0087211F"/>
    <w:rsid w:val="00872271"/>
    <w:rsid w:val="0087787C"/>
    <w:rsid w:val="008A1F5D"/>
    <w:rsid w:val="008A28F5"/>
    <w:rsid w:val="008B3929"/>
    <w:rsid w:val="008B4CB3"/>
    <w:rsid w:val="008B7B24"/>
    <w:rsid w:val="008C356D"/>
    <w:rsid w:val="008D3934"/>
    <w:rsid w:val="008E49AD"/>
    <w:rsid w:val="008E698E"/>
    <w:rsid w:val="008F3246"/>
    <w:rsid w:val="008F3C1B"/>
    <w:rsid w:val="008F508C"/>
    <w:rsid w:val="0090271B"/>
    <w:rsid w:val="00910642"/>
    <w:rsid w:val="00910DDF"/>
    <w:rsid w:val="0092357E"/>
    <w:rsid w:val="00930B13"/>
    <w:rsid w:val="009311C8"/>
    <w:rsid w:val="00933376"/>
    <w:rsid w:val="00933A2F"/>
    <w:rsid w:val="00961018"/>
    <w:rsid w:val="009718F9"/>
    <w:rsid w:val="00972FB9"/>
    <w:rsid w:val="00975112"/>
    <w:rsid w:val="00981768"/>
    <w:rsid w:val="00981C63"/>
    <w:rsid w:val="00983E8F"/>
    <w:rsid w:val="0098788A"/>
    <w:rsid w:val="00994FDA"/>
    <w:rsid w:val="009A3B71"/>
    <w:rsid w:val="009A61BC"/>
    <w:rsid w:val="009A70CF"/>
    <w:rsid w:val="009B0138"/>
    <w:rsid w:val="009B0FE9"/>
    <w:rsid w:val="009B3476"/>
    <w:rsid w:val="009C1FE8"/>
    <w:rsid w:val="009C3F20"/>
    <w:rsid w:val="009C7CA1"/>
    <w:rsid w:val="009D043D"/>
    <w:rsid w:val="009F3259"/>
    <w:rsid w:val="00A128AD"/>
    <w:rsid w:val="00A13C59"/>
    <w:rsid w:val="00A21E76"/>
    <w:rsid w:val="00A23BC8"/>
    <w:rsid w:val="00A30E68"/>
    <w:rsid w:val="00A31933"/>
    <w:rsid w:val="00A34AA0"/>
    <w:rsid w:val="00A41FE2"/>
    <w:rsid w:val="00A47948"/>
    <w:rsid w:val="00A50CF6"/>
    <w:rsid w:val="00A56946"/>
    <w:rsid w:val="00A63B8C"/>
    <w:rsid w:val="00A715F8"/>
    <w:rsid w:val="00A77F6F"/>
    <w:rsid w:val="00A831FD"/>
    <w:rsid w:val="00A850A2"/>
    <w:rsid w:val="00A91FA3"/>
    <w:rsid w:val="00AA4791"/>
    <w:rsid w:val="00AA7FC9"/>
    <w:rsid w:val="00AB237D"/>
    <w:rsid w:val="00AB5933"/>
    <w:rsid w:val="00AD31D2"/>
    <w:rsid w:val="00AE013D"/>
    <w:rsid w:val="00AE11B7"/>
    <w:rsid w:val="00AF2321"/>
    <w:rsid w:val="00AF52F6"/>
    <w:rsid w:val="00AF7237"/>
    <w:rsid w:val="00B0043A"/>
    <w:rsid w:val="00B00D75"/>
    <w:rsid w:val="00B070CB"/>
    <w:rsid w:val="00B259C8"/>
    <w:rsid w:val="00B26CCF"/>
    <w:rsid w:val="00B425F0"/>
    <w:rsid w:val="00B42DFA"/>
    <w:rsid w:val="00B531DD"/>
    <w:rsid w:val="00B55014"/>
    <w:rsid w:val="00B62232"/>
    <w:rsid w:val="00B71DC2"/>
    <w:rsid w:val="00B93893"/>
    <w:rsid w:val="00BA1927"/>
    <w:rsid w:val="00BA612E"/>
    <w:rsid w:val="00BA7E0A"/>
    <w:rsid w:val="00BC3B53"/>
    <w:rsid w:val="00BC3B96"/>
    <w:rsid w:val="00BC4AE3"/>
    <w:rsid w:val="00BE3F88"/>
    <w:rsid w:val="00BE4756"/>
    <w:rsid w:val="00BE5ED9"/>
    <w:rsid w:val="00BE7B41"/>
    <w:rsid w:val="00BE7CD7"/>
    <w:rsid w:val="00BF0D00"/>
    <w:rsid w:val="00C1091D"/>
    <w:rsid w:val="00C15A91"/>
    <w:rsid w:val="00C206F1"/>
    <w:rsid w:val="00C217E1"/>
    <w:rsid w:val="00C4015B"/>
    <w:rsid w:val="00C40C60"/>
    <w:rsid w:val="00C44F04"/>
    <w:rsid w:val="00C5258E"/>
    <w:rsid w:val="00C619A7"/>
    <w:rsid w:val="00C91EBC"/>
    <w:rsid w:val="00C97C80"/>
    <w:rsid w:val="00CA47D3"/>
    <w:rsid w:val="00CA6A25"/>
    <w:rsid w:val="00CA6A3F"/>
    <w:rsid w:val="00CA7C99"/>
    <w:rsid w:val="00CC6290"/>
    <w:rsid w:val="00CD0CB3"/>
    <w:rsid w:val="00CD362D"/>
    <w:rsid w:val="00CE1C84"/>
    <w:rsid w:val="00CE5055"/>
    <w:rsid w:val="00CF053F"/>
    <w:rsid w:val="00D0609E"/>
    <w:rsid w:val="00D078E1"/>
    <w:rsid w:val="00D100E9"/>
    <w:rsid w:val="00D21E4B"/>
    <w:rsid w:val="00D23522"/>
    <w:rsid w:val="00D24199"/>
    <w:rsid w:val="00D242EE"/>
    <w:rsid w:val="00D264D6"/>
    <w:rsid w:val="00D33BF0"/>
    <w:rsid w:val="00D516BE"/>
    <w:rsid w:val="00D5423B"/>
    <w:rsid w:val="00D54F4E"/>
    <w:rsid w:val="00D60BA4"/>
    <w:rsid w:val="00D62419"/>
    <w:rsid w:val="00D67180"/>
    <w:rsid w:val="00D77870"/>
    <w:rsid w:val="00D80CCE"/>
    <w:rsid w:val="00D87B43"/>
    <w:rsid w:val="00D87D03"/>
    <w:rsid w:val="00D95C88"/>
    <w:rsid w:val="00D97B2E"/>
    <w:rsid w:val="00DA3178"/>
    <w:rsid w:val="00DB36FE"/>
    <w:rsid w:val="00DB533A"/>
    <w:rsid w:val="00DD16BB"/>
    <w:rsid w:val="00DD66F2"/>
    <w:rsid w:val="00DE3FE0"/>
    <w:rsid w:val="00DE578A"/>
    <w:rsid w:val="00DF2583"/>
    <w:rsid w:val="00DF54D9"/>
    <w:rsid w:val="00E01A59"/>
    <w:rsid w:val="00E10DC6"/>
    <w:rsid w:val="00E11C0E"/>
    <w:rsid w:val="00E11F8E"/>
    <w:rsid w:val="00E15881"/>
    <w:rsid w:val="00E21DE3"/>
    <w:rsid w:val="00E2409C"/>
    <w:rsid w:val="00E3731D"/>
    <w:rsid w:val="00E462F0"/>
    <w:rsid w:val="00E51469"/>
    <w:rsid w:val="00E634E3"/>
    <w:rsid w:val="00E77F89"/>
    <w:rsid w:val="00E80E71"/>
    <w:rsid w:val="00E850D3"/>
    <w:rsid w:val="00E876B9"/>
    <w:rsid w:val="00EA23E7"/>
    <w:rsid w:val="00EA40B8"/>
    <w:rsid w:val="00EC0DFF"/>
    <w:rsid w:val="00EC237D"/>
    <w:rsid w:val="00EC4D0E"/>
    <w:rsid w:val="00EC4E2B"/>
    <w:rsid w:val="00ED072A"/>
    <w:rsid w:val="00ED539E"/>
    <w:rsid w:val="00ED584B"/>
    <w:rsid w:val="00EE4A1F"/>
    <w:rsid w:val="00EE4C2D"/>
    <w:rsid w:val="00EF1B5A"/>
    <w:rsid w:val="00EF24FB"/>
    <w:rsid w:val="00EF2CCA"/>
    <w:rsid w:val="00EF495B"/>
    <w:rsid w:val="00F00F54"/>
    <w:rsid w:val="00F034D8"/>
    <w:rsid w:val="00F0379C"/>
    <w:rsid w:val="00F03963"/>
    <w:rsid w:val="00F11068"/>
    <w:rsid w:val="00F1256D"/>
    <w:rsid w:val="00F13A4E"/>
    <w:rsid w:val="00F172BB"/>
    <w:rsid w:val="00F17B10"/>
    <w:rsid w:val="00F21BE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3BC6"/>
    <w:rsid w:val="00F845B4"/>
    <w:rsid w:val="00F8713B"/>
    <w:rsid w:val="00F93F9E"/>
    <w:rsid w:val="00F9751C"/>
    <w:rsid w:val="00FA2CD7"/>
    <w:rsid w:val="00FB06ED"/>
    <w:rsid w:val="00FB4C95"/>
    <w:rsid w:val="00FC3165"/>
    <w:rsid w:val="00FC36AB"/>
    <w:rsid w:val="00FC7F66"/>
    <w:rsid w:val="00FE1CB6"/>
    <w:rsid w:val="00FE486B"/>
    <w:rsid w:val="00FE4F08"/>
    <w:rsid w:val="00FF1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535FB0"/>
  <w15:docId w15:val="{AC23EB55-1662-448C-80CF-ABA6D7A9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C9295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02CD4"/>
    <w:rPr>
      <w:color w:val="808080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basedOn w:val="DefaultParagraphFont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rsid w:val="00EF495B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63" /><Relationship Type="http://schemas.openxmlformats.org/officeDocument/2006/relationships/footer" Target="footer3.xml" Id="rId68" /><Relationship Type="http://schemas.openxmlformats.org/officeDocument/2006/relationships/styles" Target="styles.xml" Id="rId58" /><Relationship Type="http://schemas.openxmlformats.org/officeDocument/2006/relationships/footer" Target="footer2.xml" Id="rId66" /><Relationship Type="http://schemas.openxmlformats.org/officeDocument/2006/relationships/footnotes" Target="footnotes.xml" Id="rId61" /><Relationship Type="http://schemas.openxmlformats.org/officeDocument/2006/relationships/header" Target="header2.xml" Id="rId64" /><Relationship Type="http://schemas.openxmlformats.org/officeDocument/2006/relationships/fontTable" Target="fontTable.xml" Id="rId69" /><Relationship Type="http://schemas.openxmlformats.org/officeDocument/2006/relationships/settings" Target="settings.xml" Id="rId59" /><Relationship Type="http://schemas.openxmlformats.org/officeDocument/2006/relationships/header" Target="header3.xml" Id="rId67" /><Relationship Type="http://schemas.openxmlformats.org/officeDocument/2006/relationships/endnotes" Target="endnotes.xml" Id="rId62" /><Relationship Type="http://schemas.openxmlformats.org/officeDocument/2006/relationships/glossaryDocument" Target="glossary/document.xml" Id="rId70" /><Relationship Type="http://schemas.openxmlformats.org/officeDocument/2006/relationships/numbering" Target="numbering.xml" Id="rId57" /><Relationship Type="http://schemas.openxmlformats.org/officeDocument/2006/relationships/webSettings" Target="webSettings.xml" Id="rId60" /><Relationship Type="http://schemas.openxmlformats.org/officeDocument/2006/relationships/footer" Target="footer1.xml" Id="rId65" /><Relationship Type="http://schemas.openxmlformats.org/officeDocument/2006/relationships/theme" Target="theme/theme1.xml" Id="rId71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A72D64-8337-4763-923F-561364F405A4}"/>
      </w:docPartPr>
      <w:docPartBody>
        <w:p w:rsidR="005C63AD" w:rsidRDefault="00C33DF1">
          <w:r w:rsidRPr="006B095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B3"/>
    <w:rsid w:val="001B40EE"/>
    <w:rsid w:val="005C63AD"/>
    <w:rsid w:val="00AF342A"/>
    <w:rsid w:val="00C33DF1"/>
    <w:rsid w:val="00F00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008B3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08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177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208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2019-11-29T09:47:00.0000000Z</lastPrinted>
  <dcterms:created xsi:type="dcterms:W3CDTF">2019-11-29T10:34:00.0000000Z</dcterms:created>
  <dcterms:modified xsi:type="dcterms:W3CDTF">2019-12-04T13:55:00.0000000Z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WaaijH</vt:lpwstr>
  </property>
  <property fmtid="{D5CDD505-2E9C-101B-9397-08002B2CF9AE}" pid="3" name="A_ADRES">
    <vt:lpwstr>Voorzitter van de Tweede Kamer</vt:lpwstr>
  </property>
  <property fmtid="{D5CDD505-2E9C-101B-9397-08002B2CF9AE}" pid="4" name="A_DATUM_DOC">
    <vt:lpwstr>13 november 2019</vt:lpwstr>
  </property>
  <property fmtid="{D5CDD505-2E9C-101B-9397-08002B2CF9AE}" pid="5" name="A_DEP_NAAM">
    <vt:lpwstr>EZK</vt:lpwstr>
  </property>
  <property fmtid="{D5CDD505-2E9C-101B-9397-08002B2CF9AE}" pid="6" name="A_DOC_RICHTING_ID">
    <vt:lpwstr>Uitgaand</vt:lpwstr>
  </property>
  <property fmtid="{D5CDD505-2E9C-101B-9397-08002B2CF9AE}" pid="7" name="DOCNAME">
    <vt:lpwstr/>
  </property>
  <property fmtid="{D5CDD505-2E9C-101B-9397-08002B2CF9AE}" pid="8" name="documentId">
    <vt:lpwstr>19271905</vt:lpwstr>
  </property>
  <property fmtid="{D5CDD505-2E9C-101B-9397-08002B2CF9AE}" pid="9" name="RegisterInEdocs">
    <vt:bool>true</vt:bool>
  </property>
  <property fmtid="{D5CDD505-2E9C-101B-9397-08002B2CF9AE}" pid="10" name="TYPE_ID">
    <vt:lpwstr>Vervolgstuk regelgeving</vt:lpwstr>
  </property>
  <property fmtid="{D5CDD505-2E9C-101B-9397-08002B2CF9AE}" pid="11" name="ContentTypeId">
    <vt:lpwstr>0x010100AA835676A1714240A31125A6D6115932</vt:lpwstr>
  </property>
</Properties>
</file>