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3753B" w:rsidR="00CF4506" w:rsidP="00CF4506" w:rsidRDefault="00CF4506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r w:rsidRPr="0083753B">
        <w:rPr>
          <w:rFonts w:cs="Verdana"/>
          <w:noProof w:val="0"/>
          <w:szCs w:val="18"/>
        </w:rPr>
        <w:t xml:space="preserve">Met kamerstuk </w:t>
      </w:r>
      <w:r w:rsidRPr="00B0078C" w:rsidR="00B0078C">
        <w:rPr>
          <w:rFonts w:cs="Verdana"/>
          <w:noProof w:val="0"/>
          <w:szCs w:val="18"/>
        </w:rPr>
        <w:t xml:space="preserve">35 350 </w:t>
      </w:r>
      <w:r>
        <w:rPr>
          <w:rFonts w:cs="Verdana"/>
          <w:noProof w:val="0"/>
          <w:szCs w:val="18"/>
        </w:rPr>
        <w:t xml:space="preserve">III </w:t>
      </w:r>
      <w:r w:rsidR="002045DE">
        <w:rPr>
          <w:rFonts w:cs="Verdana"/>
          <w:noProof w:val="0"/>
          <w:szCs w:val="18"/>
        </w:rPr>
        <w:t>i</w:t>
      </w:r>
      <w:bookmarkStart w:name="_GoBack" w:id="0"/>
      <w:bookmarkEnd w:id="0"/>
      <w:r w:rsidRPr="0083753B">
        <w:rPr>
          <w:rFonts w:cs="Verdana"/>
          <w:noProof w:val="0"/>
          <w:szCs w:val="18"/>
        </w:rPr>
        <w:t xml:space="preserve">s een voorstel van wet ingediend strekkende </w:t>
      </w:r>
      <w:r>
        <w:rPr>
          <w:rFonts w:cs="Verdana"/>
          <w:noProof w:val="0"/>
          <w:szCs w:val="18"/>
        </w:rPr>
        <w:t xml:space="preserve">de vaststelling van de </w:t>
      </w:r>
      <w:r w:rsidRPr="0083753B">
        <w:rPr>
          <w:rFonts w:cs="Verdana"/>
          <w:noProof w:val="0"/>
          <w:szCs w:val="18"/>
        </w:rPr>
        <w:t>begrotingsstaten van het</w:t>
      </w:r>
      <w:r w:rsidR="00CC18FD">
        <w:rPr>
          <w:rFonts w:cs="Verdana"/>
          <w:noProof w:val="0"/>
          <w:szCs w:val="18"/>
        </w:rPr>
        <w:t xml:space="preserve"> ministerie van Algemene Zaken </w:t>
      </w:r>
      <w:r w:rsidR="009D0961">
        <w:rPr>
          <w:rFonts w:cs="Verdana"/>
          <w:noProof w:val="0"/>
          <w:szCs w:val="18"/>
        </w:rPr>
        <w:t xml:space="preserve">(IIIA) </w:t>
      </w:r>
      <w:r w:rsidR="00CC18FD">
        <w:rPr>
          <w:rFonts w:cs="Verdana"/>
          <w:noProof w:val="0"/>
          <w:szCs w:val="18"/>
        </w:rPr>
        <w:t xml:space="preserve">en </w:t>
      </w:r>
      <w:r w:rsidR="003A14DB">
        <w:rPr>
          <w:rFonts w:cs="Verdana"/>
          <w:noProof w:val="0"/>
          <w:szCs w:val="18"/>
        </w:rPr>
        <w:t xml:space="preserve">van </w:t>
      </w:r>
      <w:r w:rsidRPr="0083753B">
        <w:rPr>
          <w:rFonts w:cs="Verdana"/>
          <w:noProof w:val="0"/>
          <w:szCs w:val="18"/>
        </w:rPr>
        <w:t xml:space="preserve">de Commissie van </w:t>
      </w:r>
      <w:r w:rsidR="00701E9C">
        <w:rPr>
          <w:rFonts w:cs="Verdana"/>
          <w:noProof w:val="0"/>
          <w:szCs w:val="18"/>
        </w:rPr>
        <w:t>T</w:t>
      </w:r>
      <w:r w:rsidRPr="0083753B">
        <w:rPr>
          <w:rFonts w:cs="Verdana"/>
          <w:noProof w:val="0"/>
          <w:szCs w:val="18"/>
        </w:rPr>
        <w:t xml:space="preserve">oezicht </w:t>
      </w:r>
      <w:r w:rsidR="00B0078C">
        <w:rPr>
          <w:rFonts w:cs="Verdana"/>
          <w:noProof w:val="0"/>
          <w:szCs w:val="18"/>
        </w:rPr>
        <w:t xml:space="preserve">op </w:t>
      </w:r>
      <w:r w:rsidRPr="0083753B">
        <w:rPr>
          <w:rFonts w:cs="Verdana"/>
          <w:noProof w:val="0"/>
          <w:szCs w:val="18"/>
        </w:rPr>
        <w:t xml:space="preserve">de </w:t>
      </w:r>
      <w:r w:rsidR="00701E9C">
        <w:rPr>
          <w:rFonts w:cs="Verdana"/>
          <w:noProof w:val="0"/>
          <w:szCs w:val="18"/>
        </w:rPr>
        <w:t>I</w:t>
      </w:r>
      <w:r w:rsidRPr="0083753B">
        <w:rPr>
          <w:rFonts w:cs="Verdana"/>
          <w:noProof w:val="0"/>
          <w:szCs w:val="18"/>
        </w:rPr>
        <w:t xml:space="preserve">nlichtingen- en </w:t>
      </w:r>
      <w:r w:rsidR="00701E9C">
        <w:rPr>
          <w:rFonts w:cs="Verdana"/>
          <w:noProof w:val="0"/>
          <w:szCs w:val="18"/>
        </w:rPr>
        <w:t>V</w:t>
      </w:r>
      <w:r w:rsidRPr="0083753B">
        <w:rPr>
          <w:rFonts w:cs="Verdana"/>
          <w:noProof w:val="0"/>
          <w:szCs w:val="18"/>
        </w:rPr>
        <w:t>eiligheidsdiensten (III</w:t>
      </w:r>
      <w:r w:rsidR="009D0961">
        <w:rPr>
          <w:rFonts w:cs="Verdana"/>
          <w:noProof w:val="0"/>
          <w:szCs w:val="18"/>
        </w:rPr>
        <w:t>C</w:t>
      </w:r>
      <w:r w:rsidRPr="0083753B">
        <w:rPr>
          <w:rFonts w:cs="Verdana"/>
          <w:noProof w:val="0"/>
          <w:szCs w:val="18"/>
        </w:rPr>
        <w:t>) voor het jaar 201</w:t>
      </w:r>
      <w:r w:rsidR="00B0078C">
        <w:rPr>
          <w:rFonts w:cs="Verdana"/>
          <w:noProof w:val="0"/>
          <w:szCs w:val="18"/>
        </w:rPr>
        <w:t>9</w:t>
      </w:r>
      <w:r>
        <w:rPr>
          <w:rFonts w:cs="Verdana"/>
          <w:noProof w:val="0"/>
          <w:szCs w:val="18"/>
        </w:rPr>
        <w:t>.</w:t>
      </w:r>
    </w:p>
    <w:p w:rsidRPr="0083753B" w:rsidR="00CF4506" w:rsidP="00CF4506" w:rsidRDefault="00CF4506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r w:rsidRPr="0083753B">
        <w:rPr>
          <w:rFonts w:cs="Verdana"/>
          <w:noProof w:val="0"/>
          <w:szCs w:val="18"/>
        </w:rPr>
        <w:t xml:space="preserve">Na indiening van voornoemd voorstel van wet is </w:t>
      </w:r>
      <w:r>
        <w:rPr>
          <w:rFonts w:cs="Verdana"/>
          <w:noProof w:val="0"/>
          <w:szCs w:val="18"/>
        </w:rPr>
        <w:t xml:space="preserve">gebleken dat abusievelijk </w:t>
      </w:r>
      <w:r w:rsidR="00C27C1A">
        <w:rPr>
          <w:rFonts w:cs="Verdana"/>
          <w:noProof w:val="0"/>
          <w:szCs w:val="18"/>
        </w:rPr>
        <w:t xml:space="preserve">een </w:t>
      </w:r>
      <w:r w:rsidR="00B0078C">
        <w:rPr>
          <w:rFonts w:cs="Verdana"/>
          <w:noProof w:val="0"/>
          <w:szCs w:val="18"/>
        </w:rPr>
        <w:t>verkeerd bedrag</w:t>
      </w:r>
      <w:r w:rsidR="00CF4016">
        <w:rPr>
          <w:rFonts w:cs="Verdana"/>
          <w:noProof w:val="0"/>
          <w:szCs w:val="18"/>
        </w:rPr>
        <w:t xml:space="preserve"> en jaartal</w:t>
      </w:r>
      <w:r w:rsidR="00B0078C">
        <w:rPr>
          <w:rFonts w:cs="Verdana"/>
          <w:noProof w:val="0"/>
          <w:szCs w:val="18"/>
        </w:rPr>
        <w:t xml:space="preserve"> </w:t>
      </w:r>
      <w:r>
        <w:rPr>
          <w:rFonts w:cs="Verdana"/>
          <w:noProof w:val="0"/>
          <w:szCs w:val="18"/>
        </w:rPr>
        <w:t>is</w:t>
      </w:r>
      <w:r w:rsidRPr="0083753B">
        <w:rPr>
          <w:rFonts w:cs="Verdana"/>
          <w:noProof w:val="0"/>
          <w:szCs w:val="18"/>
        </w:rPr>
        <w:t xml:space="preserve"> opgenomen</w:t>
      </w:r>
      <w:r w:rsidR="00565840">
        <w:rPr>
          <w:rFonts w:cs="Verdana"/>
          <w:noProof w:val="0"/>
          <w:szCs w:val="18"/>
        </w:rPr>
        <w:t xml:space="preserve"> in de begrotingsstaat van </w:t>
      </w:r>
      <w:r w:rsidRPr="0083753B" w:rsidR="00565840">
        <w:rPr>
          <w:rFonts w:cs="Verdana"/>
          <w:noProof w:val="0"/>
          <w:szCs w:val="18"/>
        </w:rPr>
        <w:t xml:space="preserve">de Commissie van </w:t>
      </w:r>
      <w:r w:rsidR="00565840">
        <w:rPr>
          <w:rFonts w:cs="Verdana"/>
          <w:noProof w:val="0"/>
          <w:szCs w:val="18"/>
        </w:rPr>
        <w:t>T</w:t>
      </w:r>
      <w:r w:rsidRPr="0083753B" w:rsidR="00565840">
        <w:rPr>
          <w:rFonts w:cs="Verdana"/>
          <w:noProof w:val="0"/>
          <w:szCs w:val="18"/>
        </w:rPr>
        <w:t xml:space="preserve">oezicht </w:t>
      </w:r>
      <w:r w:rsidR="00565840">
        <w:rPr>
          <w:rFonts w:cs="Verdana"/>
          <w:noProof w:val="0"/>
          <w:szCs w:val="18"/>
        </w:rPr>
        <w:t xml:space="preserve">op </w:t>
      </w:r>
      <w:r w:rsidRPr="0083753B" w:rsidR="00565840">
        <w:rPr>
          <w:rFonts w:cs="Verdana"/>
          <w:noProof w:val="0"/>
          <w:szCs w:val="18"/>
        </w:rPr>
        <w:t xml:space="preserve">de </w:t>
      </w:r>
      <w:r w:rsidR="00565840">
        <w:rPr>
          <w:rFonts w:cs="Verdana"/>
          <w:noProof w:val="0"/>
          <w:szCs w:val="18"/>
        </w:rPr>
        <w:t>I</w:t>
      </w:r>
      <w:r w:rsidRPr="0083753B" w:rsidR="00565840">
        <w:rPr>
          <w:rFonts w:cs="Verdana"/>
          <w:noProof w:val="0"/>
          <w:szCs w:val="18"/>
        </w:rPr>
        <w:t xml:space="preserve">nlichtingen- en </w:t>
      </w:r>
      <w:r w:rsidR="00565840">
        <w:rPr>
          <w:rFonts w:cs="Verdana"/>
          <w:noProof w:val="0"/>
          <w:szCs w:val="18"/>
        </w:rPr>
        <w:t>V</w:t>
      </w:r>
      <w:r w:rsidRPr="0083753B" w:rsidR="00565840">
        <w:rPr>
          <w:rFonts w:cs="Verdana"/>
          <w:noProof w:val="0"/>
          <w:szCs w:val="18"/>
        </w:rPr>
        <w:t>eiligheidsdiensten (III</w:t>
      </w:r>
      <w:r w:rsidR="009D0961">
        <w:rPr>
          <w:rFonts w:cs="Verdana"/>
          <w:noProof w:val="0"/>
          <w:szCs w:val="18"/>
        </w:rPr>
        <w:t>C</w:t>
      </w:r>
      <w:r w:rsidRPr="0083753B" w:rsidR="00565840">
        <w:rPr>
          <w:rFonts w:cs="Verdana"/>
          <w:noProof w:val="0"/>
          <w:szCs w:val="18"/>
        </w:rPr>
        <w:t xml:space="preserve">) </w:t>
      </w:r>
      <w:r w:rsidRPr="0083753B">
        <w:rPr>
          <w:rFonts w:cs="Verdana"/>
          <w:noProof w:val="0"/>
          <w:szCs w:val="18"/>
        </w:rPr>
        <w:t xml:space="preserve">in het </w:t>
      </w:r>
      <w:r>
        <w:rPr>
          <w:rFonts w:cs="Verdana"/>
          <w:noProof w:val="0"/>
          <w:szCs w:val="18"/>
        </w:rPr>
        <w:t xml:space="preserve">aan </w:t>
      </w:r>
      <w:r w:rsidRPr="0083753B">
        <w:rPr>
          <w:rFonts w:cs="Verdana"/>
          <w:noProof w:val="0"/>
          <w:szCs w:val="18"/>
        </w:rPr>
        <w:t xml:space="preserve">de Tweede Kamer aangeboden exemplaar. Ter correctie hiervan treft u bijgaand een </w:t>
      </w:r>
      <w:r w:rsidR="00B54B4C">
        <w:rPr>
          <w:rFonts w:cs="Verdana"/>
          <w:noProof w:val="0"/>
          <w:szCs w:val="18"/>
        </w:rPr>
        <w:t>n</w:t>
      </w:r>
      <w:r w:rsidRPr="0083753B">
        <w:rPr>
          <w:rFonts w:cs="Verdana"/>
          <w:noProof w:val="0"/>
          <w:szCs w:val="18"/>
        </w:rPr>
        <w:t>ota van wijziging aan.</w:t>
      </w:r>
    </w:p>
    <w:p w:rsidRPr="00FE4E02" w:rsidR="004C062C" w:rsidP="00806120" w:rsidRDefault="004C062C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Pr="00FE4E02" w:rsidR="00317F46" w:rsidP="00806120" w:rsidRDefault="00317F46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3871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3AA7A803-F734-4ABC-8785-D6B93F4F4590}"/>
              <w:text w:multiLine="1"/>
            </w:sdtPr>
            <w:sdtEndPr/>
            <w:sdtContent>
              <w:p w:rsidRPr="000423C3" w:rsidR="00317114" w:rsidP="006903AB" w:rsidRDefault="00CE5ACC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  <w:t>Mark Rutte</w:t>
                </w:r>
              </w:p>
            </w:sdtContent>
          </w:sdt>
        </w:tc>
        <w:tc>
          <w:tcPr>
            <w:tcW w:w="3871" w:type="dxa"/>
          </w:tcPr>
          <w:p w:rsidRPr="000423C3" w:rsidR="000423C3" w:rsidP="006903AB" w:rsidRDefault="000423C3">
            <w:pPr>
              <w:rPr>
                <w:noProof w:val="0"/>
              </w:rPr>
            </w:pP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</w:p>
    <w:p w:rsidRPr="00BD6F2E" w:rsidR="00F005D9" w:rsidP="00C945B7" w:rsidRDefault="00F005D9"/>
    <w:sectPr w:rsidRPr="00BD6F2E" w:rsidR="00F005D9" w:rsidSect="00A5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00" w:right="2820" w:bottom="1080" w:left="1560" w:header="2400" w:footer="845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3" w:rsidRDefault="00C542D3">
      <w:r>
        <w:separator/>
      </w:r>
    </w:p>
    <w:p w:rsidR="00C542D3" w:rsidRDefault="00C542D3"/>
  </w:endnote>
  <w:endnote w:type="continuationSeparator" w:id="0">
    <w:p w:rsidR="00C542D3" w:rsidRDefault="00C542D3">
      <w:r>
        <w:continuationSeparator/>
      </w:r>
    </w:p>
    <w:p w:rsidR="00C542D3" w:rsidRDefault="00C5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Voettekst"/>
    </w:pPr>
  </w:p>
  <w:p w:rsidR="00013862" w:rsidRDefault="0001386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013862" w:rsidRDefault="00013862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13862" w:rsidRDefault="00013862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ED072A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430297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A54336" w:rsidRPr="00EC47BE" w:rsidRDefault="00430297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3AA7A803-F734-4ABC-8785-D6B93F4F4590}"/>
              <w:text/>
            </w:sdtPr>
            <w:sdtEndPr/>
            <w:sdtContent>
              <w:r w:rsidR="00CE5ACC" w:rsidRPr="00860C39">
                <w:t xml:space="preserve"> </w:t>
              </w:r>
            </w:sdtContent>
          </w:sdt>
        </w:p>
        <w:p w:rsidR="00013862" w:rsidRDefault="00013862" w:rsidP="002B153C">
          <w:pPr>
            <w:pStyle w:val="Huisstijl-Rubricering"/>
          </w:pPr>
        </w:p>
      </w:tc>
      <w:tc>
        <w:tcPr>
          <w:tcW w:w="2148" w:type="dxa"/>
        </w:tcPr>
        <w:p w:rsidR="00013862" w:rsidRDefault="00430297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placeholder>
                <w:docPart w:val="DefaultPlaceholder_1082065158"/>
              </w:placeholder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3C4DFF" w:rsidRPr="003C4DFF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placeholder>
                <w:docPart w:val="DefaultPlaceholder_1082065158"/>
              </w:placeholder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013862" w:rsidRPr="00BC3B53" w:rsidRDefault="00013862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013862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A54336" w:rsidRPr="00860C39" w:rsidRDefault="00430297" w:rsidP="00A54336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3AA7A803-F734-4ABC-8785-D6B93F4F4590}"/>
              <w:text/>
            </w:sdtPr>
            <w:sdtEndPr/>
            <w:sdtContent>
              <w:r w:rsidR="00CE5ACC" w:rsidRPr="00860C39">
                <w:t xml:space="preserve"> </w:t>
              </w:r>
            </w:sdtContent>
          </w:sdt>
        </w:p>
        <w:p w:rsidR="00013862" w:rsidRDefault="00013862" w:rsidP="00023E9A">
          <w:pPr>
            <w:pStyle w:val="Huisstijl-Rubricering"/>
          </w:pPr>
        </w:p>
      </w:tc>
      <w:tc>
        <w:tcPr>
          <w:tcW w:w="2245" w:type="dxa"/>
        </w:tcPr>
        <w:p w:rsidR="00013862" w:rsidRDefault="00430297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Pr="00430297">
            <w:rPr>
              <w:rStyle w:val="Huisstijl-GegevenCharChar"/>
            </w:rPr>
            <w:t>1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013862" w:rsidRPr="00BC3B53" w:rsidRDefault="00013862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3" w:rsidRDefault="00C542D3">
      <w:r>
        <w:separator/>
      </w:r>
    </w:p>
    <w:p w:rsidR="00C542D3" w:rsidRDefault="00C542D3"/>
  </w:footnote>
  <w:footnote w:type="continuationSeparator" w:id="0">
    <w:p w:rsidR="00C542D3" w:rsidRDefault="00C542D3">
      <w:r>
        <w:continuationSeparator/>
      </w:r>
    </w:p>
    <w:p w:rsidR="00C542D3" w:rsidRDefault="00C542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Default="00013862">
    <w:pPr>
      <w:pStyle w:val="Koptekst"/>
    </w:pPr>
  </w:p>
  <w:p w:rsidR="00013862" w:rsidRDefault="000138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C2" w:rsidRDefault="00444E27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3CEA5F67" wp14:editId="065ACB5D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44E2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44E27" w:rsidRDefault="00444E27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44E27" w:rsidRPr="004A37C5" w:rsidRDefault="00444E2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444E27" w:rsidRDefault="00444E27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44E2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44E27" w:rsidRDefault="00444E27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44E27" w:rsidRPr="004A37C5" w:rsidRDefault="00444E2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444E27" w:rsidRDefault="00444E27" w:rsidP="00444E27"/>
                </w:txbxContent>
              </v:textbox>
              <w10:wrap anchory="page"/>
            </v:shape>
          </w:pict>
        </mc:Fallback>
      </mc:AlternateContent>
    </w:r>
    <w:r w:rsidR="00521F34"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C5B41" wp14:editId="4465C1CD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placeholder>
                                    <w:docPart w:val="DefaultPlaceholder_22675703"/>
                                  </w:placeholder>
                                  <w:dataBinding w:xpath="/Template[1]/afzendgegevens[1]/organisatie[1]/naam[1]" w:storeItemID="{3AA7A803-F734-4ABC-8785-D6B93F4F4590}"/>
                                  <w:text/>
                                </w:sdtPr>
                                <w:sdtEndPr/>
                                <w:sdtContent>
                                  <w:p w:rsidR="004F44C2" w:rsidRPr="00F93F9E" w:rsidRDefault="00CE5ACC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Minister-President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17EE4" w:rsidRPr="000A174A" w:rsidRDefault="00430297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placeholder>
                                      <w:docPart w:val="DefaultPlaceholder_1082065158"/>
                                    </w:placeholder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617EE4" w:rsidRPr="000A174A">
                                      <w:t>Datum</w:t>
                                    </w:r>
                                  </w:sdtContent>
                                </w:sdt>
                                <w:r w:rsidR="00617EE4">
                                  <w:t xml:space="preserve"> </w:t>
                                </w:r>
                              </w:p>
                              <w:p w:rsidR="00617EE4" w:rsidRDefault="00430297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datum[1]" w:storeItemID="{3AA7A803-F734-4ABC-8785-D6B93F4F4590}"/>
                                    <w:text/>
                                  </w:sdtPr>
                                  <w:sdtEndPr/>
                                  <w:sdtContent>
                                    <w:r w:rsidR="001C52F0">
                                      <w:t>2 december 2019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placeholder>
                                    <w:docPart w:val="DefaultPlaceholder_1082065158"/>
                                  </w:placeholder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617EE4" w:rsidRDefault="00617EE4" w:rsidP="00617EE4">
                                    <w:pPr>
                                      <w:pStyle w:val="Huisstijl-Kopje"/>
                                    </w:pPr>
                                    <w:r>
                                      <w:t xml:space="preserve">Onze referentie </w:t>
                                    </w:r>
                                  </w:p>
                                </w:sdtContent>
                              </w:sdt>
                              <w:p w:rsidR="00565FDE" w:rsidRPr="00E076B8" w:rsidRDefault="00430297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3AA7A803-F734-4ABC-8785-D6B93F4F4590}"/>
                                    <w:text/>
                                  </w:sdtPr>
                                  <w:sdtEndPr/>
                                  <w:sdtContent>
                                    <w:r w:rsidR="00B0078C">
                                      <w:t>4101271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</w:tc>
                          </w:tr>
                          <w:tr w:rsidR="004F44C2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F44C2" w:rsidRDefault="004F44C2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F44C2" w:rsidRDefault="004F44C2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placeholder>
                              <w:docPart w:val="DefaultPlaceholder_22675703"/>
                            </w:placeholder>
                            <w:dataBinding w:xpath="/Template[1]/afzendgegevens[1]/organisatie[1]/naam[1]" w:storeItemID="{3AA7A803-F734-4ABC-8785-D6B93F4F4590}"/>
                            <w:text/>
                          </w:sdtPr>
                          <w:sdtEndPr/>
                          <w:sdtContent>
                            <w:p w:rsidR="004F44C2" w:rsidRPr="00F93F9E" w:rsidRDefault="00CE5ACC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Minister-President</w:t>
                              </w:r>
                            </w:p>
                          </w:sdtContent>
                        </w:sdt>
                      </w:tc>
                    </w:tr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17EE4" w:rsidRPr="000A174A" w:rsidRDefault="00430297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placeholder>
                                <w:docPart w:val="DefaultPlaceholder_1082065158"/>
                              </w:placeholder>
                              <w:dataBinding w:xpath="/TranslationItems[1]/datum[1]" w:storeItemID="{AF012829-E6A5-4649-9F09-720574B7D9D8}"/>
                              <w:text/>
                            </w:sdtPr>
                            <w:sdtEndPr/>
                            <w:sdtContent>
                              <w:r w:rsidR="00617EE4" w:rsidRPr="000A174A">
                                <w:t>Datum</w:t>
                              </w:r>
                            </w:sdtContent>
                          </w:sdt>
                          <w:r w:rsidR="00617EE4">
                            <w:t xml:space="preserve"> </w:t>
                          </w:r>
                        </w:p>
                        <w:p w:rsidR="00617EE4" w:rsidRDefault="00430297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placeholder>
                                <w:docPart w:val="DefaultPlaceholder_22675703"/>
                              </w:placeholder>
                              <w:dataBinding w:xpath="/Template[1]/referentiegegevens[1]/datum[1]" w:storeItemID="{3AA7A803-F734-4ABC-8785-D6B93F4F4590}"/>
                              <w:text/>
                            </w:sdtPr>
                            <w:sdtEndPr/>
                            <w:sdtContent>
                              <w:r w:rsidR="001C52F0">
                                <w:t>2 december 2019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placeholder>
                              <w:docPart w:val="DefaultPlaceholder_1082065158"/>
                            </w:placeholder>
                            <w:dataBinding w:xpath="/TranslationItems[1]/onze_referentie[1]" w:storeItemID="{AF012829-E6A5-4649-9F09-720574B7D9D8}"/>
                            <w:text/>
                          </w:sdtPr>
                          <w:sdtEndPr/>
                          <w:sdtContent>
                            <w:p w:rsidR="00617EE4" w:rsidRDefault="00617EE4" w:rsidP="00617EE4">
                              <w:pPr>
                                <w:pStyle w:val="Huisstijl-Kopje"/>
                              </w:pPr>
                              <w:r>
                                <w:t xml:space="preserve">Onze referentie </w:t>
                              </w:r>
                            </w:p>
                          </w:sdtContent>
                        </w:sdt>
                        <w:p w:rsidR="00565FDE" w:rsidRPr="00E076B8" w:rsidRDefault="00430297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3AA7A803-F734-4ABC-8785-D6B93F4F4590}"/>
                              <w:text/>
                            </w:sdtPr>
                            <w:sdtEndPr/>
                            <w:sdtContent>
                              <w:r w:rsidR="00B0078C">
                                <w:t>4101271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</w:tc>
                    </w:tr>
                    <w:tr w:rsidR="004F44C2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F44C2" w:rsidRDefault="004F44C2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F44C2" w:rsidRDefault="004F44C2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44C2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4F44C2" w:rsidRPr="00275984" w:rsidRDefault="004F44C2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54336" w:rsidRPr="00EC47BE" w:rsidRDefault="00430297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3AA7A803-F734-4ABC-8785-D6B93F4F4590}"/>
        <w:text/>
      </w:sdtPr>
      <w:sdtEndPr/>
      <w:sdtContent>
        <w:r w:rsidR="00CE5ACC" w:rsidRPr="00860C39">
          <w:t xml:space="preserve"> </w:t>
        </w:r>
      </w:sdtContent>
    </w:sdt>
  </w:p>
  <w:p w:rsidR="004F44C2" w:rsidRDefault="00554FAD" w:rsidP="00811E4A">
    <w:pPr>
      <w:pStyle w:val="Huisstijl-Rubricering"/>
      <w:tabs>
        <w:tab w:val="left" w:pos="2055"/>
      </w:tabs>
    </w:pPr>
    <w:r>
      <w:t xml:space="preserve"> </w:t>
    </w:r>
    <w:r w:rsidR="00811E4A">
      <w:tab/>
    </w:r>
  </w:p>
  <w:p w:rsidR="004F44C2" w:rsidRDefault="004F44C2" w:rsidP="004F44C2"/>
  <w:p w:rsidR="00122800" w:rsidRPr="00740712" w:rsidRDefault="00122800" w:rsidP="004F44C2"/>
  <w:p w:rsidR="004F44C2" w:rsidRPr="00217880" w:rsidRDefault="004F44C2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2" w:rsidRPr="008A1F19" w:rsidRDefault="00521F34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DCF26EC" wp14:editId="6F1515E8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934FD" w:rsidRPr="008A1F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53D03" w:rsidRDefault="00430297" w:rsidP="00000AF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4130784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naam[1]" w:storeItemID="{3AA7A803-F734-4ABC-8785-D6B93F4F4590}"/>
                                    <w:text/>
                                  </w:sdtPr>
                                  <w:sdtEndPr/>
                                  <w:sdtContent>
                                    <w:r w:rsidR="00CE5ACC">
                                      <w:rPr>
                                        <w:b/>
                                      </w:rPr>
                                      <w:t>Minister-President</w:t>
                                    </w:r>
                                  </w:sdtContent>
                                </w:sdt>
                              </w:p>
                              <w:p w:rsidR="001934FD" w:rsidRPr="00136797" w:rsidRDefault="00430297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194484315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straat[1]" w:storeItemID="{3AA7A803-F734-4ABC-8785-D6B93F4F4590}"/>
                                    <w:text/>
                                  </w:sdtPr>
                                  <w:sdtEndPr/>
                                  <w:sdtContent>
                                    <w:r w:rsidR="00CE5ACC">
                                      <w:t>Binnenhof 19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9518834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postcode[1]" w:storeItemID="{3AA7A803-F734-4ABC-8785-D6B93F4F4590}"/>
                                    <w:text/>
                                  </w:sdtPr>
                                  <w:sdtEndPr/>
                                  <w:sdtContent>
                                    <w:r w:rsidR="00CE5ACC">
                                      <w:t>2513 AA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195188347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bus[1]" w:storeItemID="{3AA7A803-F734-4ABC-8785-D6B93F4F4590}"/>
                                    <w:text/>
                                  </w:sdtPr>
                                  <w:sdtEndPr/>
                                  <w:sdtContent>
                                    <w:r w:rsidR="00CE5ACC">
                                      <w:t>Postbus 20001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195188348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code[1]" w:storeItemID="{3AA7A803-F734-4ABC-8785-D6B93F4F4590}"/>
                                    <w:text/>
                                  </w:sdtPr>
                                  <w:sdtEndPr/>
                                  <w:sdtContent>
                                    <w:r w:rsidR="00CE5ACC">
                                      <w:t>2500 EA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19448431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internetadres[1]" w:storeItemID="{3AA7A803-F734-4ABC-8785-D6B93F4F4590}"/>
                                    <w:text/>
                                  </w:sdtPr>
                                  <w:sdtEndPr/>
                                  <w:sdtContent>
                                    <w:r w:rsidR="00CE5ACC">
                                      <w:t>www.rijksoverheid.nl</w:t>
                                    </w:r>
                                  </w:sdtContent>
                                </w:sdt>
                              </w:p>
                              <w:p w:rsidR="001934FD" w:rsidRPr="008A1F19" w:rsidRDefault="00430297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Contactpersoon"/>
                                    <w:tag w:val="Contactpersoon"/>
                                    <w:id w:val="-1158308403"/>
                                    <w:dataBinding w:xpath="/TranslationItems[1]/contactpersoon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1934FD" w:rsidRPr="008A1F19">
                                      <w:rPr>
                                        <w:b/>
                                      </w:rPr>
                                      <w:t>Contactpersoon</w:t>
                                    </w:r>
                                  </w:sdtContent>
                                </w:sdt>
                                <w:r w:rsidR="001934FD" w:rsidRPr="008A1F19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1934FD" w:rsidRPr="008A1F19">
                                  <w:rPr>
                                    <w:b/>
                                  </w:rPr>
                                  <w:br/>
                                </w:r>
                                <w:sdt>
                                  <w:sdtPr>
                                    <w:alias w:val="afzendgegevens contactpersoon"/>
                                    <w:tag w:val="afzendgegevens contactpersoon"/>
                                    <w:id w:val="194484328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contactgegevens[1]/contactpersoon[1]" w:storeItemID="{3AA7A803-F734-4ABC-8785-D6B93F4F4590}"/>
                                    <w:text/>
                                  </w:sdtPr>
                                  <w:sdtEndPr/>
                                  <w:sdtContent>
                                    <w:r w:rsidR="00CE5ACC">
                                      <w:t>S. Man-Ng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rPr>
                                    <w:sz w:val="9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cs="Verdana-Italic"/>
                                      <w:i/>
                                      <w:iCs/>
                                    </w:rPr>
                                    <w:alias w:val="afzendgegevens functie contactpersoon"/>
                                    <w:tag w:val="afzendgegevens functie contactpersoon"/>
                                    <w:id w:val="194484329"/>
                                    <w:placeholder>
                                      <w:docPart w:val="DefaultPlaceholder_22675703"/>
                                    </w:placeholder>
                                    <w:showingPlcHdr/>
                                    <w:dataBinding w:xpath="/Template[1]/afzendgegevens[1]/contactgegevens[1]/functie[1]" w:storeItemID="{3AA7A803-F734-4ABC-8785-D6B93F4F4590}"/>
                                    <w:text/>
                                  </w:sdtPr>
                                  <w:sdtEndPr/>
                                  <w:sdtContent>
                                    <w:r w:rsidR="00F05CC8" w:rsidRPr="00860C39"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:rsidR="00CF4506" w:rsidRDefault="001934FD" w:rsidP="00CE5ACC">
                                <w:pPr>
                                  <w:pStyle w:val="Huisstijl-Adres"/>
                                </w:pPr>
                                <w:r w:rsidRPr="008A1F19">
                                  <w:t>T</w:t>
                                </w:r>
                                <w:r w:rsidRPr="008A1F19">
                                  <w:tab/>
                                </w:r>
                                <w:sdt>
                                  <w:sdtPr>
                                    <w:alias w:val="contactgegevens telefoonnummer"/>
                                    <w:tag w:val="contactgegevens telefoonnummer"/>
                                    <w:id w:val="194484330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contactgegevens[1]/telefoonnummer[1]" w:storeItemID="{3AA7A803-F734-4ABC-8785-D6B93F4F4590}"/>
                                    <w:text/>
                                  </w:sdtPr>
                                  <w:sdtEndPr/>
                                  <w:sdtContent>
                                    <w:r w:rsidR="00CE5ACC">
                                      <w:t>070 356 4594</w:t>
                                    </w:r>
                                  </w:sdtContent>
                                </w:sdt>
                                <w:r w:rsidRPr="008A1F19">
                                  <w:t xml:space="preserve"> </w:t>
                                </w:r>
                              </w:p>
                              <w:p w:rsidR="001934FD" w:rsidRPr="008A1F19" w:rsidRDefault="00430297" w:rsidP="00CE5ACC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contactgegevens e-mailadres"/>
                                    <w:tag w:val="contactgegevens e-mailadres"/>
                                    <w:id w:val="194484332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contactgegevens[1]/e-mailadres[1]" w:storeItemID="{3AA7A803-F734-4ABC-8785-D6B93F4F4590}"/>
                                    <w:text/>
                                  </w:sdtPr>
                                  <w:sdtEndPr/>
                                  <w:sdtContent>
                                    <w:r w:rsidR="00CE5ACC">
                                      <w:t>s.man-ng@minaz.nl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934FD" w:rsidRPr="008A1F19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1934FD" w:rsidP="00000AF3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C52F0" w:rsidRDefault="001C52F0" w:rsidP="001C52F0">
                                <w:pPr>
                                  <w:pStyle w:val="Huisstijl-Kopje"/>
                                </w:pPr>
                                <w:r>
                                  <w:t>Onze referentie</w:t>
                                </w:r>
                              </w:p>
                              <w:p w:rsidR="001C52F0" w:rsidRDefault="001C52F0" w:rsidP="001C52F0">
                                <w:pPr>
                                  <w:pStyle w:val="Huisstijl-Gegeven"/>
                                </w:pPr>
                                <w:r>
                                  <w:t>4101271</w:t>
                                </w:r>
                              </w:p>
                              <w:p w:rsidR="001934FD" w:rsidRPr="008A1F19" w:rsidRDefault="001934FD" w:rsidP="001C52F0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</w:tbl>
                        <w:p w:rsidR="001934FD" w:rsidRPr="008A1F19" w:rsidRDefault="001934FD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934FD" w:rsidRPr="008A1F19">
                      <w:tc>
                        <w:tcPr>
                          <w:tcW w:w="2160" w:type="dxa"/>
                          <w:shd w:val="clear" w:color="auto" w:fill="auto"/>
                        </w:tcPr>
                        <w:p w:rsidR="00D53D03" w:rsidRDefault="00430297" w:rsidP="00000AF3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4130784"/>
                              <w:placeholder>
                                <w:docPart w:val="DefaultPlaceholder_22675703"/>
                              </w:placeholder>
                              <w:dataBinding w:xpath="/Template[1]/afzendgegevens[1]/organisatie[1]/naam[1]" w:storeItemID="{3AA7A803-F734-4ABC-8785-D6B93F4F4590}"/>
                              <w:text/>
                            </w:sdtPr>
                            <w:sdtEndPr/>
                            <w:sdtContent>
                              <w:r w:rsidR="00CE5ACC">
                                <w:rPr>
                                  <w:b/>
                                </w:rPr>
                                <w:t>Minister-President</w:t>
                              </w:r>
                            </w:sdtContent>
                          </w:sdt>
                        </w:p>
                        <w:p w:rsidR="001934FD" w:rsidRPr="00136797" w:rsidRDefault="00430297" w:rsidP="00000AF3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194484315"/>
                              <w:placeholder>
                                <w:docPart w:val="DefaultPlaceholder_22675703"/>
                              </w:placeholder>
                              <w:dataBinding w:xpath="/Template[1]/afzendgegevens[1]/bezoekadres[1]/straat[1]" w:storeItemID="{3AA7A803-F734-4ABC-8785-D6B93F4F4590}"/>
                              <w:text/>
                            </w:sdtPr>
                            <w:sdtEndPr/>
                            <w:sdtContent>
                              <w:r w:rsidR="00CE5ACC">
                                <w:t>Binnenhof 19</w:t>
                              </w:r>
                            </w:sdtContent>
                          </w:sdt>
                          <w:r w:rsidR="001934FD" w:rsidRPr="008A1F19">
                            <w:t xml:space="preserve"> 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95188346"/>
                              <w:placeholder>
                                <w:docPart w:val="DefaultPlaceholder_22675703"/>
                              </w:placeholder>
                              <w:dataBinding w:xpath="/Template[1]/afzendgegevens[1]/bezoekadres[1]/postcode[1]" w:storeItemID="{3AA7A803-F734-4ABC-8785-D6B93F4F4590}"/>
                              <w:text/>
                            </w:sdtPr>
                            <w:sdtEndPr/>
                            <w:sdtContent>
                              <w:r w:rsidR="00CE5ACC">
                                <w:t>2513 AA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195188347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bus[1]" w:storeItemID="{3AA7A803-F734-4ABC-8785-D6B93F4F4590}"/>
                              <w:text/>
                            </w:sdtPr>
                            <w:sdtEndPr/>
                            <w:sdtContent>
                              <w:r w:rsidR="00CE5ACC">
                                <w:t>Postbus 20001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195188348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code[1]" w:storeItemID="{3AA7A803-F734-4ABC-8785-D6B93F4F4590}"/>
                              <w:text/>
                            </w:sdtPr>
                            <w:sdtEndPr/>
                            <w:sdtContent>
                              <w:r w:rsidR="00CE5ACC">
                                <w:t>2500 EA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194484316"/>
                              <w:placeholder>
                                <w:docPart w:val="DefaultPlaceholder_22675703"/>
                              </w:placeholder>
                              <w:dataBinding w:xpath="/Template[1]/afzendgegevens[1]/organisatie[1]/internetadres[1]" w:storeItemID="{3AA7A803-F734-4ABC-8785-D6B93F4F4590}"/>
                              <w:text/>
                            </w:sdtPr>
                            <w:sdtEndPr/>
                            <w:sdtContent>
                              <w:r w:rsidR="00CE5ACC">
                                <w:t>www.rijksoverheid.nl</w:t>
                              </w:r>
                            </w:sdtContent>
                          </w:sdt>
                        </w:p>
                        <w:p w:rsidR="001934FD" w:rsidRPr="008A1F19" w:rsidRDefault="00430297" w:rsidP="00000AF3">
                          <w:pPr>
                            <w:pStyle w:val="Huisstijl-Adres"/>
                          </w:pPr>
                          <w:sdt>
                            <w:sdtPr>
                              <w:rPr>
                                <w:b/>
                              </w:rPr>
                              <w:alias w:val="Contactpersoon"/>
                              <w:tag w:val="Contactpersoon"/>
                              <w:id w:val="-1158308403"/>
                              <w:dataBinding w:xpath="/TranslationItems[1]/contactpersoon[1]" w:storeItemID="{AF012829-E6A5-4649-9F09-720574B7D9D8}"/>
                              <w:text/>
                            </w:sdtPr>
                            <w:sdtEndPr/>
                            <w:sdtContent>
                              <w:r w:rsidR="001934FD" w:rsidRPr="008A1F19">
                                <w:rPr>
                                  <w:b/>
                                </w:rPr>
                                <w:t>Contactpersoon</w:t>
                              </w:r>
                            </w:sdtContent>
                          </w:sdt>
                          <w:r w:rsidR="001934FD" w:rsidRPr="008A1F19">
                            <w:rPr>
                              <w:b/>
                            </w:rPr>
                            <w:t xml:space="preserve"> </w:t>
                          </w:r>
                          <w:r w:rsidR="001934FD" w:rsidRPr="008A1F19">
                            <w:rPr>
                              <w:b/>
                            </w:rPr>
                            <w:br/>
                          </w:r>
                          <w:sdt>
                            <w:sdtPr>
                              <w:alias w:val="afzendgegevens contactpersoon"/>
                              <w:tag w:val="afzendgegevens contactpersoon"/>
                              <w:id w:val="194484328"/>
                              <w:placeholder>
                                <w:docPart w:val="DefaultPlaceholder_22675703"/>
                              </w:placeholder>
                              <w:dataBinding w:xpath="/Template[1]/afzendgegevens[1]/contactgegevens[1]/contactpersoon[1]" w:storeItemID="{3AA7A803-F734-4ABC-8785-D6B93F4F4590}"/>
                              <w:text/>
                            </w:sdtPr>
                            <w:sdtEndPr/>
                            <w:sdtContent>
                              <w:r w:rsidR="00CE5ACC">
                                <w:t>S. Man-Ng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rPr>
                              <w:sz w:val="9"/>
                            </w:rPr>
                            <w:br/>
                          </w:r>
                          <w:sdt>
                            <w:sdtPr>
                              <w:rPr>
                                <w:rFonts w:cs="Verdana-Italic"/>
                                <w:i/>
                                <w:iCs/>
                              </w:rPr>
                              <w:alias w:val="afzendgegevens functie contactpersoon"/>
                              <w:tag w:val="afzendgegevens functie contactpersoon"/>
                              <w:id w:val="194484329"/>
                              <w:placeholder>
                                <w:docPart w:val="DefaultPlaceholder_22675703"/>
                              </w:placeholder>
                              <w:showingPlcHdr/>
                              <w:dataBinding w:xpath="/Template[1]/afzendgegevens[1]/contactgegevens[1]/functie[1]" w:storeItemID="{3AA7A803-F734-4ABC-8785-D6B93F4F4590}"/>
                              <w:text/>
                            </w:sdtPr>
                            <w:sdtEndPr/>
                            <w:sdtContent>
                              <w:r w:rsidR="00F05CC8" w:rsidRPr="00860C39">
                                <w:t xml:space="preserve"> </w:t>
                              </w:r>
                            </w:sdtContent>
                          </w:sdt>
                        </w:p>
                        <w:p w:rsidR="00CF4506" w:rsidRDefault="001934FD" w:rsidP="00CE5ACC">
                          <w:pPr>
                            <w:pStyle w:val="Huisstijl-Adres"/>
                          </w:pPr>
                          <w:r w:rsidRPr="008A1F19">
                            <w:t>T</w:t>
                          </w:r>
                          <w:r w:rsidRPr="008A1F19">
                            <w:tab/>
                          </w:r>
                          <w:sdt>
                            <w:sdtPr>
                              <w:alias w:val="contactgegevens telefoonnummer"/>
                              <w:tag w:val="contactgegevens telefoonnummer"/>
                              <w:id w:val="194484330"/>
                              <w:placeholder>
                                <w:docPart w:val="DefaultPlaceholder_22675703"/>
                              </w:placeholder>
                              <w:dataBinding w:xpath="/Template[1]/afzendgegevens[1]/contactgegevens[1]/telefoonnummer[1]" w:storeItemID="{3AA7A803-F734-4ABC-8785-D6B93F4F4590}"/>
                              <w:text/>
                            </w:sdtPr>
                            <w:sdtEndPr/>
                            <w:sdtContent>
                              <w:r w:rsidR="00CE5ACC">
                                <w:t>070 356 4594</w:t>
                              </w:r>
                            </w:sdtContent>
                          </w:sdt>
                          <w:r w:rsidRPr="008A1F19">
                            <w:t xml:space="preserve"> </w:t>
                          </w:r>
                        </w:p>
                        <w:p w:rsidR="001934FD" w:rsidRPr="008A1F19" w:rsidRDefault="00430297" w:rsidP="00CE5ACC">
                          <w:pPr>
                            <w:pStyle w:val="Huisstijl-Adres"/>
                          </w:pPr>
                          <w:sdt>
                            <w:sdtPr>
                              <w:alias w:val="contactgegevens e-mailadres"/>
                              <w:tag w:val="contactgegevens e-mailadres"/>
                              <w:id w:val="194484332"/>
                              <w:placeholder>
                                <w:docPart w:val="DefaultPlaceholder_22675703"/>
                              </w:placeholder>
                              <w:dataBinding w:xpath="/Template[1]/afzendgegevens[1]/contactgegevens[1]/e-mailadres[1]" w:storeItemID="{3AA7A803-F734-4ABC-8785-D6B93F4F4590}"/>
                              <w:text/>
                            </w:sdtPr>
                            <w:sdtEndPr/>
                            <w:sdtContent>
                              <w:r w:rsidR="00CE5ACC">
                                <w:t>s.man-ng@minaz.nl</w:t>
                              </w:r>
                            </w:sdtContent>
                          </w:sdt>
                        </w:p>
                      </w:tc>
                    </w:tr>
                    <w:tr w:rsidR="001934FD" w:rsidRPr="008A1F19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1934FD" w:rsidP="00000AF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1934FD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C52F0" w:rsidRDefault="001C52F0" w:rsidP="001C52F0">
                          <w:pPr>
                            <w:pStyle w:val="Huisstijl-Kopje"/>
                          </w:pPr>
                          <w:r>
                            <w:t>Onze referentie</w:t>
                          </w:r>
                        </w:p>
                        <w:p w:rsidR="001C52F0" w:rsidRDefault="001C52F0" w:rsidP="001C52F0">
                          <w:pPr>
                            <w:pStyle w:val="Huisstijl-Gegeven"/>
                          </w:pPr>
                          <w:r>
                            <w:t>4101271</w:t>
                          </w:r>
                        </w:p>
                        <w:p w:rsidR="001934FD" w:rsidRPr="008A1F19" w:rsidRDefault="001934FD" w:rsidP="001C52F0">
                          <w:pPr>
                            <w:pStyle w:val="Huisstijl-Gegeven"/>
                          </w:pPr>
                        </w:p>
                      </w:tc>
                    </w:tr>
                  </w:tbl>
                  <w:p w:rsidR="001934FD" w:rsidRPr="008A1F19" w:rsidRDefault="001934FD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16F64DE2" wp14:editId="0216A076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013862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013862" w:rsidRDefault="007E211A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013862" w:rsidRPr="004A37C5" w:rsidRDefault="004916B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3A3E1F7E" wp14:editId="7C4B09B3">
                                      <wp:extent cx="2343150" cy="1581150"/>
                                      <wp:effectExtent l="19050" t="0" r="0" b="0"/>
                                      <wp:docPr id="2" name="Afbeelding 2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13862" w:rsidRDefault="00013862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013862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013862" w:rsidRDefault="007E211A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013862" w:rsidRPr="004A37C5" w:rsidRDefault="004916B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3A3E1F7E" wp14:editId="7C4B09B3">
                                <wp:extent cx="2343150" cy="1581150"/>
                                <wp:effectExtent l="19050" t="0" r="0" b="0"/>
                                <wp:docPr id="2" name="Afbeelding 2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13862" w:rsidRDefault="00013862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3862" w:rsidRPr="008A1F19">
      <w:trPr>
        <w:trHeight w:val="400"/>
      </w:trPr>
      <w:tc>
        <w:tcPr>
          <w:tcW w:w="7520" w:type="dxa"/>
          <w:shd w:val="clear" w:color="auto" w:fill="auto"/>
        </w:tcPr>
        <w:p w:rsidR="00AC68F5" w:rsidRPr="008A1F19" w:rsidRDefault="00013862" w:rsidP="003E6C2A">
          <w:pPr>
            <w:pStyle w:val="Huisstijl-Retouradres"/>
            <w:tabs>
              <w:tab w:val="left" w:pos="4536"/>
            </w:tabs>
          </w:pPr>
          <w:r w:rsidRPr="008A1F19">
            <w:t xml:space="preserve">&gt; </w:t>
          </w:r>
          <w:sdt>
            <w:sdt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="00513E17" w:rsidRPr="00513E17">
                <w:t>Retouradres</w:t>
              </w:r>
            </w:sdtContent>
          </w:sdt>
          <w:r w:rsidR="00513E17">
            <w:t xml:space="preserve"> </w:t>
          </w:r>
          <w:sdt>
            <w:sdt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3AA7A803-F734-4ABC-8785-D6B93F4F4590}"/>
              <w:text/>
            </w:sdtPr>
            <w:sdtEndPr/>
            <w:sdtContent>
              <w:r w:rsidR="00CE5ACC">
                <w:t>Postbus 20001</w:t>
              </w:r>
            </w:sdtContent>
          </w:sdt>
          <w:r w:rsidR="007E2D8A">
            <w:t xml:space="preserve"> </w:t>
          </w:r>
          <w:sdt>
            <w:sdt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3AA7A803-F734-4ABC-8785-D6B93F4F4590}"/>
              <w:text/>
            </w:sdtPr>
            <w:sdtEndPr/>
            <w:sdtContent>
              <w:r w:rsidR="00CE5ACC">
                <w:t>2500 EA  Den Haag</w:t>
              </w:r>
            </w:sdtContent>
          </w:sdt>
          <w:r w:rsidRPr="008A1F19">
            <w:t xml:space="preserve"> </w:t>
          </w:r>
        </w:p>
      </w:tc>
    </w:tr>
    <w:tr w:rsidR="00013862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54336" w:rsidRPr="00860C39" w:rsidRDefault="00430297" w:rsidP="00A54336">
          <w:pPr>
            <w:pStyle w:val="Huisstijl-Rubricering"/>
          </w:pPr>
          <w:sdt>
            <w:sdtPr>
              <w:alias w:val="type document merking"/>
              <w:tag w:val="type document merking"/>
              <w:id w:val="193651065"/>
              <w:placeholder>
                <w:docPart w:val="DefaultPlaceholder_22675703"/>
              </w:placeholder>
              <w:showingPlcHdr/>
              <w:dataBinding w:xpath="/Template[1]/type_document[1]/merking[1]" w:storeItemID="{3AA7A803-F734-4ABC-8785-D6B93F4F4590}"/>
              <w:text/>
            </w:sdtPr>
            <w:sdtEndPr/>
            <w:sdtContent>
              <w:r w:rsidR="00CE5ACC" w:rsidRPr="00860C39">
                <w:t xml:space="preserve"> </w:t>
              </w:r>
            </w:sdtContent>
          </w:sdt>
        </w:p>
        <w:p w:rsidR="00013862" w:rsidRPr="008A1F19" w:rsidRDefault="00430297" w:rsidP="00317114">
          <w:pPr>
            <w:tabs>
              <w:tab w:val="left" w:pos="1470"/>
            </w:tabs>
          </w:pPr>
          <w:sdt>
            <w:sdtPr>
              <w:alias w:val="Toezendgegevens aan"/>
              <w:tag w:val="Toezendgegevens aan"/>
              <w:id w:val="191916163"/>
              <w:placeholder>
                <w:docPart w:val="DefaultPlaceholder_22675703"/>
              </w:placeholder>
              <w:dataBinding w:xpath="/Template[1]/toezendgegevens[1]/contactgegevens[1]/blok[1]" w:storeItemID="{3AA7A803-F734-4ABC-8785-D6B93F4F4590}"/>
              <w:text w:multiLine="1"/>
            </w:sdtPr>
            <w:sdtEndPr/>
            <w:sdtContent>
              <w:r w:rsidR="00CF4506">
                <w:t>Tweede Kamer der Staten Generaal</w:t>
              </w:r>
              <w:r w:rsidR="00CF4506">
                <w:br/>
                <w:t>t.a.v. De voorzitter</w:t>
              </w:r>
              <w:r w:rsidR="00CF4506">
                <w:br/>
                <w:t>Postbus 20018</w:t>
              </w:r>
              <w:r w:rsidR="00CF4506">
                <w:br/>
                <w:t>2500 EA DEN HAAG</w:t>
              </w:r>
              <w:r w:rsidR="00CF4506">
                <w:br/>
              </w:r>
            </w:sdtContent>
          </w:sdt>
        </w:p>
        <w:p w:rsidR="00F847E6" w:rsidRPr="008A1F19" w:rsidRDefault="00F847E6" w:rsidP="006B2A17">
          <w:pPr>
            <w:tabs>
              <w:tab w:val="left" w:pos="1470"/>
            </w:tabs>
          </w:pPr>
        </w:p>
      </w:tc>
    </w:tr>
    <w:tr w:rsidR="00013862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013862" w:rsidRPr="008A1F19" w:rsidRDefault="00013862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430297" w:rsidP="001C52F0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  <w:sdt>
            <w:sdtPr>
              <w:alias w:val="Datum"/>
              <w:tag w:val="Datum"/>
              <w:id w:val="-2008659714"/>
              <w:dataBinding w:xpath="/TranslationItems[1]/datum[1]" w:storeItemID="{AF012829-E6A5-4649-9F09-720574B7D9D8}"/>
              <w:text/>
            </w:sdtPr>
            <w:sdtEndPr/>
            <w:sdtContent>
              <w:r w:rsidR="00513E17" w:rsidRPr="008A1F19">
                <w:t>Datum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datum"/>
              <w:tag w:val="referentiegegevens datum"/>
              <w:id w:val="192683011"/>
              <w:placeholder>
                <w:docPart w:val="DefaultPlaceholder_22675703"/>
              </w:placeholder>
              <w:dataBinding w:xpath="/Template[1]/referentiegegevens[1]/datum[1]" w:storeItemID="{3AA7A803-F734-4ABC-8785-D6B93F4F4590}"/>
              <w:text/>
            </w:sdtPr>
            <w:sdtEndPr/>
            <w:sdtContent>
              <w:r w:rsidR="001C52F0">
                <w:t>2 december 2019</w:t>
              </w:r>
            </w:sdtContent>
          </w:sdt>
          <w:r w:rsidR="00617EE4" w:rsidRPr="008A1F19">
            <w:t xml:space="preserve"> </w:t>
          </w: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430297" w:rsidP="0062344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sdt>
            <w:sdtPr>
              <w:alias w:val="Betreft"/>
              <w:tag w:val="Betreft"/>
              <w:id w:val="-620610021"/>
              <w:dataBinding w:xpath="/TranslationItems[1]/betreft[1]" w:storeItemID="{AF012829-E6A5-4649-9F09-720574B7D9D8}"/>
              <w:text/>
            </w:sdtPr>
            <w:sdtEndPr/>
            <w:sdtContent>
              <w:r w:rsidR="00513E17" w:rsidRPr="008A1F19">
                <w:t>Betreft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betreft"/>
              <w:tag w:val="referentiegegevens betreft"/>
              <w:id w:val="192683208"/>
              <w:placeholder>
                <w:docPart w:val="DefaultPlaceholder_22675703"/>
              </w:placeholder>
              <w:dataBinding w:xpath="/Template[1]/referentiegegevens[1]/betreft[1]" w:storeItemID="{3AA7A803-F734-4ABC-8785-D6B93F4F4590}"/>
              <w:text/>
            </w:sdtPr>
            <w:sdtEndPr/>
            <w:sdtContent>
              <w:r w:rsidR="00B654B7">
                <w:t xml:space="preserve">Brief aan TK </w:t>
              </w:r>
              <w:r w:rsidR="00623447">
                <w:t>n</w:t>
              </w:r>
              <w:r w:rsidR="00B654B7">
                <w:t xml:space="preserve">ota van wijziging </w:t>
              </w:r>
              <w:r w:rsidR="00B0078C">
                <w:t>2e suppletoire wet van</w:t>
              </w:r>
              <w:r w:rsidR="00B654B7">
                <w:t xml:space="preserve"> Algemene Zaken 201</w:t>
              </w:r>
              <w:r w:rsidR="00B0078C">
                <w:t>9</w:t>
              </w:r>
            </w:sdtContent>
          </w:sdt>
          <w:r w:rsidR="00BF265F" w:rsidRPr="008A1F19">
            <w:t xml:space="preserve"> </w:t>
          </w:r>
        </w:p>
      </w:tc>
    </w:tr>
  </w:tbl>
  <w:p w:rsidR="00013862" w:rsidRPr="008A1F19" w:rsidRDefault="00013862" w:rsidP="00BC4AE3">
    <w:pPr>
      <w:pStyle w:val="Koptekst"/>
    </w:pPr>
  </w:p>
  <w:p w:rsidR="00013862" w:rsidRPr="008A1F19" w:rsidRDefault="00013862" w:rsidP="00BC4AE3">
    <w:pPr>
      <w:pStyle w:val="Koptekst"/>
    </w:pPr>
  </w:p>
  <w:p w:rsidR="00874DF7" w:rsidRPr="008A1F19" w:rsidRDefault="00874DF7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227"/>
  <w:hyphenationZone w:val="425"/>
  <w:characterSpacingControl w:val="doNotCompress"/>
  <w:saveInvalidXml/>
  <w:ignoreMixedContent/>
  <w:doNotDemarcateInvalidXml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mer" w:val="4101271"/>
    <w:docVar w:name="Locked" w:val="False"/>
    <w:docVar w:name="Organiekdeel" w:val="MP"/>
    <w:docVar w:name="Taal" w:val="Nederlands"/>
    <w:docVar w:name="Template" w:val="Brief"/>
  </w:docVars>
  <w:rsids>
    <w:rsidRoot w:val="00050AA3"/>
    <w:rsid w:val="000075A0"/>
    <w:rsid w:val="00013862"/>
    <w:rsid w:val="00020189"/>
    <w:rsid w:val="00020EE4"/>
    <w:rsid w:val="00022437"/>
    <w:rsid w:val="00023A23"/>
    <w:rsid w:val="00023E9A"/>
    <w:rsid w:val="00034A84"/>
    <w:rsid w:val="00035E67"/>
    <w:rsid w:val="000411F7"/>
    <w:rsid w:val="000423C3"/>
    <w:rsid w:val="00050AA3"/>
    <w:rsid w:val="00066F22"/>
    <w:rsid w:val="00071F28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E240E"/>
    <w:rsid w:val="000F072D"/>
    <w:rsid w:val="000F1248"/>
    <w:rsid w:val="000F364D"/>
    <w:rsid w:val="00101A7C"/>
    <w:rsid w:val="00104F6E"/>
    <w:rsid w:val="00122800"/>
    <w:rsid w:val="00122E9C"/>
    <w:rsid w:val="00123704"/>
    <w:rsid w:val="00125424"/>
    <w:rsid w:val="001270C7"/>
    <w:rsid w:val="0014786A"/>
    <w:rsid w:val="001516A4"/>
    <w:rsid w:val="00151E5F"/>
    <w:rsid w:val="001569AB"/>
    <w:rsid w:val="00157243"/>
    <w:rsid w:val="0016025B"/>
    <w:rsid w:val="00163B4E"/>
    <w:rsid w:val="001726F3"/>
    <w:rsid w:val="00185576"/>
    <w:rsid w:val="00185951"/>
    <w:rsid w:val="001934FD"/>
    <w:rsid w:val="0019520E"/>
    <w:rsid w:val="001A2BEA"/>
    <w:rsid w:val="001A617A"/>
    <w:rsid w:val="001A6D93"/>
    <w:rsid w:val="001B581B"/>
    <w:rsid w:val="001C25DA"/>
    <w:rsid w:val="001C52F0"/>
    <w:rsid w:val="001C5D7B"/>
    <w:rsid w:val="001E1D4B"/>
    <w:rsid w:val="001E34C6"/>
    <w:rsid w:val="001E5581"/>
    <w:rsid w:val="001F3C70"/>
    <w:rsid w:val="00201D89"/>
    <w:rsid w:val="00203046"/>
    <w:rsid w:val="002036DA"/>
    <w:rsid w:val="002045DE"/>
    <w:rsid w:val="00204EDF"/>
    <w:rsid w:val="00214F2B"/>
    <w:rsid w:val="002176E8"/>
    <w:rsid w:val="0022143E"/>
    <w:rsid w:val="00226C4E"/>
    <w:rsid w:val="002279DF"/>
    <w:rsid w:val="002428E3"/>
    <w:rsid w:val="00255C66"/>
    <w:rsid w:val="00260BAF"/>
    <w:rsid w:val="002650F7"/>
    <w:rsid w:val="00273F3B"/>
    <w:rsid w:val="00275984"/>
    <w:rsid w:val="00277DF7"/>
    <w:rsid w:val="00280F74"/>
    <w:rsid w:val="00286998"/>
    <w:rsid w:val="00291AB7"/>
    <w:rsid w:val="00295CDB"/>
    <w:rsid w:val="002A5902"/>
    <w:rsid w:val="002B153C"/>
    <w:rsid w:val="002C553C"/>
    <w:rsid w:val="002D1768"/>
    <w:rsid w:val="002D317B"/>
    <w:rsid w:val="002D3934"/>
    <w:rsid w:val="002D502D"/>
    <w:rsid w:val="002D511C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E64"/>
    <w:rsid w:val="00395575"/>
    <w:rsid w:val="003A06C8"/>
    <w:rsid w:val="003A0D7C"/>
    <w:rsid w:val="003A14DB"/>
    <w:rsid w:val="003A6C20"/>
    <w:rsid w:val="003B7EE7"/>
    <w:rsid w:val="003C0049"/>
    <w:rsid w:val="003C1145"/>
    <w:rsid w:val="003C4DFF"/>
    <w:rsid w:val="003C6289"/>
    <w:rsid w:val="003D01B2"/>
    <w:rsid w:val="003D1800"/>
    <w:rsid w:val="003D39EC"/>
    <w:rsid w:val="003D5C36"/>
    <w:rsid w:val="003E3DD5"/>
    <w:rsid w:val="003E6C2A"/>
    <w:rsid w:val="003F07C6"/>
    <w:rsid w:val="003F44B7"/>
    <w:rsid w:val="003F4D29"/>
    <w:rsid w:val="004100D6"/>
    <w:rsid w:val="00410A27"/>
    <w:rsid w:val="00413D48"/>
    <w:rsid w:val="00430297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76C9B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840"/>
    <w:rsid w:val="00565FDE"/>
    <w:rsid w:val="0056692B"/>
    <w:rsid w:val="00572DB1"/>
    <w:rsid w:val="00573041"/>
    <w:rsid w:val="0057455B"/>
    <w:rsid w:val="00575B80"/>
    <w:rsid w:val="00580BF5"/>
    <w:rsid w:val="0058526C"/>
    <w:rsid w:val="00596166"/>
    <w:rsid w:val="005A1698"/>
    <w:rsid w:val="005B458E"/>
    <w:rsid w:val="005C3FE0"/>
    <w:rsid w:val="005C740C"/>
    <w:rsid w:val="005D0F7B"/>
    <w:rsid w:val="005F2DEE"/>
    <w:rsid w:val="005F314F"/>
    <w:rsid w:val="005F36D9"/>
    <w:rsid w:val="00600CF0"/>
    <w:rsid w:val="00600DF9"/>
    <w:rsid w:val="006048F4"/>
    <w:rsid w:val="0060660A"/>
    <w:rsid w:val="006145C6"/>
    <w:rsid w:val="00617A44"/>
    <w:rsid w:val="00617EE4"/>
    <w:rsid w:val="00623447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B2A17"/>
    <w:rsid w:val="006B3251"/>
    <w:rsid w:val="006B775E"/>
    <w:rsid w:val="006C2535"/>
    <w:rsid w:val="006C441E"/>
    <w:rsid w:val="006D595E"/>
    <w:rsid w:val="006E3546"/>
    <w:rsid w:val="006E7D82"/>
    <w:rsid w:val="006F0F93"/>
    <w:rsid w:val="006F31F2"/>
    <w:rsid w:val="00701E9C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54FBF"/>
    <w:rsid w:val="00770230"/>
    <w:rsid w:val="00770CC7"/>
    <w:rsid w:val="00783559"/>
    <w:rsid w:val="00791D73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CCA"/>
    <w:rsid w:val="00806120"/>
    <w:rsid w:val="00811E4A"/>
    <w:rsid w:val="00812028"/>
    <w:rsid w:val="00813082"/>
    <w:rsid w:val="008147CF"/>
    <w:rsid w:val="00814D03"/>
    <w:rsid w:val="008237E0"/>
    <w:rsid w:val="00831706"/>
    <w:rsid w:val="0083178B"/>
    <w:rsid w:val="00833695"/>
    <w:rsid w:val="008336B7"/>
    <w:rsid w:val="00834BD1"/>
    <w:rsid w:val="0084276C"/>
    <w:rsid w:val="00842CD8"/>
    <w:rsid w:val="0085206C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2559"/>
    <w:rsid w:val="008B3929"/>
    <w:rsid w:val="008B3B50"/>
    <w:rsid w:val="008B4CB3"/>
    <w:rsid w:val="008D440B"/>
    <w:rsid w:val="008D50D2"/>
    <w:rsid w:val="008D5B36"/>
    <w:rsid w:val="008E49AD"/>
    <w:rsid w:val="008E7256"/>
    <w:rsid w:val="008F3246"/>
    <w:rsid w:val="008F508C"/>
    <w:rsid w:val="00910642"/>
    <w:rsid w:val="009267FD"/>
    <w:rsid w:val="009311C8"/>
    <w:rsid w:val="00932DA1"/>
    <w:rsid w:val="00933376"/>
    <w:rsid w:val="00933A2F"/>
    <w:rsid w:val="009361FA"/>
    <w:rsid w:val="0094367C"/>
    <w:rsid w:val="00952F4A"/>
    <w:rsid w:val="0095543F"/>
    <w:rsid w:val="009718F9"/>
    <w:rsid w:val="00975112"/>
    <w:rsid w:val="009751FC"/>
    <w:rsid w:val="00975DF5"/>
    <w:rsid w:val="00994FDA"/>
    <w:rsid w:val="00996B64"/>
    <w:rsid w:val="009A332F"/>
    <w:rsid w:val="009A3B71"/>
    <w:rsid w:val="009A61BC"/>
    <w:rsid w:val="009C1368"/>
    <w:rsid w:val="009C146E"/>
    <w:rsid w:val="009C3F20"/>
    <w:rsid w:val="009D0961"/>
    <w:rsid w:val="009D66FA"/>
    <w:rsid w:val="009D6DD4"/>
    <w:rsid w:val="009E1800"/>
    <w:rsid w:val="009E33F2"/>
    <w:rsid w:val="00A03314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FAC"/>
    <w:rsid w:val="00A4623A"/>
    <w:rsid w:val="00A54336"/>
    <w:rsid w:val="00A54342"/>
    <w:rsid w:val="00A56946"/>
    <w:rsid w:val="00A6054C"/>
    <w:rsid w:val="00A66B35"/>
    <w:rsid w:val="00A73164"/>
    <w:rsid w:val="00A77EB7"/>
    <w:rsid w:val="00A831FD"/>
    <w:rsid w:val="00A930F1"/>
    <w:rsid w:val="00A941B3"/>
    <w:rsid w:val="00AA083A"/>
    <w:rsid w:val="00AB1BE8"/>
    <w:rsid w:val="00AB4C83"/>
    <w:rsid w:val="00AB5933"/>
    <w:rsid w:val="00AC38A6"/>
    <w:rsid w:val="00AC50E3"/>
    <w:rsid w:val="00AC68F5"/>
    <w:rsid w:val="00AD488E"/>
    <w:rsid w:val="00AE013D"/>
    <w:rsid w:val="00AE033B"/>
    <w:rsid w:val="00AE11B7"/>
    <w:rsid w:val="00AF0DF7"/>
    <w:rsid w:val="00AF7237"/>
    <w:rsid w:val="00B0078C"/>
    <w:rsid w:val="00B00D75"/>
    <w:rsid w:val="00B0540A"/>
    <w:rsid w:val="00B070CB"/>
    <w:rsid w:val="00B17652"/>
    <w:rsid w:val="00B24D87"/>
    <w:rsid w:val="00B25EDE"/>
    <w:rsid w:val="00B26CCF"/>
    <w:rsid w:val="00B42DFA"/>
    <w:rsid w:val="00B51FA3"/>
    <w:rsid w:val="00B531DD"/>
    <w:rsid w:val="00B54B4C"/>
    <w:rsid w:val="00B60E60"/>
    <w:rsid w:val="00B654B7"/>
    <w:rsid w:val="00B664DA"/>
    <w:rsid w:val="00B67B39"/>
    <w:rsid w:val="00B719A5"/>
    <w:rsid w:val="00B71DC2"/>
    <w:rsid w:val="00B77626"/>
    <w:rsid w:val="00B8431D"/>
    <w:rsid w:val="00B86507"/>
    <w:rsid w:val="00B93893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2219"/>
    <w:rsid w:val="00BF265F"/>
    <w:rsid w:val="00C00F1E"/>
    <w:rsid w:val="00C170CB"/>
    <w:rsid w:val="00C206F1"/>
    <w:rsid w:val="00C2640F"/>
    <w:rsid w:val="00C27C1A"/>
    <w:rsid w:val="00C40C60"/>
    <w:rsid w:val="00C5258E"/>
    <w:rsid w:val="00C542D3"/>
    <w:rsid w:val="00C5731F"/>
    <w:rsid w:val="00C57865"/>
    <w:rsid w:val="00C57D98"/>
    <w:rsid w:val="00C64B50"/>
    <w:rsid w:val="00C700FC"/>
    <w:rsid w:val="00C7772F"/>
    <w:rsid w:val="00C87D6A"/>
    <w:rsid w:val="00C87DFB"/>
    <w:rsid w:val="00C945B7"/>
    <w:rsid w:val="00C9559E"/>
    <w:rsid w:val="00C9615D"/>
    <w:rsid w:val="00C97C80"/>
    <w:rsid w:val="00CA47D3"/>
    <w:rsid w:val="00CC18FD"/>
    <w:rsid w:val="00CC4A41"/>
    <w:rsid w:val="00CD362D"/>
    <w:rsid w:val="00CE3A3A"/>
    <w:rsid w:val="00CE5ACC"/>
    <w:rsid w:val="00CF053F"/>
    <w:rsid w:val="00CF4016"/>
    <w:rsid w:val="00CF4506"/>
    <w:rsid w:val="00CF6C03"/>
    <w:rsid w:val="00D078E1"/>
    <w:rsid w:val="00D100E9"/>
    <w:rsid w:val="00D1411C"/>
    <w:rsid w:val="00D141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5C88"/>
    <w:rsid w:val="00D97B2E"/>
    <w:rsid w:val="00DA5773"/>
    <w:rsid w:val="00DB36FE"/>
    <w:rsid w:val="00DE578A"/>
    <w:rsid w:val="00DF2583"/>
    <w:rsid w:val="00DF54D9"/>
    <w:rsid w:val="00DF6245"/>
    <w:rsid w:val="00E076B8"/>
    <w:rsid w:val="00E10DC6"/>
    <w:rsid w:val="00E11F8E"/>
    <w:rsid w:val="00E3731D"/>
    <w:rsid w:val="00E435A2"/>
    <w:rsid w:val="00E61751"/>
    <w:rsid w:val="00E62D69"/>
    <w:rsid w:val="00E634E3"/>
    <w:rsid w:val="00E77F89"/>
    <w:rsid w:val="00E829F8"/>
    <w:rsid w:val="00E95157"/>
    <w:rsid w:val="00EC0DFF"/>
    <w:rsid w:val="00EC237D"/>
    <w:rsid w:val="00EC4611"/>
    <w:rsid w:val="00EC6DDA"/>
    <w:rsid w:val="00ED060F"/>
    <w:rsid w:val="00ED072A"/>
    <w:rsid w:val="00EE4A1F"/>
    <w:rsid w:val="00EF1B5A"/>
    <w:rsid w:val="00EF2CCA"/>
    <w:rsid w:val="00F005D9"/>
    <w:rsid w:val="00F03963"/>
    <w:rsid w:val="00F05CC8"/>
    <w:rsid w:val="00F1256D"/>
    <w:rsid w:val="00F13A4E"/>
    <w:rsid w:val="00F172BB"/>
    <w:rsid w:val="00F177C6"/>
    <w:rsid w:val="00F21BEF"/>
    <w:rsid w:val="00F26410"/>
    <w:rsid w:val="00F31AA4"/>
    <w:rsid w:val="00F36A2E"/>
    <w:rsid w:val="00F42484"/>
    <w:rsid w:val="00F50F86"/>
    <w:rsid w:val="00F53F91"/>
    <w:rsid w:val="00F61A72"/>
    <w:rsid w:val="00F6597A"/>
    <w:rsid w:val="00F66F13"/>
    <w:rsid w:val="00F74073"/>
    <w:rsid w:val="00F847E6"/>
    <w:rsid w:val="00F8713B"/>
    <w:rsid w:val="00F93F9E"/>
    <w:rsid w:val="00FA0C39"/>
    <w:rsid w:val="00FB06ED"/>
    <w:rsid w:val="00FB0B02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7C7C-BC88-4CC0-83CB-2DFCCE1C62C7}"/>
      </w:docPartPr>
      <w:docPartBody>
        <w:p w:rsidR="00FF1E42" w:rsidRDefault="001109FD">
          <w:r w:rsidRPr="00823A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F6A69"/>
    <w:rsid w:val="005040CA"/>
    <w:rsid w:val="005C143F"/>
    <w:rsid w:val="005E5FF3"/>
    <w:rsid w:val="006065C3"/>
    <w:rsid w:val="007F43DC"/>
    <w:rsid w:val="008C0559"/>
    <w:rsid w:val="00996020"/>
    <w:rsid w:val="00A52459"/>
    <w:rsid w:val="00A55B83"/>
    <w:rsid w:val="00BB1AAC"/>
    <w:rsid w:val="00CE1A01"/>
    <w:rsid w:val="00D857E0"/>
    <w:rsid w:val="00DB1E32"/>
    <w:rsid w:val="00F044A8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E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2019-12-02T13:12:00.0000000Z</lastPrinted>
  <dcterms:created xsi:type="dcterms:W3CDTF">2019-12-02T13:11:00.0000000Z</dcterms:created>
  <dcterms:modified xsi:type="dcterms:W3CDTF">2019-12-02T13:12:00.0000000Z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0x01010055096DB4562E6D43BFC56EC91D2331A3</vt:lpwstr>
  </property>
</Properties>
</file>