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3F3A30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AE223A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8576AC">
            <w:pPr>
              <w:tabs>
                <w:tab w:val="center" w:pos="3290"/>
              </w:tabs>
            </w:pPr>
            <w:r>
              <w:t>28 november 2019</w:t>
            </w:r>
            <w:r w:rsidR="00AE223A">
              <w:tab/>
            </w:r>
          </w:p>
        </w:tc>
      </w:tr>
      <w:tr w:rsidR="003F3A30" w:rsidTr="006D2844">
        <w:trPr>
          <w:trHeight w:val="369"/>
        </w:trPr>
        <w:tc>
          <w:tcPr>
            <w:tcW w:w="929" w:type="dxa"/>
          </w:tcPr>
          <w:p w:rsidR="00423C3F" w:rsidP="006D2844" w:rsidRDefault="00AE223A">
            <w:r>
              <w:t>Betreft</w:t>
            </w:r>
          </w:p>
        </w:tc>
        <w:tc>
          <w:tcPr>
            <w:tcW w:w="6581" w:type="dxa"/>
          </w:tcPr>
          <w:p w:rsidR="00423C3F" w:rsidP="006D2844" w:rsidRDefault="00542412">
            <w:r>
              <w:t>Nota n.a.v. het verslag Wetsvoorstel aanvullende middelen i.v.m. bijzondere omstandigheden</w:t>
            </w:r>
          </w:p>
        </w:tc>
      </w:tr>
    </w:tbl>
    <w:p w:rsidR="00423C3F" w:rsidP="006D2844" w:rsidRDefault="00AE223A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3F3A30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E223A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E223A">
            <w:r>
              <w:t>Postbus 20018</w:t>
            </w:r>
          </w:p>
          <w:p w:rsidR="008E3932" w:rsidP="00D9561B" w:rsidRDefault="00AE223A">
            <w:r>
              <w:t>2500 EA  DEN HAAG</w:t>
            </w:r>
          </w:p>
        </w:tc>
      </w:tr>
    </w:tbl>
    <w:p w:rsidR="003F3A30" w:rsidRDefault="00AE223A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3F3A30" w:rsidTr="00DD7316">
        <w:tc>
          <w:tcPr>
            <w:tcW w:w="2160" w:type="dxa"/>
          </w:tcPr>
          <w:p w:rsidRPr="000176EE" w:rsidR="00831386" w:rsidP="00DD7316" w:rsidRDefault="00AE223A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AE223A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E223A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E223A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E223A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E223A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3F3A30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3F3A30" w:rsidTr="00DD7316">
        <w:trPr>
          <w:trHeight w:val="1680"/>
        </w:trPr>
        <w:tc>
          <w:tcPr>
            <w:tcW w:w="2160" w:type="dxa"/>
          </w:tcPr>
          <w:p w:rsidR="00831386" w:rsidP="008576AC" w:rsidRDefault="008576A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8576AC" w:rsidR="008576AC" w:rsidP="008576AC" w:rsidRDefault="008576AC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WJZ 17787628(7214)</w:t>
            </w:r>
            <w:bookmarkStart w:name="_GoBack" w:id="0"/>
            <w:bookmarkEnd w:id="0"/>
          </w:p>
        </w:tc>
      </w:tr>
    </w:tbl>
    <w:p w:rsidR="00831386" w:rsidP="00DD7316" w:rsidRDefault="00831386"/>
    <w:p w:rsidRPr="008E023C" w:rsidR="008E023C" w:rsidP="008E023C" w:rsidRDefault="00AE223A">
      <w:pPr>
        <w:pStyle w:val="standaard-tekst"/>
        <w:rPr>
          <w:lang w:val="nl-NL"/>
        </w:rPr>
      </w:pPr>
      <w:r w:rsidRPr="008E023C">
        <w:rPr>
          <w:lang w:val="nl-NL"/>
        </w:rPr>
        <w:t>Hierbij bied ik u aan</w:t>
      </w:r>
      <w:r w:rsidR="00542412">
        <w:rPr>
          <w:lang w:val="nl-NL"/>
        </w:rPr>
        <w:t xml:space="preserve"> </w:t>
      </w:r>
      <w:r w:rsidRPr="008E023C">
        <w:rPr>
          <w:lang w:val="nl-NL"/>
        </w:rPr>
        <w:t xml:space="preserve">de </w:t>
      </w:r>
      <w:r>
        <w:rPr>
          <w:lang w:val="nl-NL"/>
        </w:rPr>
        <w:t>nota naar aanleiding van</w:t>
      </w:r>
      <w:r w:rsidR="00542412">
        <w:rPr>
          <w:lang w:val="nl-NL"/>
        </w:rPr>
        <w:t xml:space="preserve"> het verslag </w:t>
      </w:r>
      <w:r w:rsidRPr="008E023C">
        <w:rPr>
          <w:lang w:val="nl-NL"/>
        </w:rPr>
        <w:t xml:space="preserve">inzake het bovengenoemde </w:t>
      </w:r>
      <w:r>
        <w:rPr>
          <w:lang w:val="nl-NL"/>
        </w:rPr>
        <w:t>wets</w:t>
      </w:r>
      <w:r w:rsidRPr="008E023C">
        <w:rPr>
          <w:lang w:val="nl-NL"/>
        </w:rPr>
        <w:t>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AE223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542412" w:rsidP="00542412" w:rsidRDefault="00AE223A">
      <w:pPr>
        <w:pStyle w:val="standaard-tekst"/>
        <w:rPr>
          <w:lang w:val="nl-NL"/>
        </w:rPr>
      </w:pPr>
      <w:r w:rsidRPr="008E023C">
        <w:rPr>
          <w:lang w:val="nl-NL"/>
        </w:rPr>
        <w:t xml:space="preserve">De Minister van Onderwijs, Cultuur en Wetenschap, 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AE223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E223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E223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E223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E223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AE223A">
      <w:pPr>
        <w:pStyle w:val="standaard-tekst"/>
      </w:pPr>
      <w:r>
        <w:t>In</w:t>
      </w:r>
      <w:r w:rsidR="00542412">
        <w:t>grid van Engelshoven</w:t>
      </w:r>
    </w:p>
    <w:p w:rsidR="00675E30" w:rsidP="003A7160" w:rsidRDefault="00675E30"/>
    <w:p w:rsidR="008576AC" w:rsidRDefault="008576AC">
      <w:pPr>
        <w:spacing w:line="240" w:lineRule="auto"/>
      </w:pPr>
    </w:p>
    <w:p w:rsidR="008576AC" w:rsidRDefault="008576AC">
      <w:pPr>
        <w:spacing w:line="240" w:lineRule="auto"/>
      </w:pPr>
    </w:p>
    <w:sectPr w:rsidR="008576AC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3B" w:rsidRDefault="00B43A3B">
      <w:pPr>
        <w:spacing w:line="240" w:lineRule="auto"/>
      </w:pPr>
      <w:r>
        <w:separator/>
      </w:r>
    </w:p>
  </w:endnote>
  <w:endnote w:type="continuationSeparator" w:id="0">
    <w:p w:rsidR="00B43A3B" w:rsidRDefault="00B4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3F3A3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E223A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576A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576A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3F3A3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E223A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8576A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8576A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3B" w:rsidRDefault="00B43A3B">
      <w:pPr>
        <w:spacing w:line="240" w:lineRule="auto"/>
      </w:pPr>
      <w:r>
        <w:separator/>
      </w:r>
    </w:p>
  </w:footnote>
  <w:footnote w:type="continuationSeparator" w:id="0">
    <w:p w:rsidR="00B43A3B" w:rsidRDefault="00B43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3F3A3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3A30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rPr>
              <w:sz w:val="13"/>
              <w:szCs w:val="13"/>
            </w:rPr>
            <w:t xml:space="preserve"> &lt;referentiekenmerk&gt;</w:t>
          </w:r>
          <w:r>
            <w:rPr>
              <w:sz w:val="13"/>
              <w:szCs w:val="13"/>
            </w:rPr>
            <w:fldChar w:fldCharType="end"/>
          </w:r>
        </w:p>
      </w:tc>
    </w:tr>
    <w:tr w:rsidR="003F3A3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3F3A3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AE223A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544D4681" wp14:editId="339695C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81027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F3A3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AE223A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3F3A3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3F3A3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3F3A3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9E5E68"/>
    <w:multiLevelType w:val="hybridMultilevel"/>
    <w:tmpl w:val="1D8E1FCE"/>
    <w:lvl w:ilvl="0" w:tplc="B91282D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6362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87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6D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A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3EE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8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C1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02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BDB51AD"/>
    <w:multiLevelType w:val="hybridMultilevel"/>
    <w:tmpl w:val="50F0923E"/>
    <w:lvl w:ilvl="0" w:tplc="26B0AF7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3089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5E6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9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29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EE2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A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663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C02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FBAC974"/>
    <w:multiLevelType w:val="hybridMultilevel"/>
    <w:tmpl w:val="1D8E1FCE"/>
    <w:lvl w:ilvl="0" w:tplc="77BCED1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DD0D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C83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A4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AA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BC9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EB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80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EE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4EE69D4"/>
    <w:multiLevelType w:val="hybridMultilevel"/>
    <w:tmpl w:val="50F0923E"/>
    <w:lvl w:ilvl="0" w:tplc="C2AAA28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388F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BA9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CE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D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7CC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6C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EA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8EA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3ABC"/>
    <w:rsid w:val="00153BD0"/>
    <w:rsid w:val="00217880"/>
    <w:rsid w:val="00247061"/>
    <w:rsid w:val="0026686B"/>
    <w:rsid w:val="00275984"/>
    <w:rsid w:val="002F258D"/>
    <w:rsid w:val="002F71BB"/>
    <w:rsid w:val="00374412"/>
    <w:rsid w:val="003A7160"/>
    <w:rsid w:val="003B6D32"/>
    <w:rsid w:val="003F3A30"/>
    <w:rsid w:val="00423C3F"/>
    <w:rsid w:val="00434042"/>
    <w:rsid w:val="004344D7"/>
    <w:rsid w:val="004425A7"/>
    <w:rsid w:val="0044605E"/>
    <w:rsid w:val="0047126E"/>
    <w:rsid w:val="00483ECA"/>
    <w:rsid w:val="0049501A"/>
    <w:rsid w:val="004C7E1D"/>
    <w:rsid w:val="004F44C2"/>
    <w:rsid w:val="00527BD4"/>
    <w:rsid w:val="00542412"/>
    <w:rsid w:val="005F2FA9"/>
    <w:rsid w:val="00636218"/>
    <w:rsid w:val="00675E30"/>
    <w:rsid w:val="006C2093"/>
    <w:rsid w:val="006C6DD5"/>
    <w:rsid w:val="006D2844"/>
    <w:rsid w:val="006F273B"/>
    <w:rsid w:val="00704845"/>
    <w:rsid w:val="008138A9"/>
    <w:rsid w:val="008211EF"/>
    <w:rsid w:val="00831386"/>
    <w:rsid w:val="008576AC"/>
    <w:rsid w:val="00892BA5"/>
    <w:rsid w:val="008C356D"/>
    <w:rsid w:val="008E023C"/>
    <w:rsid w:val="008E3932"/>
    <w:rsid w:val="009262BA"/>
    <w:rsid w:val="00955E77"/>
    <w:rsid w:val="00963440"/>
    <w:rsid w:val="009E3B07"/>
    <w:rsid w:val="009F566C"/>
    <w:rsid w:val="00A604D3"/>
    <w:rsid w:val="00AE223A"/>
    <w:rsid w:val="00B264F5"/>
    <w:rsid w:val="00B43A3B"/>
    <w:rsid w:val="00BC3B53"/>
    <w:rsid w:val="00BC4AE3"/>
    <w:rsid w:val="00BF4427"/>
    <w:rsid w:val="00C64E34"/>
    <w:rsid w:val="00D037A9"/>
    <w:rsid w:val="00D17084"/>
    <w:rsid w:val="00D4707D"/>
    <w:rsid w:val="00D76C17"/>
    <w:rsid w:val="00D86CC6"/>
    <w:rsid w:val="00D9561B"/>
    <w:rsid w:val="00DD7316"/>
    <w:rsid w:val="00E35CF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85</ap:Words>
  <ap:Characters>470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2019-11-21T15:20:00.0000000Z</dcterms:created>
  <dcterms:modified xsi:type="dcterms:W3CDTF">2019-11-28T13:33:00.0000000Z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O211MAN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WJZ/HBS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0x010100AB8D23CBA8332246B152C1459A570964</vt:lpwstr>
  </property>
</Properties>
</file>