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203410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D46205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2E298F">
            <w:pPr>
              <w:tabs>
                <w:tab w:val="center" w:pos="3290"/>
              </w:tabs>
            </w:pPr>
            <w:r>
              <w:t>28 november 2019</w:t>
            </w:r>
            <w:bookmarkStart w:name="_GoBack" w:id="0"/>
            <w:bookmarkEnd w:id="0"/>
            <w:r w:rsidR="00D46205">
              <w:tab/>
            </w:r>
          </w:p>
        </w:tc>
      </w:tr>
      <w:tr w:rsidR="00203410" w:rsidTr="006D2844">
        <w:trPr>
          <w:trHeight w:val="369"/>
        </w:trPr>
        <w:tc>
          <w:tcPr>
            <w:tcW w:w="929" w:type="dxa"/>
          </w:tcPr>
          <w:p w:rsidR="00423C3F" w:rsidP="006D2844" w:rsidRDefault="00D46205">
            <w:r>
              <w:t>Betreft</w:t>
            </w:r>
          </w:p>
        </w:tc>
        <w:tc>
          <w:tcPr>
            <w:tcW w:w="6581" w:type="dxa"/>
          </w:tcPr>
          <w:p w:rsidR="00423C3F" w:rsidP="00457A5D" w:rsidRDefault="00457A5D">
            <w:r>
              <w:t>Wijziging van de Wet op het hoger onderwijs en wetenschappelijk onderzoek in verband met het verzamelen en verspreiden van studiekeuze-informatie en het doen van onderzoek naar studenttevredenheid op het terrein van het hoger onderwijs (35 310)</w:t>
            </w:r>
          </w:p>
        </w:tc>
      </w:tr>
    </w:tbl>
    <w:p w:rsidR="00423C3F" w:rsidP="006D2844" w:rsidRDefault="00D46205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203410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D46205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D46205">
            <w:r>
              <w:t>Postbus 20018</w:t>
            </w:r>
          </w:p>
          <w:p w:rsidR="008E3932" w:rsidP="00D9561B" w:rsidRDefault="00D46205">
            <w:r>
              <w:t>2500 EA  DEN HAAG</w:t>
            </w:r>
          </w:p>
        </w:tc>
      </w:tr>
    </w:tbl>
    <w:p w:rsidR="00203410" w:rsidRDefault="00D46205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203410" w:rsidTr="00DD7316">
        <w:tc>
          <w:tcPr>
            <w:tcW w:w="2160" w:type="dxa"/>
          </w:tcPr>
          <w:p w:rsidRPr="000176EE" w:rsidR="00831386" w:rsidP="00DD7316" w:rsidRDefault="00D46205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D46205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D46205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D46205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D46205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D46205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203410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203410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D46205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5361A9" w:rsidRDefault="00457A5D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WJZ/</w:t>
            </w:r>
            <w:r w:rsidR="005361A9">
              <w:rPr>
                <w:sz w:val="13"/>
              </w:rPr>
              <w:t>17777453</w:t>
            </w:r>
            <w:r>
              <w:rPr>
                <w:sz w:val="13"/>
              </w:rPr>
              <w:t>(10670)</w:t>
            </w:r>
          </w:p>
        </w:tc>
      </w:tr>
    </w:tbl>
    <w:p w:rsidR="00831386" w:rsidP="00DD7316" w:rsidRDefault="00831386"/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Hierbij bied ik u aan</w:t>
      </w:r>
      <w:r w:rsidR="00457A5D">
        <w:rPr>
          <w:lang w:val="nl-NL"/>
        </w:rPr>
        <w:t xml:space="preserve"> de nota naar aanleiding van het verslag</w:t>
      </w:r>
      <w:r w:rsidRPr="008E023C">
        <w:rPr>
          <w:lang w:val="nl-NL"/>
        </w:rPr>
        <w:t> inzake het bovengenoemde voorstel.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457A5D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 xml:space="preserve">De Minister van Onderwijs, Cultuur en Wetenschap, 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D46205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8E023C" w:rsidP="008E023C" w:rsidRDefault="00D46205">
      <w:pPr>
        <w:pStyle w:val="standaard-tekst"/>
      </w:pPr>
      <w:r>
        <w:t xml:space="preserve">Ingrid van Engelshoven </w:t>
      </w:r>
    </w:p>
    <w:p w:rsidR="00D76C17" w:rsidRDefault="00D76C17">
      <w:pPr>
        <w:spacing w:line="240" w:lineRule="auto"/>
      </w:pP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C7" w:rsidRDefault="007C1EC7">
      <w:pPr>
        <w:spacing w:line="240" w:lineRule="auto"/>
      </w:pPr>
      <w:r>
        <w:separator/>
      </w:r>
    </w:p>
  </w:endnote>
  <w:endnote w:type="continuationSeparator" w:id="0">
    <w:p w:rsidR="007C1EC7" w:rsidRDefault="007C1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03410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D46205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A26A7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A26A7C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203410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D46205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2E298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2E298F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C7" w:rsidRDefault="007C1EC7">
      <w:pPr>
        <w:spacing w:line="240" w:lineRule="auto"/>
      </w:pPr>
      <w:r>
        <w:separator/>
      </w:r>
    </w:p>
  </w:footnote>
  <w:footnote w:type="continuationSeparator" w:id="0">
    <w:p w:rsidR="007C1EC7" w:rsidRDefault="007C1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03410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03410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D76C17" w:rsidP="00636218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cs_objectid  \* MERGEFORMAT </w:instrText>
          </w:r>
          <w:r>
            <w:rPr>
              <w:sz w:val="13"/>
              <w:szCs w:val="13"/>
            </w:rPr>
            <w:fldChar w:fldCharType="separate"/>
          </w:r>
          <w:r>
            <w:rPr>
              <w:sz w:val="13"/>
              <w:szCs w:val="13"/>
            </w:rPr>
            <w:t xml:space="preserve"> &lt;referentiekenmerk&gt;</w:t>
          </w:r>
          <w:r>
            <w:rPr>
              <w:sz w:val="13"/>
              <w:szCs w:val="13"/>
            </w:rPr>
            <w:fldChar w:fldCharType="end"/>
          </w:r>
        </w:p>
      </w:tc>
    </w:tr>
    <w:tr w:rsidR="00203410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03410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D46205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901471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203410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D46205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203410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203410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203410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4FEA6"/>
    <w:multiLevelType w:val="hybridMultilevel"/>
    <w:tmpl w:val="1D8E1FCE"/>
    <w:lvl w:ilvl="0" w:tplc="CC58E08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88C1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1EEE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21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A7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22A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6D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686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72F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D62C5F3A"/>
    <w:multiLevelType w:val="hybridMultilevel"/>
    <w:tmpl w:val="50F0923E"/>
    <w:lvl w:ilvl="0" w:tplc="FFAE535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7F6A9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6A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E7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E8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AAC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8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4E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884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EFC2AD2E"/>
    <w:multiLevelType w:val="hybridMultilevel"/>
    <w:tmpl w:val="50F0923E"/>
    <w:lvl w:ilvl="0" w:tplc="1166C79E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968CEA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BCB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86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2E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42A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44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6A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F08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CCFA8"/>
    <w:multiLevelType w:val="hybridMultilevel"/>
    <w:tmpl w:val="1D8E1FCE"/>
    <w:lvl w:ilvl="0" w:tplc="827E9F4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C3EE2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3C7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E1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09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36F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B2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0D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C42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176EE"/>
    <w:rsid w:val="00035E67"/>
    <w:rsid w:val="000407BB"/>
    <w:rsid w:val="00082403"/>
    <w:rsid w:val="00093ABC"/>
    <w:rsid w:val="00153BD0"/>
    <w:rsid w:val="00203410"/>
    <w:rsid w:val="00217880"/>
    <w:rsid w:val="00247061"/>
    <w:rsid w:val="0026686B"/>
    <w:rsid w:val="00275984"/>
    <w:rsid w:val="002E298F"/>
    <w:rsid w:val="002F258D"/>
    <w:rsid w:val="002F71BB"/>
    <w:rsid w:val="00374412"/>
    <w:rsid w:val="003A7160"/>
    <w:rsid w:val="003B6D32"/>
    <w:rsid w:val="00423C3F"/>
    <w:rsid w:val="00434042"/>
    <w:rsid w:val="004425A7"/>
    <w:rsid w:val="0044605E"/>
    <w:rsid w:val="00457A5D"/>
    <w:rsid w:val="0047126E"/>
    <w:rsid w:val="00483ECA"/>
    <w:rsid w:val="0049501A"/>
    <w:rsid w:val="004C7E1D"/>
    <w:rsid w:val="004F44C2"/>
    <w:rsid w:val="00527BD4"/>
    <w:rsid w:val="005361A9"/>
    <w:rsid w:val="005F2FA9"/>
    <w:rsid w:val="00636218"/>
    <w:rsid w:val="00675E30"/>
    <w:rsid w:val="006C2093"/>
    <w:rsid w:val="006D2844"/>
    <w:rsid w:val="006F273B"/>
    <w:rsid w:val="00704845"/>
    <w:rsid w:val="007C1EC7"/>
    <w:rsid w:val="008138A9"/>
    <w:rsid w:val="008211EF"/>
    <w:rsid w:val="00831386"/>
    <w:rsid w:val="00892BA5"/>
    <w:rsid w:val="008C356D"/>
    <w:rsid w:val="008E023C"/>
    <w:rsid w:val="008E3932"/>
    <w:rsid w:val="009262BA"/>
    <w:rsid w:val="00963440"/>
    <w:rsid w:val="00996E2C"/>
    <w:rsid w:val="009E3B07"/>
    <w:rsid w:val="009F566C"/>
    <w:rsid w:val="00A26A7C"/>
    <w:rsid w:val="00A604D3"/>
    <w:rsid w:val="00B264F5"/>
    <w:rsid w:val="00BC3B53"/>
    <w:rsid w:val="00BC4AE3"/>
    <w:rsid w:val="00BF4427"/>
    <w:rsid w:val="00C64E34"/>
    <w:rsid w:val="00D037A9"/>
    <w:rsid w:val="00D17084"/>
    <w:rsid w:val="00D46205"/>
    <w:rsid w:val="00D4707D"/>
    <w:rsid w:val="00D76C17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108</ap:Words>
  <ap:Characters>596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2019-11-20T09:48:00.0000000Z</dcterms:created>
  <dcterms:modified xsi:type="dcterms:W3CDTF">2019-11-28T13:28:00.0000000Z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o208bui</vt:lpwstr>
  </property>
  <property fmtid="{D5CDD505-2E9C-101B-9397-08002B2CF9AE}" pid="3" name="cs_objectid">
    <vt:lpwstr> &lt;referentiekenmerk&gt;</vt:lpwstr>
  </property>
  <property fmtid="{D5CDD505-2E9C-101B-9397-08002B2CF9AE}" pid="4" name="datum.document">
    <vt:filetime>2019-11-20T00:00:00Z</vt:filetime>
  </property>
  <property fmtid="{D5CDD505-2E9C-101B-9397-08002B2CF9AE}" pid="5" name="ocw_betreft">
    <vt:lpwstr/>
  </property>
  <property fmtid="{D5CDD505-2E9C-101B-9397-08002B2CF9AE}" pid="6" name="ocw_directie">
    <vt:lpwstr>WJZ</vt:lpwstr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0x010100AB8D23CBA8332246B152C1459A570964</vt:lpwstr>
  </property>
</Properties>
</file>