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B85D40" w:rsidTr="006D2844">
        <w:trPr>
          <w:trHeight w:val="284" w:hRule="exact"/>
        </w:trPr>
        <w:tc>
          <w:tcPr>
            <w:tcW w:w="929" w:type="dxa"/>
          </w:tcPr>
          <w:p w:rsidRPr="00434042" w:rsidR="00423C3F" w:rsidP="006D2844" w:rsidRDefault="00836950">
            <w:r>
              <w:t>Datum</w:t>
            </w:r>
          </w:p>
        </w:tc>
        <w:tc>
          <w:tcPr>
            <w:tcW w:w="6581" w:type="dxa"/>
          </w:tcPr>
          <w:p w:rsidRPr="00434042" w:rsidR="00423C3F" w:rsidP="006D2844" w:rsidRDefault="00156034">
            <w:pPr>
              <w:tabs>
                <w:tab w:val="center" w:pos="3290"/>
              </w:tabs>
            </w:pPr>
            <w:r>
              <w:t>28 november 2019</w:t>
            </w:r>
            <w:bookmarkStart w:name="_GoBack" w:id="0"/>
            <w:bookmarkEnd w:id="0"/>
            <w:r w:rsidR="00836950">
              <w:tab/>
            </w:r>
          </w:p>
        </w:tc>
      </w:tr>
      <w:tr w:rsidR="00B85D40" w:rsidTr="006D2844">
        <w:trPr>
          <w:trHeight w:val="369"/>
        </w:trPr>
        <w:tc>
          <w:tcPr>
            <w:tcW w:w="929" w:type="dxa"/>
          </w:tcPr>
          <w:p w:rsidR="00423C3F" w:rsidP="006D2844" w:rsidRDefault="00836950">
            <w:r>
              <w:t xml:space="preserve">Betreft </w:t>
            </w:r>
          </w:p>
        </w:tc>
        <w:tc>
          <w:tcPr>
            <w:tcW w:w="6581" w:type="dxa"/>
          </w:tcPr>
          <w:p w:rsidR="00423C3F" w:rsidP="006D2844" w:rsidRDefault="00836950">
            <w:r>
              <w:t>Wetsvoorstel tot w</w:t>
            </w:r>
            <w:r w:rsidRPr="00836950">
              <w:t>ijziging van de Wet educatie en beroepsonderwijs en een aantal andere wetten in verband met diverse maatregelen gericht op het versterken van de positie van mbo-studenten (Wet versterken positie mbo-studenten)</w:t>
            </w:r>
          </w:p>
        </w:tc>
      </w:tr>
    </w:tbl>
    <w:p w:rsidR="00423C3F" w:rsidP="006D2844" w:rsidRDefault="00836950">
      <w:r w:rsidRPr="008E023C"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B85D40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836950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836950">
            <w:r>
              <w:t>Postbus 20018</w:t>
            </w:r>
          </w:p>
          <w:p w:rsidR="008E3932" w:rsidP="00D9561B" w:rsidRDefault="00836950">
            <w:r>
              <w:t>2500 EA  DEN HAAG</w:t>
            </w:r>
          </w:p>
        </w:tc>
      </w:tr>
    </w:tbl>
    <w:p w:rsidR="00B85D40" w:rsidRDefault="00836950">
      <w: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B85D40" w:rsidTr="00DD7316">
        <w:tc>
          <w:tcPr>
            <w:tcW w:w="2160" w:type="dxa"/>
          </w:tcPr>
          <w:p w:rsidRPr="000176EE" w:rsidR="00831386" w:rsidP="00DD7316" w:rsidRDefault="00836950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="004425A7" w:rsidP="00E972A2" w:rsidRDefault="00836950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836950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836950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836950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836950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B85D40" w:rsidTr="00DD7316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B85D40" w:rsidTr="00DD7316">
        <w:trPr>
          <w:trHeight w:val="1680"/>
        </w:trPr>
        <w:tc>
          <w:tcPr>
            <w:tcW w:w="2160" w:type="dxa"/>
          </w:tcPr>
          <w:p w:rsidRPr="00D86CC6" w:rsidR="00831386" w:rsidP="00DD7316" w:rsidRDefault="00836950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32614D" w:rsidRDefault="00836950">
            <w:pPr>
              <w:spacing w:line="180" w:lineRule="exact"/>
              <w:rPr>
                <w:sz w:val="13"/>
              </w:rPr>
            </w:pPr>
            <w:r>
              <w:rPr>
                <w:sz w:val="13"/>
              </w:rPr>
              <w:t>17772899</w:t>
            </w:r>
          </w:p>
        </w:tc>
      </w:tr>
    </w:tbl>
    <w:p w:rsidR="000C6282" w:rsidP="000C6282" w:rsidRDefault="000C6282">
      <w:pPr>
        <w:pStyle w:val="standaard-tekst"/>
        <w:rPr>
          <w:lang w:val="nl-NL"/>
        </w:rPr>
      </w:pPr>
      <w:r w:rsidRPr="008E023C">
        <w:rPr>
          <w:lang w:val="nl-NL"/>
        </w:rPr>
        <w:t>Hierbij b</w:t>
      </w:r>
      <w:r>
        <w:rPr>
          <w:lang w:val="nl-NL"/>
        </w:rPr>
        <w:t xml:space="preserve">ied ik u aan </w:t>
      </w:r>
      <w:r w:rsidRPr="008E023C">
        <w:rPr>
          <w:lang w:val="nl-NL"/>
        </w:rPr>
        <w:t xml:space="preserve">de </w:t>
      </w:r>
      <w:r>
        <w:rPr>
          <w:lang w:val="nl-NL"/>
        </w:rPr>
        <w:t xml:space="preserve">nota naar aanleiding van het verslag en een nota van wijziging inzake het </w:t>
      </w:r>
      <w:r w:rsidRPr="008E023C">
        <w:rPr>
          <w:lang w:val="nl-NL"/>
        </w:rPr>
        <w:t>bovengenoemde voorstel.</w:t>
      </w:r>
      <w:r>
        <w:rPr>
          <w:lang w:val="nl-NL"/>
        </w:rPr>
        <w:t xml:space="preserve"> </w:t>
      </w:r>
    </w:p>
    <w:p w:rsidR="000C6282" w:rsidP="000C6282" w:rsidRDefault="000C6282">
      <w:pPr>
        <w:pStyle w:val="standaard-tekst"/>
        <w:rPr>
          <w:lang w:val="nl-NL"/>
        </w:rPr>
      </w:pP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836950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836950">
      <w:pPr>
        <w:pStyle w:val="standaard-tekst"/>
        <w:rPr>
          <w:lang w:val="nl-NL"/>
        </w:rPr>
      </w:pPr>
      <w:r w:rsidRPr="008E023C">
        <w:rPr>
          <w:lang w:val="nl-NL"/>
        </w:rPr>
        <w:t>De Minister van On</w:t>
      </w:r>
      <w:r>
        <w:rPr>
          <w:lang w:val="nl-NL"/>
        </w:rPr>
        <w:t>derwijs, Cultuur en Wetenschap,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836950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836950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836950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836950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="008E023C" w:rsidP="008E023C" w:rsidRDefault="00836950">
      <w:pPr>
        <w:pStyle w:val="standaard-tekst"/>
      </w:pPr>
      <w:r>
        <w:t xml:space="preserve">Ingrid van Engelshoven </w:t>
      </w:r>
    </w:p>
    <w:p w:rsidR="00675E30" w:rsidP="003A7160" w:rsidRDefault="00675E30"/>
    <w:p w:rsidR="00D76C17" w:rsidRDefault="00D76C17">
      <w:pPr>
        <w:spacing w:line="240" w:lineRule="auto"/>
      </w:pPr>
    </w:p>
    <w:sectPr w:rsidR="00D76C17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83" w:rsidRDefault="009D7A83">
      <w:pPr>
        <w:spacing w:line="240" w:lineRule="auto"/>
      </w:pPr>
      <w:r>
        <w:separator/>
      </w:r>
    </w:p>
  </w:endnote>
  <w:endnote w:type="continuationSeparator" w:id="0">
    <w:p w:rsidR="009D7A83" w:rsidRDefault="009D7A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B85D40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836950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B85D40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836950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156034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156034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83" w:rsidRDefault="009D7A83">
      <w:pPr>
        <w:spacing w:line="240" w:lineRule="auto"/>
      </w:pPr>
      <w:r>
        <w:separator/>
      </w:r>
    </w:p>
  </w:footnote>
  <w:footnote w:type="continuationSeparator" w:id="0">
    <w:p w:rsidR="009D7A83" w:rsidRDefault="009D7A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B85D40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B85D40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836950" w:rsidP="00636218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17772899</w:t>
          </w:r>
          <w:r w:rsidR="00D76C17">
            <w:rPr>
              <w:sz w:val="13"/>
              <w:szCs w:val="13"/>
            </w:rPr>
            <w:fldChar w:fldCharType="begin"/>
          </w:r>
          <w:r w:rsidR="00D76C17">
            <w:rPr>
              <w:sz w:val="13"/>
              <w:szCs w:val="13"/>
            </w:rPr>
            <w:instrText xml:space="preserve"> DOCPROPERTY  cs_objectid  \* MERGEFORMAT </w:instrText>
          </w:r>
          <w:r w:rsidR="00D76C17">
            <w:rPr>
              <w:sz w:val="13"/>
              <w:szCs w:val="13"/>
            </w:rPr>
            <w:fldChar w:fldCharType="separate"/>
          </w:r>
          <w:r w:rsidR="00D76C17">
            <w:rPr>
              <w:sz w:val="13"/>
              <w:szCs w:val="13"/>
            </w:rPr>
            <w:t>17772899</w:t>
          </w:r>
          <w:r w:rsidR="00D76C17">
            <w:rPr>
              <w:sz w:val="13"/>
              <w:szCs w:val="13"/>
            </w:rPr>
            <w:fldChar w:fldCharType="end"/>
          </w:r>
        </w:p>
      </w:tc>
    </w:tr>
    <w:tr w:rsidR="00B85D40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B85D40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836950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891513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B85D40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836950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B85D40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B85D40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B85D40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C87FD1"/>
    <w:multiLevelType w:val="hybridMultilevel"/>
    <w:tmpl w:val="50F0923E"/>
    <w:lvl w:ilvl="0" w:tplc="F200775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2A05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AEE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F29E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6B1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446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05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ED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D25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F3B49F1C"/>
    <w:multiLevelType w:val="hybridMultilevel"/>
    <w:tmpl w:val="1D8E1FCE"/>
    <w:lvl w:ilvl="0" w:tplc="D94E1F7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D329B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AEE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47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4A6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36C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4E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3EE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2E7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47923"/>
    <w:multiLevelType w:val="hybridMultilevel"/>
    <w:tmpl w:val="1D8E1FCE"/>
    <w:lvl w:ilvl="0" w:tplc="D9C4C888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8FC86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A47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46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0E6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685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86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227F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F891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C4EE11"/>
    <w:multiLevelType w:val="hybridMultilevel"/>
    <w:tmpl w:val="50F0923E"/>
    <w:lvl w:ilvl="0" w:tplc="BAA27BC4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7CA430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60A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62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B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600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5C3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385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72F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176EE"/>
    <w:rsid w:val="00035E67"/>
    <w:rsid w:val="000407BB"/>
    <w:rsid w:val="00082403"/>
    <w:rsid w:val="00092753"/>
    <w:rsid w:val="00093ABC"/>
    <w:rsid w:val="000C6282"/>
    <w:rsid w:val="00153BD0"/>
    <w:rsid w:val="00156034"/>
    <w:rsid w:val="00217880"/>
    <w:rsid w:val="00247061"/>
    <w:rsid w:val="0026686B"/>
    <w:rsid w:val="00275984"/>
    <w:rsid w:val="002F258D"/>
    <w:rsid w:val="002F71BB"/>
    <w:rsid w:val="0032614D"/>
    <w:rsid w:val="00374412"/>
    <w:rsid w:val="003A7160"/>
    <w:rsid w:val="003B6D32"/>
    <w:rsid w:val="00423C3F"/>
    <w:rsid w:val="00434042"/>
    <w:rsid w:val="004425A7"/>
    <w:rsid w:val="0044605E"/>
    <w:rsid w:val="0047126E"/>
    <w:rsid w:val="00483ECA"/>
    <w:rsid w:val="0049501A"/>
    <w:rsid w:val="004C7E1D"/>
    <w:rsid w:val="004F44C2"/>
    <w:rsid w:val="00527BD4"/>
    <w:rsid w:val="005F2FA9"/>
    <w:rsid w:val="00636218"/>
    <w:rsid w:val="00675E30"/>
    <w:rsid w:val="006C2093"/>
    <w:rsid w:val="006D2844"/>
    <w:rsid w:val="006F273B"/>
    <w:rsid w:val="00704845"/>
    <w:rsid w:val="008138A9"/>
    <w:rsid w:val="008211EF"/>
    <w:rsid w:val="00831386"/>
    <w:rsid w:val="00836950"/>
    <w:rsid w:val="00892BA5"/>
    <w:rsid w:val="008C356D"/>
    <w:rsid w:val="008E023C"/>
    <w:rsid w:val="008E3932"/>
    <w:rsid w:val="009262BA"/>
    <w:rsid w:val="00963440"/>
    <w:rsid w:val="00974D27"/>
    <w:rsid w:val="009D7A83"/>
    <w:rsid w:val="009E3B07"/>
    <w:rsid w:val="009F566C"/>
    <w:rsid w:val="00A604D3"/>
    <w:rsid w:val="00B264F5"/>
    <w:rsid w:val="00B85D40"/>
    <w:rsid w:val="00BC3B53"/>
    <w:rsid w:val="00BC4AE3"/>
    <w:rsid w:val="00BF4427"/>
    <w:rsid w:val="00C64E34"/>
    <w:rsid w:val="00D037A9"/>
    <w:rsid w:val="00D17084"/>
    <w:rsid w:val="00D4707D"/>
    <w:rsid w:val="00D76C17"/>
    <w:rsid w:val="00D86CC6"/>
    <w:rsid w:val="00D9561B"/>
    <w:rsid w:val="00DD7316"/>
    <w:rsid w:val="00E35CF4"/>
    <w:rsid w:val="00E972A2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108</ap:Words>
  <ap:Characters>595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2019-03-29T09:06:00.0000000Z</dcterms:created>
  <dcterms:modified xsi:type="dcterms:W3CDTF">2019-11-28T10:00:00.0000000Z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o207mah</vt:lpwstr>
  </property>
  <property fmtid="{D5CDD505-2E9C-101B-9397-08002B2CF9AE}" pid="3" name="cs_objectid">
    <vt:lpwstr>17772899</vt:lpwstr>
  </property>
  <property fmtid="{D5CDD505-2E9C-101B-9397-08002B2CF9AE}" pid="4" name="ocw_betreft">
    <vt:lpwstr/>
  </property>
  <property fmtid="{D5CDD505-2E9C-101B-9397-08002B2CF9AE}" pid="5" name="ocw_directie">
    <vt:lpwstr>WJZ</vt:lpwstr>
  </property>
  <property fmtid="{D5CDD505-2E9C-101B-9397-08002B2CF9AE}" pid="6" name="sjabloon.edocs.documenttype">
    <vt:lpwstr>BRIEF</vt:lpwstr>
  </property>
  <property fmtid="{D5CDD505-2E9C-101B-9397-08002B2CF9AE}" pid="7" name="sjabloon.edocs.richting">
    <vt:lpwstr>UITGAAND</vt:lpwstr>
  </property>
  <property fmtid="{D5CDD505-2E9C-101B-9397-08002B2CF9AE}" pid="8" name="ContentTypeId">
    <vt:lpwstr>0x010100AB8D23CBA8332246B152C1459A570964</vt:lpwstr>
  </property>
</Properties>
</file>