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887FD5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D243ADE" wp14:anchorId="323F301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FD5" w:rsidRDefault="00887FD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887FD5" w:rsidRDefault="00887FD5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75106" w:rsidRDefault="00887FD5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31F33B0E" wp14:editId="5B2D4AD9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887FD5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B25168">
        <w:trPr>
          <w:cantSplit/>
          <w:trHeight w:val="187" w:hRule="exact"/>
        </w:trPr>
        <w:tc>
          <w:tcPr>
            <w:tcW w:w="7512" w:type="dxa"/>
            <w:gridSpan w:val="2"/>
          </w:tcPr>
          <w:p w:rsidR="00B25168" w:rsidRDefault="00B25168">
            <w:pPr>
              <w:pStyle w:val="Huisstijl-Rubricering"/>
            </w:pPr>
          </w:p>
        </w:tc>
      </w:tr>
      <w:tr w:rsidR="00B25168">
        <w:trPr>
          <w:cantSplit/>
          <w:trHeight w:val="187" w:hRule="exact"/>
        </w:trPr>
        <w:tc>
          <w:tcPr>
            <w:tcW w:w="7512" w:type="dxa"/>
            <w:gridSpan w:val="2"/>
          </w:tcPr>
          <w:p w:rsidR="00B25168" w:rsidRDefault="00B25168">
            <w:pPr>
              <w:pStyle w:val="Huisstijl-Rubricering"/>
            </w:pP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B25168" w:rsidRDefault="00B25168">
            <w:pPr>
              <w:pStyle w:val="adres"/>
            </w:pPr>
            <w:r>
              <w:t>Aan de Voorzitter van de Tweede Kamer</w:t>
            </w:r>
          </w:p>
          <w:p w:rsidR="00B25168" w:rsidRDefault="00B25168">
            <w:pPr>
              <w:pStyle w:val="adres"/>
            </w:pPr>
            <w:r>
              <w:t>der Staten-Generaal</w:t>
            </w:r>
          </w:p>
          <w:p w:rsidR="00B25168" w:rsidRDefault="00B25168">
            <w:pPr>
              <w:pStyle w:val="adres"/>
            </w:pPr>
            <w:r>
              <w:t>Postbus 20018</w:t>
            </w:r>
          </w:p>
          <w:p w:rsidR="00B25168" w:rsidP="00B25168" w:rsidRDefault="00B25168">
            <w:pPr>
              <w:pStyle w:val="adres"/>
            </w:pPr>
            <w:r>
              <w:t>2500 EA  DEN HAAG</w:t>
            </w:r>
          </w:p>
          <w:p w:rsidR="00F75106" w:rsidRDefault="00F75106">
            <w:pPr>
              <w:pStyle w:val="adres"/>
            </w:pP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887FD5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B25168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21 november 2019</w:t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887FD5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B25168" w:rsidRDefault="00B25168">
            <w:pPr>
              <w:pStyle w:val="datumonderwerp"/>
            </w:pPr>
            <w:r>
              <w:t>Aanbieding antwoorden schriftelijke vragen 2020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887FD5" w:rsidP="00F13A00" w:rsidRDefault="00F13A00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Bestuursondersteuning</w:t>
            </w:r>
          </w:p>
          <w:p w:rsidR="00887FD5" w:rsidP="00887FD5" w:rsidRDefault="00887FD5">
            <w:pPr>
              <w:pStyle w:val="witregel1"/>
            </w:pPr>
            <w:r>
              <w:t> </w:t>
            </w:r>
          </w:p>
          <w:p w:rsidR="00887FD5" w:rsidP="00887FD5" w:rsidRDefault="00887FD5">
            <w:pPr>
              <w:pStyle w:val="afzendgegevens"/>
            </w:pPr>
            <w:r>
              <w:t>Turfmarkt 147</w:t>
            </w:r>
          </w:p>
          <w:p w:rsidR="00887FD5" w:rsidP="00887FD5" w:rsidRDefault="00887FD5">
            <w:pPr>
              <w:pStyle w:val="afzendgegevens"/>
            </w:pPr>
            <w:r>
              <w:t>2511 DP  Den Haag</w:t>
            </w:r>
          </w:p>
          <w:p w:rsidRPr="00777DE7" w:rsidR="00887FD5" w:rsidP="00887FD5" w:rsidRDefault="00887FD5">
            <w:pPr>
              <w:pStyle w:val="afzendgegevens"/>
              <w:rPr>
                <w:lang w:val="de-DE"/>
              </w:rPr>
            </w:pPr>
            <w:r w:rsidRPr="00777DE7">
              <w:rPr>
                <w:lang w:val="de-DE"/>
              </w:rPr>
              <w:t>Postbus 20301</w:t>
            </w:r>
          </w:p>
          <w:p w:rsidRPr="00777DE7" w:rsidR="00887FD5" w:rsidP="00887FD5" w:rsidRDefault="00887FD5">
            <w:pPr>
              <w:pStyle w:val="afzendgegevens"/>
              <w:rPr>
                <w:lang w:val="de-DE"/>
              </w:rPr>
            </w:pPr>
            <w:r w:rsidRPr="00777DE7">
              <w:rPr>
                <w:lang w:val="de-DE"/>
              </w:rPr>
              <w:t>2500 EH  Den Haag</w:t>
            </w:r>
          </w:p>
          <w:p w:rsidRPr="00777DE7" w:rsidR="00887FD5" w:rsidP="00887FD5" w:rsidRDefault="00887FD5">
            <w:pPr>
              <w:pStyle w:val="afzendgegevens"/>
              <w:rPr>
                <w:lang w:val="de-DE"/>
              </w:rPr>
            </w:pPr>
            <w:r w:rsidRPr="00777DE7">
              <w:rPr>
                <w:lang w:val="de-DE"/>
              </w:rPr>
              <w:t>www.rijksoverheid.nl/jenv</w:t>
            </w:r>
          </w:p>
          <w:p w:rsidRPr="00DC4ACC" w:rsidR="00DC4ACC" w:rsidP="00887FD5" w:rsidRDefault="00DC4ACC">
            <w:pPr>
              <w:pStyle w:val="referentiekopjes"/>
              <w:rPr>
                <w:lang w:val="de-DE"/>
              </w:rPr>
            </w:pPr>
          </w:p>
          <w:p w:rsidR="00B25168" w:rsidP="00887FD5" w:rsidRDefault="00B25168">
            <w:pPr>
              <w:pStyle w:val="referentiekopjes"/>
              <w:rPr>
                <w:lang w:val="de-DE"/>
              </w:rPr>
            </w:pPr>
          </w:p>
          <w:p w:rsidR="00B25168" w:rsidP="00887FD5" w:rsidRDefault="00B25168">
            <w:pPr>
              <w:pStyle w:val="referentiekopjes"/>
              <w:rPr>
                <w:lang w:val="de-DE"/>
              </w:rPr>
            </w:pPr>
          </w:p>
          <w:p w:rsidR="00B25168" w:rsidP="00887FD5" w:rsidRDefault="00B25168">
            <w:pPr>
              <w:pStyle w:val="referentiekopjes"/>
              <w:rPr>
                <w:lang w:val="de-DE"/>
              </w:rPr>
            </w:pPr>
          </w:p>
          <w:p w:rsidR="00B25168" w:rsidP="00887FD5" w:rsidRDefault="00B25168">
            <w:pPr>
              <w:pStyle w:val="referentiekopjes"/>
              <w:rPr>
                <w:lang w:val="de-DE"/>
              </w:rPr>
            </w:pPr>
          </w:p>
          <w:p w:rsidR="00B25168" w:rsidP="00887FD5" w:rsidRDefault="00B25168">
            <w:pPr>
              <w:pStyle w:val="referentiekopjes"/>
              <w:rPr>
                <w:lang w:val="de-DE"/>
              </w:rPr>
            </w:pPr>
          </w:p>
          <w:p w:rsidR="00B25168" w:rsidP="00887FD5" w:rsidRDefault="00B25168">
            <w:pPr>
              <w:pStyle w:val="referentiekopjes"/>
              <w:rPr>
                <w:lang w:val="de-DE"/>
              </w:rPr>
            </w:pPr>
          </w:p>
          <w:p w:rsidR="00B25168" w:rsidP="00887FD5" w:rsidRDefault="00B25168">
            <w:pPr>
              <w:pStyle w:val="referentiekopjes"/>
            </w:pPr>
          </w:p>
          <w:p w:rsidR="00B25168" w:rsidP="00887FD5" w:rsidRDefault="00B25168">
            <w:pPr>
              <w:pStyle w:val="referentiekopjes"/>
            </w:pPr>
          </w:p>
          <w:p w:rsidR="00887FD5" w:rsidP="00887FD5" w:rsidRDefault="00887FD5">
            <w:pPr>
              <w:pStyle w:val="referentiekopjes"/>
            </w:pPr>
            <w:r>
              <w:t>Ons kenmerk</w:t>
            </w:r>
          </w:p>
          <w:p w:rsidRPr="00F13A00" w:rsidR="00F13A00" w:rsidP="00F13A00" w:rsidRDefault="00B25168">
            <w:pPr>
              <w:pStyle w:val="referentiegegevens"/>
            </w:pPr>
            <w:r>
              <w:t>2744323</w:t>
            </w:r>
          </w:p>
          <w:p w:rsidR="00887FD5" w:rsidP="00887FD5" w:rsidRDefault="00887FD5">
            <w:pPr>
              <w:pStyle w:val="witregel1"/>
            </w:pPr>
          </w:p>
          <w:p w:rsidR="00887FD5" w:rsidP="00887FD5" w:rsidRDefault="00887FD5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887FD5" w:rsidP="00887FD5" w:rsidRDefault="00887FD5">
            <w:pPr>
              <w:pStyle w:val="referentiegegevens"/>
            </w:pPr>
          </w:p>
          <w:bookmarkEnd w:id="4"/>
          <w:p w:rsidR="00F75106" w:rsidP="00887FD5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Pr="00C22108" w:rsidR="00C22108" w:rsidP="002353E3" w:rsidRDefault="00887FD5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71DE02A1" wp14:anchorId="739D3A99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0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45675E7B" wp14:anchorId="6D17CED9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635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RDefault="00F75106">
      <w:pPr>
        <w:pStyle w:val="broodtekst"/>
      </w:pPr>
      <w:bookmarkStart w:name="cursor" w:id="8"/>
      <w:bookmarkEnd w:id="8"/>
    </w:p>
    <w:p w:rsidR="00887FD5" w:rsidP="00D14CA6" w:rsidRDefault="00887FD5">
      <w:pPr>
        <w:pStyle w:val="broodtekst"/>
      </w:pPr>
      <w:r>
        <w:t>Hierbij bieden wij u aan de schriftelijke antwoorden op de vragen die tijdens de eerste termijn van de behandeling van de begroting van Justitie</w:t>
      </w:r>
      <w:r w:rsidR="00B25168">
        <w:t xml:space="preserve"> en Veiligheid voor het jaar 2020</w:t>
      </w:r>
      <w:r>
        <w:t>, aan de orde zijn geweest.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p w:rsidR="00887FD5" w:rsidRDefault="00887FD5"/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887FD5" w:rsidR="00887FD5" w:rsidTr="00FD6545">
              <w:tc>
                <w:tcPr>
                  <w:tcW w:w="7534" w:type="dxa"/>
                  <w:gridSpan w:val="3"/>
                  <w:shd w:val="clear" w:color="auto" w:fill="auto"/>
                </w:tcPr>
                <w:p w:rsidRPr="00887FD5" w:rsidR="00887FD5" w:rsidP="00887FD5" w:rsidRDefault="00887FD5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887FD5" w:rsidR="00887FD5" w:rsidTr="00AF0C61">
              <w:tc>
                <w:tcPr>
                  <w:tcW w:w="7534" w:type="dxa"/>
                  <w:gridSpan w:val="3"/>
                  <w:shd w:val="clear" w:color="auto" w:fill="auto"/>
                </w:tcPr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  <w:r>
                    <w:t>De Minister van Justitie en Veiligheid,</w:t>
                  </w: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  <w:r>
                    <w:t>Ferd Grapperhaus</w:t>
                  </w: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  <w:r>
                    <w:t>De Minister voor Rechtsbescherming,</w:t>
                  </w: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  <w:r>
                    <w:t>Sander Dekker</w:t>
                  </w: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  <w:r>
                    <w:t>De Staatssecretaris van Justitie en Veiligheid,</w:t>
                  </w: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Pr="00887FD5" w:rsidR="00887FD5" w:rsidP="00887FD5" w:rsidRDefault="00B25168">
                  <w:pPr>
                    <w:pStyle w:val="broodtekst"/>
                  </w:pPr>
                  <w:r>
                    <w:t>Ankie Broekers-Knol</w:t>
                  </w:r>
                </w:p>
              </w:tc>
            </w:tr>
            <w:tr w:rsidRPr="00887FD5" w:rsidR="00887FD5" w:rsidTr="00D91A15">
              <w:tc>
                <w:tcPr>
                  <w:tcW w:w="7534" w:type="dxa"/>
                  <w:gridSpan w:val="3"/>
                  <w:shd w:val="clear" w:color="auto" w:fill="auto"/>
                </w:tcPr>
                <w:p w:rsidRPr="00887FD5" w:rsidR="00887FD5" w:rsidP="00887FD5" w:rsidRDefault="00887FD5">
                  <w:pPr>
                    <w:pStyle w:val="broodtekst"/>
                  </w:pPr>
                </w:p>
              </w:tc>
            </w:tr>
            <w:tr w:rsidRPr="00887FD5" w:rsidR="00887FD5" w:rsidTr="00880AA6">
              <w:tc>
                <w:tcPr>
                  <w:tcW w:w="7534" w:type="dxa"/>
                  <w:gridSpan w:val="3"/>
                  <w:shd w:val="clear" w:color="auto" w:fill="auto"/>
                </w:tcPr>
                <w:p w:rsidRPr="00887FD5" w:rsidR="00887FD5" w:rsidP="00887FD5" w:rsidRDefault="00887FD5">
                  <w:pPr>
                    <w:pStyle w:val="broodtekst"/>
                  </w:pPr>
                </w:p>
              </w:tc>
            </w:tr>
            <w:tr w:rsidRPr="00887FD5" w:rsidR="00887FD5" w:rsidTr="002B514A">
              <w:tc>
                <w:tcPr>
                  <w:tcW w:w="7534" w:type="dxa"/>
                  <w:gridSpan w:val="3"/>
                  <w:shd w:val="clear" w:color="auto" w:fill="auto"/>
                </w:tcPr>
                <w:p w:rsidRPr="00887FD5" w:rsidR="00887FD5" w:rsidP="00887FD5" w:rsidRDefault="00887FD5">
                  <w:pPr>
                    <w:pStyle w:val="broodtekst"/>
                  </w:pPr>
                </w:p>
              </w:tc>
            </w:tr>
            <w:tr w:rsidRPr="00887FD5" w:rsidR="00887FD5" w:rsidTr="00887FD5">
              <w:tc>
                <w:tcPr>
                  <w:tcW w:w="4209" w:type="dxa"/>
                  <w:shd w:val="clear" w:color="auto" w:fill="auto"/>
                </w:tcPr>
                <w:p w:rsidRPr="00887FD5" w:rsidR="00887FD5" w:rsidP="00887FD5" w:rsidRDefault="00887FD5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887FD5" w:rsidR="00887FD5" w:rsidP="00887FD5" w:rsidRDefault="00887FD5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887FD5" w:rsidR="00887FD5" w:rsidRDefault="00887FD5">
                  <w:pPr>
                    <w:pStyle w:val="broodtekst"/>
                  </w:pPr>
                </w:p>
              </w:tc>
            </w:tr>
          </w:tbl>
          <w:p w:rsidR="00887FD5" w:rsidP="00887FD5" w:rsidRDefault="00887FD5">
            <w:pPr>
              <w:pStyle w:val="in-table"/>
            </w:pPr>
          </w:p>
          <w:bookmarkEnd w:id="10"/>
          <w:p w:rsidR="00F75106" w:rsidP="00887FD5" w:rsidRDefault="008A7B34">
            <w:pPr>
              <w:pStyle w:val="in-table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D5" w:rsidRDefault="00887FD5">
      <w:r>
        <w:separator/>
      </w:r>
    </w:p>
    <w:p w:rsidR="00887FD5" w:rsidRDefault="00887FD5"/>
    <w:p w:rsidR="00887FD5" w:rsidRDefault="00887FD5"/>
    <w:p w:rsidR="00887FD5" w:rsidRDefault="00887FD5"/>
  </w:endnote>
  <w:endnote w:type="continuationSeparator" w:id="0">
    <w:p w:rsidR="00887FD5" w:rsidRDefault="00887FD5">
      <w:r>
        <w:continuationSeparator/>
      </w:r>
    </w:p>
    <w:p w:rsidR="00887FD5" w:rsidRDefault="00887FD5"/>
    <w:p w:rsidR="00887FD5" w:rsidRDefault="00887FD5"/>
    <w:p w:rsidR="00887FD5" w:rsidRDefault="00887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196009">
            <w:fldChar w:fldCharType="begin"/>
          </w:r>
          <w:r w:rsidR="00196009">
            <w:instrText xml:space="preserve"> NUMPAGES   \* MERGEFORMAT </w:instrText>
          </w:r>
          <w:r w:rsidR="00196009">
            <w:fldChar w:fldCharType="separate"/>
          </w:r>
          <w:r w:rsidR="00887FD5">
            <w:t>1</w:t>
          </w:r>
          <w:r w:rsidR="00196009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87FD5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887FD5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87FD5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196009">
            <w:fldChar w:fldCharType="begin"/>
          </w:r>
          <w:r w:rsidR="00196009">
            <w:instrText xml:space="preserve"> SECTIONPAGES   \* MERGEFORMAT </w:instrText>
          </w:r>
          <w:r w:rsidR="00196009">
            <w:fldChar w:fldCharType="separate"/>
          </w:r>
          <w:r w:rsidR="00887FD5">
            <w:t>1</w:t>
          </w:r>
          <w:r w:rsidR="00196009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196009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87FD5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87FD5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87FD5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196009">
            <w:fldChar w:fldCharType="begin"/>
          </w:r>
          <w:r w:rsidR="00196009">
            <w:instrText xml:space="preserve"> SECTIONPAGES   \* MERGEFORMAT </w:instrText>
          </w:r>
          <w:r w:rsidR="00196009">
            <w:fldChar w:fldCharType="separate"/>
          </w:r>
          <w:r w:rsidR="00887FD5">
            <w:t>1</w:t>
          </w:r>
          <w:r w:rsidR="00196009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D5" w:rsidRDefault="00887FD5">
      <w:r>
        <w:separator/>
      </w:r>
    </w:p>
  </w:footnote>
  <w:footnote w:type="continuationSeparator" w:id="0">
    <w:p w:rsidR="00887FD5" w:rsidRDefault="00887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87FD5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E357BCA" wp14:editId="44DAEB38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87FD5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777DE7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87FD5" w:rsidRPr="00777DE7">
                                  <w:rPr>
                                    <w:b/>
                                  </w:rPr>
                                  <w:t>Bureau Secretaris-Generaal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777DE7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887FD5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777DE7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777DE7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87FD5" w:rsidRPr="00777DE7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887FD5">
                                  <w:t>28 november 2017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87FD5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87FD5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887FD5">
                                  <w:t>2162214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87FD5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777DE7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87FD5" w:rsidRPr="00777DE7">
                            <w:rPr>
                              <w:b/>
                            </w:rPr>
                            <w:t>Bureau Secretaris-Generaal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777DE7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887FD5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777DE7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777DE7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87FD5" w:rsidRPr="00777DE7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887FD5">
                            <w:t>28 november 2017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87FD5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87FD5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887FD5">
                            <w:t>2162214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D7EA055" wp14:editId="1DD9A05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40E8092F" wp14:editId="20B52E09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FD5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1B3E091" wp14:editId="4CBAF796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88BE25C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196009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2150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_x000d_der Staten-Generaal_x000d_Postbus 20018_x000d_2500 EA Den Haag_x000d_ _x000d_"/>
    <w:docVar w:name="Carma DocSys~CanReopen" w:val="1"/>
    <w:docVar w:name="Carma DocSys~XML" w:val="&lt;?xml version=&quot;1.0&quot; encoding=&quot;UTF-8&quot;?&gt;&lt;data country-code=&quot;31&quot; customer=&quot;minjus&quot; engine-version=&quot;3.4.8&quot; lastuser-initials=&quot;HO&quot; lastuser-name=&quot;Oliveira - Sacramento Pinhal, H.P. de - BD/BSG/MDL&quot; model=&quot;brief-2010.xml&quot; profile=&quot;minjus&quot; target=&quot;Microsoft Word&quot; target-build=&quot;14.0.7189&quot; target-version=&quot;14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Bureau Secretaris-Generaal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afzendkopje&quot;&gt;Contactpersoon&lt;/p&gt;&lt;p style=&quot;afzendgegevens&quot;&gt;T  070 370 79 11&lt;/p&gt;&lt;p style=&quot;afzendgegevens&quot;&gt;F  070 370 79 00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 formatted-value=&quot;0&quot; value=&quot;0&quot;/&gt;&lt;minuut formatted-value=&quot;minuut-2010.xml&quot;/&gt;&lt;ondertekenaar-item formatted-value=&quot;oliveira&quot; value=&quot;1&quot;&gt;&lt;afzender aanhef=&quot;1&quot; country-code=&quot;31&quot; country-id=&quot;NLD&quot; groetregel=&quot;1&quot; name=&quot;oliveira&quot; organisatie=&quot;201&quot; taal=&quot;104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oliveira&quot; value=&quot;1&quot;&gt;&lt;afzender aanhef=&quot;1&quot; country-code=&quot;31&quot; country-id=&quot;NLD&quot; groetregel=&quot;1&quot; name=&quot;oliveira&quot; organisatie=&quot;201&quot; taal=&quot;1043&quot;&gt;&lt;taal id=&quot;1043&quot;/&gt;&lt;taal id=&quot;2057&quot;/&gt;&lt;taal id=&quot;1031&quot;/&gt;&lt;taal id=&quot;1036&quot;/&gt;&lt;taal id=&quot;1034&quot;/&gt;&lt;/afzender&gt;&lt;/behandelddoor-item&gt;&lt;organisatie-item formatted-value=&quot;Bureau Secretaris-Generaal&quot; value=&quot;201&quot;&gt;&lt;organisatie facebook=&quot;&quot; id=&quot;201&quot; linkedin=&quot;&quot; twitter=&quot;&quot; youtube=&quot;&quot; zoekveld=&quot;Bureau Secretaris-Generaal&quot;&gt;&lt;taal baadres=&quot;Turfmarkt 147&quot; banknaam=&quot;&quot; banknummer=&quot;&quot; baplaats=&quot;Den Haag&quot; bapostcode=&quot;2511 DP&quot; bezoekadres=&quot;Bezoekadres\nTurfmarkt 147\n2511 DP Den Haag\nTelefoon 070 370 79 11\nFax 070 370 79 00\nwww.rijksoverheid.nl/jenv&quot; bic=&quot;&quot; email=&quot;&quot; faxnummer=&quot;070 370 79 00&quot; iban=&quot;&quot; id=&quot;1043&quot; infonummer=&quot;&quot; instructies=&quot;Bij beantwoording de datum en ons kenmerk vermelden. Wilt u slechts één zaak in uw brief behandelen.&quot; kleuren=&quot;alles&quot; koptekst=&quot;\nBureau Secretaris-Generaal\n&quot; land=&quot;Nederland&quot; logo=&quot;RO_J&quot; naamdirectie=&quot;&quot; naamdirectoraatgeneraal=&quot;Bureau Secretaris-Generaal&quot; naamgebouw=&quot;&quot; omschrijving=&quot;Bureau Secretaris-Generaal&quot; paadres=&quot;20301&quot; paplaats=&quot;Den Haag&quot; papostcode=&quot;2500 EH&quot; payoff=&quot;Voor een veilige en rechtvaard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Bureau Secretaris-Generaal&quot;/&gt;&lt;taal baadres=&quot;Turfmarkt 147&quot; banknaam=&quot;&quot; banknummer=&quot;&quot; baplaats=&quot;La Haya&quot; bapostcode=&quot;2511 DP&quot; bezoekadres=&quot;Bezoekadres\nTurfmarkt 147\n2511 DP La Haya\nTelefoon +31 70 370 79 11\nFax +31 70 370 79 00\nwww.rijksoverheid.nl/jenv&quot; bic=&quot;&quot; email=&quot;&quot; faxnummer=&quot;+31 70 370 79 00&quot; iban=&quot;&quot; id=&quot;1034&quot; infonummer=&quot;&quot; instructies=&quot;En su eventual contestacíon, por favor, indique la fecha y nuestro número de referencia. Le rogamos en cada carta trate un solo asunto.&quot; kleuren=&quot;alles&quot; koptekst=&quot;\nOficina del Secretario General\n&quot; land=&quot;Países Bajos&quot; logo=&quot;RO_J&quot; naamdirectie=&quot;&quot; naamdirectoraatgeneraal=&quot;Oficina del Secretario General&quot; naamgebouw=&quot;&quot; omschrijving=&quot;Bureau Secretaris-Generaal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Bureau Secretaris-Generaal&quot;/&gt;&lt;taal baadres=&quot;Turfmarkt 147&quot; banknaam=&quot;&quot; banknummer=&quot;&quot; baplaats=&quot;The Hague&quot; bapostcode=&quot;2511 DP&quot; bezoekadres=&quot;Bezoekadres\nTurfmarkt 147\n2511 DP The Hague\nTelefoon +31 70 370 79 11\nFax +31 70 370 79 00\nwww.rijksoverheid.nl/jenv&quot; bic=&quot;&quot; email=&quot;&quot; faxnummer=&quot;+31 70 370 79 00&quot; iban=&quot;&quot; id=&quot;2057&quot; infonummer=&quot;&quot; instructies=&quot;Please quote date of letter and our ref. when replying. Do not raise more than one subject per letter.&quot; kleuren=&quot;alles&quot; koptekst=&quot;\nSecretary-General's Office\n&quot; land=&quot;The Netherlands&quot; logo=&quot;RO_J&quot; naamdirectie=&quot;&quot; naamdirectoraatgeneraal=&quot;Secretary-General's Office&quot; naamgebouw=&quot;&quot; omschrijving=&quot;Bureau Secretaris-Generaal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Bureau Secretaris-Generaal&quot;/&gt;&lt;taal baadres=&quot;Turfmarkt 147&quot; banknaam=&quot;&quot; banknummer=&quot;&quot; baplaats=&quot;Den Haag&quot; bapostcode=&quot;2511 DP&quot; bezoekadres=&quot;Bezoekadres\nTurfmarkt 147\n2511 DP Den Haag\nTelefoon +31 70 370 79 11\nFax +31 70 370 79 00\nwww.rijksoverheid.nl/jenv&quot; bic=&quot;&quot; email=&quot;&quot; faxnummer=&quot;+31 70 370 79 00&quot; iban=&quot;&quot; id=&quot;1031&quot; infonummer=&quot;&quot; instructies=&quot;Antwortt bitte Datum und unser Zeichen angeben. Bitte pro Zuschrift nur eine Angelegenheit behandeln.&quot; kleuren=&quot;alles&quot; koptekst=&quot;\nBüro des Generalsekretärs\n&quot; land=&quot;Niederlande&quot; logo=&quot;RO_J&quot; naamdirectie=&quot;&quot; naamdirectoraatgeneraal=&quot;Büro des Generalsekretärs&quot; naamgebouw=&quot;&quot; omschrijving=&quot;Bureau Secretaris-Generaal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Bureau Secretaris-Generaal&quot;/&gt;&lt;taal baadres=&quot;Turfmarkt 147&quot; banknaam=&quot;&quot; banknummer=&quot;&quot; baplaats=&quot;La Haye&quot; bapostcode=&quot;2511 DP&quot; bezoekadres=&quot;Bezoekadres\nTurfmarkt 147\n2511 DP La Haye\nTelefoon +31 70 370 79 11\nFax +31 70 370 79 00\nwww.rijksoverheid.nl/jenv&quot; bic=&quot;&quot; email=&quot;&quot; faxnummer=&quot;+31 70 370 79 00&quot; iban=&quot;&quot; id=&quot;1036&quot; infonummer=&quot;&quot; instructies=&quot;Prière de mentionner dans toute correspondance la date et notre référence. Prière de ne traiter qu'une seule affaire par lettre.&quot; kleuren=&quot;alles&quot; koptekst=&quot;\nCabinet du Secrétaire général\n&quot; land=&quot;Pays-Bas&quot; logo=&quot;RO_J&quot; naamdirectie=&quot;&quot; naamdirectoraatgeneraal=&quot;Cabinet du Secrétaire général&quot; naamgebouw=&quot;&quot; omschrijving=&quot;Bureau Secretaris-Generaal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Bureau Secretaris-Generaal&quot;/&gt;&lt;/organisatie&gt;&lt;/organisatie-item&gt;&lt;zaak/&gt;&lt;adres formatted-value=&quot;Aan de voorzitter van de Tweede Kamer\nder Staten-Generaal\nPostbus 20018\n2500 EA Den Haag\n&amp;#160;\n&quot;&gt;&lt;address city=&quot;&quot; country-code=&quot;31&quot; country-id=&quot;NLD&quot; housenr=&quot;&quot; omitted-country=&quot;Nederland&quot; street=&quot;&quot; zipcode=&quot;&quot;&gt;&lt;to&gt;Aan de voorzitter van de Tweede Kamer\nder Staten-Generaal\nPostbus 20018\n2500 EA Den Haag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Antwoorden schriftelijke vragen begroting 2018&quot;/&gt;&lt;heropend value=&quot;false&quot;/&gt;&lt;vorm value=&quot;Digitaal&quot;/&gt;&lt;ZaakLocatie/&gt;&lt;zaakkenmerk/&gt;&lt;zaaktitel/&gt;&lt;fn_geaddresseerde formatted-value=&quot;Aan de voorzitter van de Tweede Kamer der Staten-Generaal Postbus 20018 2500 EA Den Haag&quot;/&gt;&lt;fn_adres formatted-value=&quot;&quot;/&gt;&lt;fn_postcode formatted-value=&quot;&quot; value=&quot;&quot;/&gt;&lt;fn_plaats formatted-value=&quot;&quot; value=&quot;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00&quot; value=&quot;070 370 79 00&quot;&gt;&lt;phonenumber country-code=&quot;31&quot; number=&quot;070 370 79 00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&quot;/&gt;&lt;email formatted-value=&quot;&quot;/&gt;&lt;functie formatted-value=&quot;&quot;/&gt;&lt;retouradres formatted-value=&quot;&amp;gt; Retouradres&amp;#160;Postbus 20301&amp;#160;2500 EH&amp;#160;&amp;#160;Den Haag&quot;/&gt;&lt;directoraat formatted-value=&quot;Bureau Secretaris-Generaal&quot; value=&quot;Bureau Secretaris-Generaal&quot;/&gt;&lt;directoraatvolg formatted-value=&quot;Bureau Secretaris-Generaal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28 november 2017&quot; value=&quot;2017-11-28T16:05:00&quot;/&gt;&lt;onskenmerk format-disabled=&quot;true&quot; formatted-value=&quot;2162214&quot; value=&quot;2162214&quot;/&gt;&lt;uwkenmerk formatted-value=&quot;&quot;/&gt;&lt;onderwerp format-disabled=&quot;true&quot; formatted-value=&quot;Antwoorden schriftelijke vragen begroting 2018&quot; value=&quot;Antwoorden schriftelijke vragen begroting 2018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887FD5"/>
    <w:rsid w:val="000129A4"/>
    <w:rsid w:val="000E4FC7"/>
    <w:rsid w:val="00196009"/>
    <w:rsid w:val="001B5B02"/>
    <w:rsid w:val="0040796D"/>
    <w:rsid w:val="00506D64"/>
    <w:rsid w:val="005B585C"/>
    <w:rsid w:val="00652887"/>
    <w:rsid w:val="00666B4A"/>
    <w:rsid w:val="00690E82"/>
    <w:rsid w:val="00777DE7"/>
    <w:rsid w:val="00794445"/>
    <w:rsid w:val="00887FD5"/>
    <w:rsid w:val="0089073C"/>
    <w:rsid w:val="008A7B34"/>
    <w:rsid w:val="009B09F2"/>
    <w:rsid w:val="00B07A5A"/>
    <w:rsid w:val="00B2078A"/>
    <w:rsid w:val="00B25168"/>
    <w:rsid w:val="00B46C81"/>
    <w:rsid w:val="00C22108"/>
    <w:rsid w:val="00C90CD9"/>
    <w:rsid w:val="00CC3E4D"/>
    <w:rsid w:val="00D14CA6"/>
    <w:rsid w:val="00D2034F"/>
    <w:rsid w:val="00DC4ACC"/>
    <w:rsid w:val="00DD1C86"/>
    <w:rsid w:val="00E46F34"/>
    <w:rsid w:val="00F13A00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887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FD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887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FD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ERHEEZ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179</ap:Words>
  <ap:Characters>990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2019-11-21T02:45:00.0000000Z</dcterms:created>
  <dcterms:modified xsi:type="dcterms:W3CDTF">2019-11-21T02:45:00.0000000Z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Kamer_x000d_der Staten-Generaal_x000d_Postbus 20018_x000d_2500 EA Den Haag_x000d_ _x000d_</vt:lpwstr>
  </property>
  <property fmtid="{D5CDD505-2E9C-101B-9397-08002B2CF9AE}" pid="4" name="datum">
    <vt:lpwstr>28 november 2017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Antwoorden schriftelijke vragen begroting 2018</vt:lpwstr>
  </property>
  <property fmtid="{D5CDD505-2E9C-101B-9397-08002B2CF9AE}" pid="8" name="_onderwerp">
    <vt:lpwstr>Onderwerp</vt:lpwstr>
  </property>
  <property fmtid="{D5CDD505-2E9C-101B-9397-08002B2CF9AE}" pid="9" name="onskenmerk">
    <vt:lpwstr>2162214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Bureau Secretaris-Generaal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Bureau Secretaris-Generaal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0x0101000C80628FB638AD4E88D5EA7ED3D6A915</vt:lpwstr>
  </property>
</Properties>
</file>