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39C" w:rsidP="00810C93" w:rsidRDefault="00A50483">
      <w:r>
        <w:br/>
        <w:t xml:space="preserve">Geachte Voorzitter, </w:t>
      </w:r>
    </w:p>
    <w:p w:rsidR="00A50483" w:rsidP="00810C93" w:rsidRDefault="00A50483"/>
    <w:p w:rsidR="00A50483" w:rsidP="00810C93" w:rsidRDefault="00A50483">
      <w:r>
        <w:t xml:space="preserve">Tijdens de eerste termijn van de begrotingsbehandeling van het ministerie van Economische Zaken en Klimaat </w:t>
      </w:r>
      <w:r w:rsidR="007F6151">
        <w:t xml:space="preserve">(EZK) </w:t>
      </w:r>
      <w:r>
        <w:t xml:space="preserve">hebben leden van uw Kamer vragen gesteld. Bijgevoegd vindt u de antwoorden op een deel van die vragen. Overige vragen zullen wij later vandaag mondeling beantwoorden. </w:t>
      </w:r>
    </w:p>
    <w:p w:rsidR="00D22441" w:rsidP="00810C93" w:rsidRDefault="00D22441"/>
    <w:p w:rsidRPr="005C65B5" w:rsidR="00C90702" w:rsidP="007F510A" w:rsidRDefault="00C90702"/>
    <w:p w:rsidRPr="005C65B5" w:rsidR="00C90702" w:rsidP="007F510A" w:rsidRDefault="00C90702"/>
    <w:p w:rsidRPr="005C65B5" w:rsidR="00C90702" w:rsidP="007F510A" w:rsidRDefault="00C90702"/>
    <w:p w:rsidRPr="005C65B5" w:rsidR="00C90702" w:rsidP="007F510A" w:rsidRDefault="00A50483">
      <w:r w:rsidRPr="005C65B5">
        <w:t>Eric Wiebes</w:t>
      </w:r>
    </w:p>
    <w:p w:rsidR="00C90702" w:rsidP="007F510A" w:rsidRDefault="00A50483">
      <w:r w:rsidRPr="005C65B5">
        <w:t>Minister van Economische Zaken en Klimaat</w:t>
      </w:r>
    </w:p>
    <w:p w:rsidR="00A50483" w:rsidP="007F510A" w:rsidRDefault="00A50483"/>
    <w:p w:rsidR="00A50483" w:rsidP="007F510A" w:rsidRDefault="00A50483"/>
    <w:p w:rsidR="00A50483" w:rsidP="007F510A" w:rsidRDefault="00A50483"/>
    <w:p w:rsidR="00A50483" w:rsidP="007F510A" w:rsidRDefault="00A50483"/>
    <w:p w:rsidR="00A50483" w:rsidP="007F510A" w:rsidRDefault="00A50483">
      <w:r>
        <w:t xml:space="preserve">Mona Keijzer </w:t>
      </w:r>
    </w:p>
    <w:p w:rsidRPr="005C65B5" w:rsidR="00A50483" w:rsidP="007F510A" w:rsidRDefault="00A50483">
      <w:r>
        <w:t>Staatssecretaris van Economische Zaken en Klimaat</w:t>
      </w:r>
    </w:p>
    <w:sectPr w:rsidRPr="005C65B5" w:rsidR="00A50483" w:rsidSect="00D604B3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DAF" w:rsidRDefault="00A50483">
      <w:pPr>
        <w:spacing w:line="240" w:lineRule="auto"/>
      </w:pPr>
      <w:r>
        <w:separator/>
      </w:r>
    </w:p>
  </w:endnote>
  <w:endnote w:type="continuationSeparator" w:id="0">
    <w:p w:rsidR="00653DAF" w:rsidRDefault="00A504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CDF" w:rsidRDefault="00BC0CD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634658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3F1F6B">
          <w:pPr>
            <w:pStyle w:val="Huisstijl-Rubricering"/>
          </w:pPr>
        </w:p>
      </w:tc>
      <w:tc>
        <w:tcPr>
          <w:tcW w:w="2156" w:type="dxa"/>
        </w:tcPr>
        <w:p w:rsidR="00527BD4" w:rsidRPr="00645414" w:rsidRDefault="00A50483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0F3CAA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fldSimple w:instr=" SECTIONPAGES   \* MERGEFORMAT ">
            <w:r w:rsidR="00721AE1">
              <w:t>2</w:t>
            </w:r>
          </w:fldSimple>
        </w:p>
      </w:tc>
    </w:tr>
  </w:tbl>
  <w:p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634658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527BD4" w:rsidRDefault="00527BD4" w:rsidP="008C356D">
          <w:pPr>
            <w:pStyle w:val="Huisstijl-Rubricering"/>
          </w:pPr>
        </w:p>
      </w:tc>
      <w:tc>
        <w:tcPr>
          <w:tcW w:w="2170" w:type="dxa"/>
        </w:tcPr>
        <w:p w:rsidR="00527BD4" w:rsidRPr="00ED539E" w:rsidRDefault="00A50483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31EE4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Pr="00ED539E">
            <w:t xml:space="preserve"> </w:t>
          </w:r>
          <w:fldSimple w:instr=" SECTIONPAGES   \* MERGEFORMAT ">
            <w:r w:rsidR="00BC0CDF">
              <w:t>1</w:t>
            </w:r>
          </w:fldSimple>
        </w:p>
      </w:tc>
    </w:tr>
  </w:tbl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DAF" w:rsidRDefault="00A50483">
      <w:pPr>
        <w:spacing w:line="240" w:lineRule="auto"/>
      </w:pPr>
      <w:r>
        <w:separator/>
      </w:r>
    </w:p>
  </w:footnote>
  <w:footnote w:type="continuationSeparator" w:id="0">
    <w:p w:rsidR="00653DAF" w:rsidRDefault="00A504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CDF" w:rsidRDefault="00BC0CD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634658" w:rsidTr="00A50CF6">
      <w:tc>
        <w:tcPr>
          <w:tcW w:w="2156" w:type="dxa"/>
          <w:shd w:val="clear" w:color="auto" w:fill="auto"/>
        </w:tcPr>
        <w:p w:rsidR="00527BD4" w:rsidRPr="005819CE" w:rsidRDefault="00A50483" w:rsidP="00A50CF6">
          <w:pPr>
            <w:pStyle w:val="Huisstijl-Adres"/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</w:tc>
    </w:tr>
    <w:tr w:rsidR="00634658" w:rsidTr="00A50CF6">
      <w:trPr>
        <w:trHeight w:hRule="exact" w:val="200"/>
      </w:trPr>
      <w:tc>
        <w:tcPr>
          <w:tcW w:w="2156" w:type="dxa"/>
          <w:shd w:val="clear" w:color="auto" w:fill="auto"/>
        </w:tcPr>
        <w:p w:rsidR="00527BD4" w:rsidRPr="005819CE" w:rsidRDefault="00527BD4" w:rsidP="00A50CF6"/>
      </w:tc>
    </w:tr>
    <w:tr w:rsidR="00634658" w:rsidTr="00502512">
      <w:trPr>
        <w:trHeight w:hRule="exact" w:val="774"/>
      </w:trPr>
      <w:tc>
        <w:tcPr>
          <w:tcW w:w="2156" w:type="dxa"/>
          <w:shd w:val="clear" w:color="auto" w:fill="auto"/>
        </w:tcPr>
        <w:p w:rsidR="002F78E8" w:rsidRPr="00AA4791" w:rsidRDefault="00A50483" w:rsidP="00471BE2">
          <w:pPr>
            <w:pStyle w:val="Huisstijl-Kopje"/>
          </w:pPr>
          <w:r>
            <w:t>Ons kenmerk</w:t>
          </w:r>
        </w:p>
        <w:p w:rsidR="00502512" w:rsidRPr="00502512" w:rsidRDefault="00A50483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FEZ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 w:rsidR="00721AE1">
                <w:rPr>
                  <w:b w:val="0"/>
                </w:rPr>
                <w:fldChar w:fldCharType="begin"/>
              </w:r>
              <w:r w:rsidR="00721AE1">
                <w:rPr>
                  <w:b w:val="0"/>
                </w:rPr>
                <w:instrText xml:space="preserve"> DOCPROPERTY  "documentId"  \* MERGEFORMAT </w:instrText>
              </w:r>
              <w:r w:rsidR="00721AE1">
                <w:rPr>
                  <w:b w:val="0"/>
                </w:rPr>
                <w:fldChar w:fldCharType="separate"/>
              </w:r>
              <w:r w:rsidR="00506EDA">
                <w:rPr>
                  <w:b w:val="0"/>
                </w:rPr>
                <w:t>19277852</w:t>
              </w:r>
              <w:r w:rsidR="00721AE1">
                <w:rPr>
                  <w:b w:val="0"/>
                </w:rPr>
                <w:fldChar w:fldCharType="end"/>
              </w:r>
            </w:sdtContent>
          </w:sdt>
        </w:p>
      </w:tc>
    </w:tr>
  </w:tbl>
  <w:p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p w:rsidR="00527BD4" w:rsidRDefault="00527BD4" w:rsidP="008C356D"/>
  <w:p w:rsidR="00527BD4" w:rsidRPr="00740712" w:rsidRDefault="00527BD4" w:rsidP="008C356D"/>
  <w:p w:rsidR="00527BD4" w:rsidRPr="00217880" w:rsidRDefault="00527BD4" w:rsidP="008C356D">
    <w:pPr>
      <w:spacing w:line="0" w:lineRule="atLeast"/>
      <w:rPr>
        <w:sz w:val="2"/>
        <w:szCs w:val="2"/>
      </w:rPr>
    </w:pPr>
  </w:p>
  <w:p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:rsidR="00527BD4" w:rsidRDefault="00527BD4" w:rsidP="004F44C2"/>
  <w:p w:rsidR="00527BD4" w:rsidRPr="00740712" w:rsidRDefault="00527BD4" w:rsidP="004F44C2"/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634658" w:rsidTr="00751A6A">
      <w:trPr>
        <w:trHeight w:val="2636"/>
      </w:trPr>
      <w:tc>
        <w:tcPr>
          <w:tcW w:w="737" w:type="dxa"/>
          <w:shd w:val="clear" w:color="auto" w:fill="auto"/>
        </w:tcPr>
        <w:p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F034D8" w:rsidRDefault="00A50483" w:rsidP="00F034D8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8397351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034D8" w:rsidRDefault="00F034D8" w:rsidP="00F034D8">
          <w:pPr>
            <w:rPr>
              <w:szCs w:val="18"/>
            </w:rPr>
          </w:pPr>
        </w:p>
        <w:p w:rsidR="00E2409C" w:rsidRDefault="00E2409C"/>
      </w:tc>
    </w:tr>
  </w:tbl>
  <w:p w:rsidR="00527BD4" w:rsidRDefault="00527BD4" w:rsidP="00D0609E">
    <w:pPr>
      <w:framePr w:w="6340" w:h="2750" w:hRule="exact" w:hSpace="180" w:wrap="around" w:vAnchor="page" w:hAnchor="text" w:x="3873" w:y="-140"/>
    </w:pPr>
  </w:p>
  <w:p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634658" w:rsidTr="00A50CF6">
      <w:tc>
        <w:tcPr>
          <w:tcW w:w="2160" w:type="dxa"/>
          <w:shd w:val="clear" w:color="auto" w:fill="auto"/>
        </w:tcPr>
        <w:p w:rsidR="00527BD4" w:rsidRPr="005819CE" w:rsidRDefault="00A50483" w:rsidP="00A50CF6">
          <w:pPr>
            <w:pStyle w:val="Huisstijl-Adres"/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  <w:p w:rsidR="00EF495B" w:rsidRDefault="00A50483" w:rsidP="0098788A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:rsidR="00EF495B" w:rsidRDefault="00A50483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:rsidR="00EF495B" w:rsidRPr="005B3814" w:rsidRDefault="00A50483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:rsidR="00527BD4" w:rsidRPr="005819CE" w:rsidRDefault="00A50483" w:rsidP="00506EDA">
          <w:pPr>
            <w:pStyle w:val="Huisstijl-Adres"/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  <w:r w:rsidR="00BA1397" w:rsidRPr="005819CE">
            <w:t xml:space="preserve"> </w:t>
          </w:r>
        </w:p>
      </w:tc>
    </w:tr>
    <w:tr w:rsidR="00634658" w:rsidTr="00A50CF6">
      <w:trPr>
        <w:trHeight w:hRule="exact" w:val="200"/>
      </w:trPr>
      <w:tc>
        <w:tcPr>
          <w:tcW w:w="2160" w:type="dxa"/>
          <w:shd w:val="clear" w:color="auto" w:fill="auto"/>
        </w:tcPr>
        <w:p w:rsidR="00527BD4" w:rsidRPr="005819CE" w:rsidRDefault="00527BD4" w:rsidP="00A50CF6"/>
      </w:tc>
    </w:tr>
    <w:tr w:rsidR="00634658" w:rsidTr="00A50CF6">
      <w:tc>
        <w:tcPr>
          <w:tcW w:w="2160" w:type="dxa"/>
          <w:shd w:val="clear" w:color="auto" w:fill="auto"/>
        </w:tcPr>
        <w:p w:rsidR="000C0163" w:rsidRPr="005819CE" w:rsidRDefault="00A50483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:rsidR="000C0163" w:rsidRPr="005819CE" w:rsidRDefault="00A50483" w:rsidP="000C0163">
          <w:pPr>
            <w:pStyle w:val="Huisstijl-Gegeven"/>
          </w:pPr>
          <w:r>
            <w:t>FEZ</w:t>
          </w:r>
          <w:r w:rsidR="00292EB2">
            <w:t xml:space="preserve"> /</w:t>
          </w:r>
          <w:sdt>
            <w:sdtPr>
              <w:alias w:val="documentId"/>
              <w:id w:val="-1384477759"/>
              <w:placeholder>
                <w:docPart w:val="DefaultPlaceholder_-1854013440"/>
              </w:placeholder>
            </w:sdtPr>
            <w:sdtEndPr/>
            <w:sdtContent>
              <w:r w:rsidR="00721AE1">
                <w:t xml:space="preserve"> </w:t>
              </w:r>
            </w:sdtContent>
          </w:sdt>
          <w:sdt>
            <w:sdtPr>
              <w:alias w:val="documentId"/>
              <w:id w:val="188800125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 w:rsidR="00506EDA">
                  <w:t>19277852</w:t>
                </w:r>
              </w:fldSimple>
            </w:sdtContent>
          </w:sdt>
        </w:p>
        <w:p w:rsidR="000B60F5" w:rsidRPr="00AA4791" w:rsidRDefault="00A50483" w:rsidP="00A72139">
          <w:pPr>
            <w:pStyle w:val="Huisstijl-Kopje"/>
          </w:pPr>
          <w:r>
            <w:t>Bijlage(n)</w:t>
          </w:r>
        </w:p>
        <w:p w:rsidR="00527BD4" w:rsidRPr="005819CE" w:rsidRDefault="00A50483" w:rsidP="00A50CF6">
          <w:pPr>
            <w:pStyle w:val="Huisstijl-Gegeven"/>
          </w:pPr>
          <w:r>
            <w:t>1</w:t>
          </w:r>
        </w:p>
      </w:tc>
    </w:tr>
  </w:tbl>
  <w:p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634658" w:rsidTr="007610AA">
      <w:trPr>
        <w:trHeight w:val="400"/>
      </w:trPr>
      <w:tc>
        <w:tcPr>
          <w:tcW w:w="7520" w:type="dxa"/>
          <w:gridSpan w:val="2"/>
          <w:shd w:val="clear" w:color="auto" w:fill="auto"/>
        </w:tcPr>
        <w:p w:rsidR="00527BD4" w:rsidRPr="00BC3B53" w:rsidRDefault="00A50483" w:rsidP="00A50CF6">
          <w:pPr>
            <w:pStyle w:val="Huisstijl-Retouradres"/>
          </w:pPr>
          <w:r>
            <w:t>&gt; Retouradres Postbus 20401 2500 EK Den Haag</w:t>
          </w:r>
        </w:p>
      </w:tc>
    </w:tr>
    <w:tr w:rsidR="00634658" w:rsidTr="007610AA">
      <w:tc>
        <w:tcPr>
          <w:tcW w:w="7520" w:type="dxa"/>
          <w:gridSpan w:val="2"/>
          <w:shd w:val="clear" w:color="auto" w:fill="auto"/>
        </w:tcPr>
        <w:p w:rsidR="00634658" w:rsidRDefault="00634658"/>
      </w:tc>
    </w:tr>
    <w:tr w:rsidR="00634658" w:rsidTr="007610AA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506EDA" w:rsidRPr="00964D83" w:rsidRDefault="00506EDA" w:rsidP="00506EDA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De Voorzitter van de Tweede Kamer</w:t>
          </w:r>
        </w:p>
        <w:p w:rsidR="00506EDA" w:rsidRPr="00964D83" w:rsidRDefault="00506EDA" w:rsidP="00506EDA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der Staten-Generaal</w:t>
          </w:r>
        </w:p>
        <w:p w:rsidR="00506EDA" w:rsidRPr="00964D83" w:rsidRDefault="00506EDA" w:rsidP="00506EDA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Binnenhof 4</w:t>
          </w:r>
        </w:p>
        <w:p w:rsidR="00506EDA" w:rsidRPr="00964D83" w:rsidRDefault="00506EDA" w:rsidP="00506EDA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2513 AA  DEN HAAG</w:t>
          </w:r>
        </w:p>
        <w:p w:rsidR="00634658" w:rsidRDefault="00634658" w:rsidP="00506EDA"/>
      </w:tc>
    </w:tr>
    <w:tr w:rsidR="00634658" w:rsidTr="007610AA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634658" w:rsidTr="007610AA">
      <w:trPr>
        <w:trHeight w:val="240"/>
      </w:trPr>
      <w:tc>
        <w:tcPr>
          <w:tcW w:w="900" w:type="dxa"/>
          <w:shd w:val="clear" w:color="auto" w:fill="auto"/>
        </w:tcPr>
        <w:p w:rsidR="00D76785" w:rsidRPr="00AA4791" w:rsidRDefault="00A50483" w:rsidP="00DD16BB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527BD4" w:rsidRPr="007709EF" w:rsidRDefault="00BC0CDF" w:rsidP="00A50CF6">
          <w:r>
            <w:t xml:space="preserve">20 november </w:t>
          </w:r>
          <w:r>
            <w:t>2019</w:t>
          </w:r>
          <w:bookmarkStart w:id="0" w:name="_GoBack"/>
          <w:bookmarkEnd w:id="0"/>
        </w:p>
      </w:tc>
    </w:tr>
    <w:tr w:rsidR="00634658" w:rsidTr="007610AA">
      <w:trPr>
        <w:trHeight w:val="240"/>
      </w:trPr>
      <w:tc>
        <w:tcPr>
          <w:tcW w:w="900" w:type="dxa"/>
          <w:shd w:val="clear" w:color="auto" w:fill="auto"/>
        </w:tcPr>
        <w:p w:rsidR="007F24DE" w:rsidRPr="00AA4791" w:rsidRDefault="00A50483" w:rsidP="00470DFF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527BD4" w:rsidRPr="007709EF" w:rsidRDefault="00A50483" w:rsidP="00A50CF6">
          <w:r>
            <w:t>Begrotingsbehandeling EZK: beantwoording van vragen</w:t>
          </w:r>
        </w:p>
      </w:tc>
    </w:tr>
  </w:tbl>
  <w:p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AA8BCBF"/>
    <w:multiLevelType w:val="hybridMultilevel"/>
    <w:tmpl w:val="50F0923E"/>
    <w:lvl w:ilvl="0" w:tplc="AF9EDF6C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F3A6C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92A8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44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4604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1A0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06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4E8F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D68A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EDF1526A"/>
    <w:multiLevelType w:val="hybridMultilevel"/>
    <w:tmpl w:val="1D8E1FCE"/>
    <w:lvl w:ilvl="0" w:tplc="9B7C708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DC22E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B27F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E4D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0E8B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C0ED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E2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9293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4A6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AB742"/>
    <w:multiLevelType w:val="hybridMultilevel"/>
    <w:tmpl w:val="50F0923E"/>
    <w:lvl w:ilvl="0" w:tplc="813C55BC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5DCEFC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761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F8A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5C34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0E2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68C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CCB9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560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07613"/>
    <w:multiLevelType w:val="hybridMultilevel"/>
    <w:tmpl w:val="1D8E1FCE"/>
    <w:lvl w:ilvl="0" w:tplc="F58A3780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B2E231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6AB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A07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FE5E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224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F48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06F2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80C2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AD"/>
    <w:rsid w:val="000049FB"/>
    <w:rsid w:val="00013862"/>
    <w:rsid w:val="0001705C"/>
    <w:rsid w:val="00020189"/>
    <w:rsid w:val="00020EE4"/>
    <w:rsid w:val="00023E9A"/>
    <w:rsid w:val="00034A84"/>
    <w:rsid w:val="00035E67"/>
    <w:rsid w:val="000366F3"/>
    <w:rsid w:val="00042A5B"/>
    <w:rsid w:val="00071F28"/>
    <w:rsid w:val="00092799"/>
    <w:rsid w:val="00092C5F"/>
    <w:rsid w:val="00096680"/>
    <w:rsid w:val="000A174A"/>
    <w:rsid w:val="000A65AC"/>
    <w:rsid w:val="000B60F5"/>
    <w:rsid w:val="000B7281"/>
    <w:rsid w:val="000B7FAB"/>
    <w:rsid w:val="000C0163"/>
    <w:rsid w:val="000C3EA9"/>
    <w:rsid w:val="000D21CE"/>
    <w:rsid w:val="000F3CAA"/>
    <w:rsid w:val="00121BF0"/>
    <w:rsid w:val="00123704"/>
    <w:rsid w:val="001267EE"/>
    <w:rsid w:val="001270C7"/>
    <w:rsid w:val="0014786A"/>
    <w:rsid w:val="001516A4"/>
    <w:rsid w:val="00151E5F"/>
    <w:rsid w:val="001569AB"/>
    <w:rsid w:val="001726F3"/>
    <w:rsid w:val="00185576"/>
    <w:rsid w:val="00185951"/>
    <w:rsid w:val="001A2BEA"/>
    <w:rsid w:val="001A6D93"/>
    <w:rsid w:val="001E34C6"/>
    <w:rsid w:val="001E5581"/>
    <w:rsid w:val="001F3C70"/>
    <w:rsid w:val="00201F68"/>
    <w:rsid w:val="00214F2B"/>
    <w:rsid w:val="00217880"/>
    <w:rsid w:val="002428E3"/>
    <w:rsid w:val="00260BAF"/>
    <w:rsid w:val="002650F7"/>
    <w:rsid w:val="00273F3B"/>
    <w:rsid w:val="00275984"/>
    <w:rsid w:val="00280F74"/>
    <w:rsid w:val="00286998"/>
    <w:rsid w:val="00291AB7"/>
    <w:rsid w:val="00292EB2"/>
    <w:rsid w:val="0029335E"/>
    <w:rsid w:val="0029422B"/>
    <w:rsid w:val="002B153C"/>
    <w:rsid w:val="002C78DE"/>
    <w:rsid w:val="002D317B"/>
    <w:rsid w:val="002D502D"/>
    <w:rsid w:val="002E0F69"/>
    <w:rsid w:val="002F78E8"/>
    <w:rsid w:val="00312597"/>
    <w:rsid w:val="00334154"/>
    <w:rsid w:val="00340ECA"/>
    <w:rsid w:val="00341FA0"/>
    <w:rsid w:val="00353932"/>
    <w:rsid w:val="0036252A"/>
    <w:rsid w:val="00364D9D"/>
    <w:rsid w:val="0037421D"/>
    <w:rsid w:val="00383DA1"/>
    <w:rsid w:val="00395575"/>
    <w:rsid w:val="003A06C8"/>
    <w:rsid w:val="003A0D7C"/>
    <w:rsid w:val="003A5290"/>
    <w:rsid w:val="003A5812"/>
    <w:rsid w:val="003B7EE7"/>
    <w:rsid w:val="003D39EC"/>
    <w:rsid w:val="003E3DD5"/>
    <w:rsid w:val="003F07C6"/>
    <w:rsid w:val="003F1F6B"/>
    <w:rsid w:val="003F44B7"/>
    <w:rsid w:val="00413D48"/>
    <w:rsid w:val="00441AC2"/>
    <w:rsid w:val="0044249B"/>
    <w:rsid w:val="00447BD8"/>
    <w:rsid w:val="0045023C"/>
    <w:rsid w:val="00451A5B"/>
    <w:rsid w:val="00451FE6"/>
    <w:rsid w:val="00452BCD"/>
    <w:rsid w:val="00452CEA"/>
    <w:rsid w:val="00465B52"/>
    <w:rsid w:val="00470DFF"/>
    <w:rsid w:val="00471BE2"/>
    <w:rsid w:val="00474B75"/>
    <w:rsid w:val="00483F0B"/>
    <w:rsid w:val="00496319"/>
    <w:rsid w:val="004B5465"/>
    <w:rsid w:val="004D72CA"/>
    <w:rsid w:val="004F44C2"/>
    <w:rsid w:val="00502512"/>
    <w:rsid w:val="00506EDA"/>
    <w:rsid w:val="00516022"/>
    <w:rsid w:val="00521CEE"/>
    <w:rsid w:val="00527BD4"/>
    <w:rsid w:val="005429DC"/>
    <w:rsid w:val="00573041"/>
    <w:rsid w:val="00575B80"/>
    <w:rsid w:val="005819CE"/>
    <w:rsid w:val="00596166"/>
    <w:rsid w:val="005A3DCD"/>
    <w:rsid w:val="005B3814"/>
    <w:rsid w:val="005C3FE0"/>
    <w:rsid w:val="005C65B5"/>
    <w:rsid w:val="005C740C"/>
    <w:rsid w:val="00600CF0"/>
    <w:rsid w:val="006048F4"/>
    <w:rsid w:val="0060660A"/>
    <w:rsid w:val="00617A44"/>
    <w:rsid w:val="006202B6"/>
    <w:rsid w:val="00625CD0"/>
    <w:rsid w:val="00634658"/>
    <w:rsid w:val="00643ACA"/>
    <w:rsid w:val="00645414"/>
    <w:rsid w:val="00647D5F"/>
    <w:rsid w:val="00651CEE"/>
    <w:rsid w:val="00653606"/>
    <w:rsid w:val="00653DAF"/>
    <w:rsid w:val="00661591"/>
    <w:rsid w:val="0066632F"/>
    <w:rsid w:val="00674A89"/>
    <w:rsid w:val="00685545"/>
    <w:rsid w:val="006B775E"/>
    <w:rsid w:val="006C2535"/>
    <w:rsid w:val="006C441E"/>
    <w:rsid w:val="006E3546"/>
    <w:rsid w:val="006E7D82"/>
    <w:rsid w:val="006F0F93"/>
    <w:rsid w:val="006F31F2"/>
    <w:rsid w:val="006F751F"/>
    <w:rsid w:val="00712C3A"/>
    <w:rsid w:val="00714DC5"/>
    <w:rsid w:val="00715237"/>
    <w:rsid w:val="00721AE1"/>
    <w:rsid w:val="007254A5"/>
    <w:rsid w:val="00725748"/>
    <w:rsid w:val="0073720D"/>
    <w:rsid w:val="00737C88"/>
    <w:rsid w:val="00740712"/>
    <w:rsid w:val="007426AA"/>
    <w:rsid w:val="00742AB9"/>
    <w:rsid w:val="00754FBF"/>
    <w:rsid w:val="007709EF"/>
    <w:rsid w:val="00783559"/>
    <w:rsid w:val="0079551B"/>
    <w:rsid w:val="00797AA5"/>
    <w:rsid w:val="007A4105"/>
    <w:rsid w:val="007B4503"/>
    <w:rsid w:val="007C406E"/>
    <w:rsid w:val="007C4C79"/>
    <w:rsid w:val="007C5183"/>
    <w:rsid w:val="007F24DE"/>
    <w:rsid w:val="007F439C"/>
    <w:rsid w:val="007F510A"/>
    <w:rsid w:val="007F6151"/>
    <w:rsid w:val="00800CCA"/>
    <w:rsid w:val="008027AD"/>
    <w:rsid w:val="00806120"/>
    <w:rsid w:val="00810C93"/>
    <w:rsid w:val="00812028"/>
    <w:rsid w:val="00813082"/>
    <w:rsid w:val="00814D03"/>
    <w:rsid w:val="00823AE2"/>
    <w:rsid w:val="0083178B"/>
    <w:rsid w:val="00831EE4"/>
    <w:rsid w:val="00833695"/>
    <w:rsid w:val="008336B7"/>
    <w:rsid w:val="00842CD8"/>
    <w:rsid w:val="008547BA"/>
    <w:rsid w:val="008553C7"/>
    <w:rsid w:val="00857FEB"/>
    <w:rsid w:val="008601AF"/>
    <w:rsid w:val="00872271"/>
    <w:rsid w:val="008A065E"/>
    <w:rsid w:val="008A28F5"/>
    <w:rsid w:val="008B3929"/>
    <w:rsid w:val="008B4CB3"/>
    <w:rsid w:val="008C356D"/>
    <w:rsid w:val="008E49AD"/>
    <w:rsid w:val="008F3246"/>
    <w:rsid w:val="008F508C"/>
    <w:rsid w:val="0090271B"/>
    <w:rsid w:val="00910642"/>
    <w:rsid w:val="00925348"/>
    <w:rsid w:val="009311C8"/>
    <w:rsid w:val="00933376"/>
    <w:rsid w:val="00933A2F"/>
    <w:rsid w:val="009357C1"/>
    <w:rsid w:val="009718F9"/>
    <w:rsid w:val="00972FB9"/>
    <w:rsid w:val="00975112"/>
    <w:rsid w:val="0098788A"/>
    <w:rsid w:val="00994FDA"/>
    <w:rsid w:val="00995B53"/>
    <w:rsid w:val="009A3B71"/>
    <w:rsid w:val="009A61BC"/>
    <w:rsid w:val="009C3F20"/>
    <w:rsid w:val="00A02901"/>
    <w:rsid w:val="00A21E76"/>
    <w:rsid w:val="00A245F8"/>
    <w:rsid w:val="00A30E68"/>
    <w:rsid w:val="00A34AA0"/>
    <w:rsid w:val="00A4043A"/>
    <w:rsid w:val="00A47948"/>
    <w:rsid w:val="00A50483"/>
    <w:rsid w:val="00A50CF6"/>
    <w:rsid w:val="00A56946"/>
    <w:rsid w:val="00A72139"/>
    <w:rsid w:val="00A82C5C"/>
    <w:rsid w:val="00A831FD"/>
    <w:rsid w:val="00AA4791"/>
    <w:rsid w:val="00AA7FC9"/>
    <w:rsid w:val="00AB5933"/>
    <w:rsid w:val="00AE013D"/>
    <w:rsid w:val="00AE11B7"/>
    <w:rsid w:val="00AF52FD"/>
    <w:rsid w:val="00AF7237"/>
    <w:rsid w:val="00B00D75"/>
    <w:rsid w:val="00B070CB"/>
    <w:rsid w:val="00B26CCF"/>
    <w:rsid w:val="00B42DFA"/>
    <w:rsid w:val="00B531DD"/>
    <w:rsid w:val="00B71DC2"/>
    <w:rsid w:val="00B93893"/>
    <w:rsid w:val="00BA1397"/>
    <w:rsid w:val="00BC0CDF"/>
    <w:rsid w:val="00BC3B53"/>
    <w:rsid w:val="00BC3B96"/>
    <w:rsid w:val="00BC4AE3"/>
    <w:rsid w:val="00BE3F88"/>
    <w:rsid w:val="00BE4756"/>
    <w:rsid w:val="00BE7B41"/>
    <w:rsid w:val="00C206F1"/>
    <w:rsid w:val="00C40C60"/>
    <w:rsid w:val="00C5258E"/>
    <w:rsid w:val="00C82AFE"/>
    <w:rsid w:val="00C90702"/>
    <w:rsid w:val="00C97C80"/>
    <w:rsid w:val="00CA47D3"/>
    <w:rsid w:val="00CD362D"/>
    <w:rsid w:val="00CD6B5E"/>
    <w:rsid w:val="00CF053F"/>
    <w:rsid w:val="00D0609E"/>
    <w:rsid w:val="00D078E1"/>
    <w:rsid w:val="00D100E9"/>
    <w:rsid w:val="00D21E4B"/>
    <w:rsid w:val="00D22441"/>
    <w:rsid w:val="00D23522"/>
    <w:rsid w:val="00D31BDB"/>
    <w:rsid w:val="00D516BE"/>
    <w:rsid w:val="00D5423B"/>
    <w:rsid w:val="00D54F4E"/>
    <w:rsid w:val="00D60BA4"/>
    <w:rsid w:val="00D62419"/>
    <w:rsid w:val="00D76785"/>
    <w:rsid w:val="00D77870"/>
    <w:rsid w:val="00D80CCE"/>
    <w:rsid w:val="00D95C88"/>
    <w:rsid w:val="00D97B2E"/>
    <w:rsid w:val="00DB36FE"/>
    <w:rsid w:val="00DB533A"/>
    <w:rsid w:val="00DD16BB"/>
    <w:rsid w:val="00DE3FE0"/>
    <w:rsid w:val="00DE578A"/>
    <w:rsid w:val="00DF2583"/>
    <w:rsid w:val="00DF54D9"/>
    <w:rsid w:val="00E10DC6"/>
    <w:rsid w:val="00E11F8E"/>
    <w:rsid w:val="00E2409C"/>
    <w:rsid w:val="00E3731D"/>
    <w:rsid w:val="00E634E3"/>
    <w:rsid w:val="00E77F89"/>
    <w:rsid w:val="00E850D3"/>
    <w:rsid w:val="00EC0DFF"/>
    <w:rsid w:val="00EC237D"/>
    <w:rsid w:val="00ED072A"/>
    <w:rsid w:val="00ED539E"/>
    <w:rsid w:val="00EE4A1F"/>
    <w:rsid w:val="00EF1B5A"/>
    <w:rsid w:val="00EF2CCA"/>
    <w:rsid w:val="00EF495B"/>
    <w:rsid w:val="00F034D8"/>
    <w:rsid w:val="00F03963"/>
    <w:rsid w:val="00F1256D"/>
    <w:rsid w:val="00F13A4E"/>
    <w:rsid w:val="00F172BB"/>
    <w:rsid w:val="00F21BEF"/>
    <w:rsid w:val="00F3492B"/>
    <w:rsid w:val="00F50F86"/>
    <w:rsid w:val="00F53F91"/>
    <w:rsid w:val="00F61A72"/>
    <w:rsid w:val="00F66F13"/>
    <w:rsid w:val="00F74073"/>
    <w:rsid w:val="00F8713B"/>
    <w:rsid w:val="00F93F9E"/>
    <w:rsid w:val="00FB06ED"/>
    <w:rsid w:val="00FC36AB"/>
    <w:rsid w:val="00FC58B9"/>
    <w:rsid w:val="00FC592D"/>
    <w:rsid w:val="00FE486B"/>
    <w:rsid w:val="00FE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94F6B"/>
  <w15:docId w15:val="{F1B628D8-AC88-4850-9A44-AF21B7E4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82AFE"/>
    <w:rPr>
      <w:rFonts w:ascii="Verdana" w:hAnsi="Verdana"/>
      <w:sz w:val="13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EF49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F495B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47" /><Relationship Type="http://schemas.openxmlformats.org/officeDocument/2006/relationships/endnotes" Target="endnotes.xml" Id="rId50" /><Relationship Type="http://schemas.openxmlformats.org/officeDocument/2006/relationships/header" Target="header3.xml" Id="rId55" /><Relationship Type="http://schemas.openxmlformats.org/officeDocument/2006/relationships/numbering" Target="numbering.xml" Id="rId45" /><Relationship Type="http://schemas.openxmlformats.org/officeDocument/2006/relationships/footer" Target="footer1.xml" Id="rId53" /><Relationship Type="http://schemas.openxmlformats.org/officeDocument/2006/relationships/glossaryDocument" Target="glossary/document.xml" Id="rId58" /><Relationship Type="http://schemas.openxmlformats.org/officeDocument/2006/relationships/webSettings" Target="webSettings.xml" Id="rId48" /><Relationship Type="http://schemas.openxmlformats.org/officeDocument/2006/relationships/footer" Target="footer3.xml" Id="rId56" /><Relationship Type="http://schemas.openxmlformats.org/officeDocument/2006/relationships/header" Target="header1.xml" Id="rId51" /><Relationship Type="http://schemas.openxmlformats.org/officeDocument/2006/relationships/styles" Target="styles.xml" Id="rId46" /><Relationship Type="http://schemas.openxmlformats.org/officeDocument/2006/relationships/theme" Target="theme/theme1.xml" Id="rId59" /><Relationship Type="http://schemas.openxmlformats.org/officeDocument/2006/relationships/footer" Target="footer2.xml" Id="rId54" /><Relationship Type="http://schemas.openxmlformats.org/officeDocument/2006/relationships/footnotes" Target="footnotes.xml" Id="rId49" /><Relationship Type="http://schemas.openxmlformats.org/officeDocument/2006/relationships/fontTable" Target="fontTable.xml" Id="rId57" /><Relationship Type="http://schemas.openxmlformats.org/officeDocument/2006/relationships/header" Target="header2.xml" Id="rId52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A55CAB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5"/>
    <w:rsid w:val="00042A5B"/>
    <w:rsid w:val="00A22FC5"/>
    <w:rsid w:val="00A55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60</ap:Words>
  <ap:Characters>370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429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2019-11-20T05:45:00.0000000Z</lastPrinted>
  <dcterms:created xsi:type="dcterms:W3CDTF">2019-11-20T10:18:00.0000000Z</dcterms:created>
  <dcterms:modified xsi:type="dcterms:W3CDTF">2019-11-20T10:18:00.0000000Z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DalingM</vt:lpwstr>
  </property>
  <property fmtid="{D5CDD505-2E9C-101B-9397-08002B2CF9AE}" pid="3" name="A_ADRES">
    <vt:lpwstr>De Voorzitter van de Tweede Kamer
der Staten-Generaal
Binnenhof 4
2513 AA DEN HAAG</vt:lpwstr>
  </property>
  <property fmtid="{D5CDD505-2E9C-101B-9397-08002B2CF9AE}" pid="4" name="A_DEP_NAAM">
    <vt:lpwstr>EZK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Begrotingsbehandeling EZK: beantwoording van vragen</vt:lpwstr>
  </property>
  <property fmtid="{D5CDD505-2E9C-101B-9397-08002B2CF9AE}" pid="8" name="documentId">
    <vt:lpwstr>19277852</vt:lpwstr>
  </property>
  <property fmtid="{D5CDD505-2E9C-101B-9397-08002B2CF9AE}" pid="9" name="RegisterInEdocs">
    <vt:bool>true</vt:bool>
  </property>
  <property fmtid="{D5CDD505-2E9C-101B-9397-08002B2CF9AE}" pid="10" name="TYPE_ID">
    <vt:lpwstr>Brief</vt:lpwstr>
  </property>
  <property fmtid="{D5CDD505-2E9C-101B-9397-08002B2CF9AE}" pid="11" name="ContentTypeId">
    <vt:lpwstr>0x0101003A6CBA6A5D93C7438EDDDD6EE719B5DE</vt:lpwstr>
  </property>
</Properties>
</file>