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9F1C6F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2E77B04B" wp14:anchorId="642D072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C6F" w:rsidRDefault="009F1C6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c8Aurz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9F1C6F" w:rsidRDefault="009F1C6F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9F1C6F" w:rsidRDefault="009F1C6F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40B2FA46" wp14:editId="2D381EC8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9F1C6F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>
              <w:t>&gt; Retouradres Postbus 20301 2500 EH  Den Haag</w:t>
            </w:r>
            <w:r>
              <w:fldChar w:fldCharType="end"/>
            </w:r>
            <w:r w:rsidR="008A7B34">
              <w:fldChar w:fldCharType="begin"/>
            </w:r>
            <w:r w:rsidR="000129A4">
              <w:instrText xml:space="preserve"> DOCPROPERTY retouradres </w:instrText>
            </w:r>
            <w:r w:rsidR="008A7B34"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9F1C6F" w:rsidP="009F1C6F" w:rsidRDefault="009F1C6F">
            <w:pPr>
              <w:pStyle w:val="adres"/>
            </w:pPr>
            <w:r>
              <w:t>Aan de Voorzitter van de Tweede Kamer</w:t>
            </w:r>
          </w:p>
          <w:p w:rsidR="009F1C6F" w:rsidP="009F1C6F" w:rsidRDefault="009F1C6F">
            <w:pPr>
              <w:pStyle w:val="adres"/>
            </w:pPr>
            <w:r>
              <w:t xml:space="preserve">der Staten-Generaal </w:t>
            </w:r>
          </w:p>
          <w:p w:rsidR="009F1C6F" w:rsidP="009F1C6F" w:rsidRDefault="009F1C6F">
            <w:pPr>
              <w:pStyle w:val="adres"/>
            </w:pPr>
            <w:r>
              <w:t>Postbus 20018</w:t>
            </w:r>
          </w:p>
          <w:p w:rsidR="009F1C6F" w:rsidP="009F1C6F" w:rsidRDefault="009F1C6F">
            <w:pPr>
              <w:pStyle w:val="adres"/>
            </w:pPr>
            <w:r>
              <w:t xml:space="preserve">2500 EA  DEN HAAG </w:t>
            </w:r>
          </w:p>
          <w:p w:rsidR="00F7510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9F1C6F">
              <w:t xml:space="preserve"> </w:t>
            </w:r>
            <w:r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9F1C6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9F1C6F">
              <w:t>14 november 2019</w:t>
            </w:r>
            <w:r>
              <w:fldChar w:fldCharType="end"/>
            </w:r>
          </w:p>
        </w:tc>
      </w:tr>
      <w:tr w:rsidR="00F75106">
        <w:trPr>
          <w:trHeight w:val="482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9F1C6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9F1C6F">
              <w:t>Aanbieding antwoorden feitelijke vragen begroting Justitie en Veiligheid 2020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9F1C6F" w:rsidP="009F1C6F" w:rsidRDefault="009F1C6F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Bestuursondersteuning</w:t>
            </w:r>
          </w:p>
          <w:p w:rsidR="009F1C6F" w:rsidP="009F1C6F" w:rsidRDefault="009F1C6F">
            <w:pPr>
              <w:pStyle w:val="witregel1"/>
            </w:pPr>
            <w:r>
              <w:t> </w:t>
            </w:r>
          </w:p>
          <w:p w:rsidR="009F1C6F" w:rsidP="009F1C6F" w:rsidRDefault="009F1C6F">
            <w:pPr>
              <w:pStyle w:val="afzendgegevens"/>
            </w:pPr>
            <w:r>
              <w:t>Turfmarkt 147</w:t>
            </w:r>
          </w:p>
          <w:p w:rsidR="009F1C6F" w:rsidP="009F1C6F" w:rsidRDefault="009F1C6F">
            <w:pPr>
              <w:pStyle w:val="afzendgegevens"/>
            </w:pPr>
            <w:r>
              <w:t>2511 DP  Den Haag</w:t>
            </w:r>
          </w:p>
          <w:p w:rsidRPr="00B82AF6" w:rsidR="009F1C6F" w:rsidP="009F1C6F" w:rsidRDefault="009F1C6F">
            <w:pPr>
              <w:pStyle w:val="afzendgegevens"/>
              <w:rPr>
                <w:lang w:val="de-DE"/>
              </w:rPr>
            </w:pPr>
            <w:r w:rsidRPr="00B82AF6">
              <w:rPr>
                <w:lang w:val="de-DE"/>
              </w:rPr>
              <w:t>Postbus 20301</w:t>
            </w:r>
          </w:p>
          <w:p w:rsidRPr="00B82AF6" w:rsidR="009F1C6F" w:rsidP="009F1C6F" w:rsidRDefault="009F1C6F">
            <w:pPr>
              <w:pStyle w:val="afzendgegevens"/>
              <w:rPr>
                <w:lang w:val="de-DE"/>
              </w:rPr>
            </w:pPr>
            <w:r w:rsidRPr="00B82AF6">
              <w:rPr>
                <w:lang w:val="de-DE"/>
              </w:rPr>
              <w:t>2500 EH  Den Haag</w:t>
            </w:r>
          </w:p>
          <w:p w:rsidRPr="00B82AF6" w:rsidR="009F1C6F" w:rsidP="009F1C6F" w:rsidRDefault="009F1C6F">
            <w:pPr>
              <w:pStyle w:val="afzendgegevens"/>
              <w:rPr>
                <w:lang w:val="de-DE"/>
              </w:rPr>
            </w:pPr>
            <w:r w:rsidRPr="00B82AF6">
              <w:rPr>
                <w:lang w:val="de-DE"/>
              </w:rPr>
              <w:t>www.rijksoverheid.nl/jenv</w:t>
            </w:r>
          </w:p>
          <w:p w:rsidRPr="00B82AF6" w:rsidR="009F1C6F" w:rsidP="009F1C6F" w:rsidRDefault="009F1C6F">
            <w:pPr>
              <w:pStyle w:val="witregel1"/>
              <w:rPr>
                <w:lang w:val="de-DE"/>
              </w:rPr>
            </w:pPr>
            <w:r w:rsidRPr="00B82AF6">
              <w:rPr>
                <w:lang w:val="de-DE"/>
              </w:rPr>
              <w:t> </w:t>
            </w:r>
          </w:p>
          <w:p w:rsidRPr="006F1BE9" w:rsidR="009F1C6F" w:rsidP="006F1BE9" w:rsidRDefault="009F1C6F">
            <w:pPr>
              <w:pStyle w:val="witregel1"/>
              <w:rPr>
                <w:lang w:val="de-DE"/>
              </w:rPr>
            </w:pPr>
            <w:r w:rsidRPr="00B82AF6">
              <w:rPr>
                <w:lang w:val="de-DE"/>
              </w:rPr>
              <w:t> </w:t>
            </w:r>
          </w:p>
          <w:p w:rsidR="009F1C6F" w:rsidP="009F1C6F" w:rsidRDefault="009F1C6F">
            <w:pPr>
              <w:pStyle w:val="witregel2"/>
            </w:pPr>
            <w:r>
              <w:t> </w:t>
            </w:r>
          </w:p>
          <w:p w:rsidR="009F1C6F" w:rsidP="009F1C6F" w:rsidRDefault="009F1C6F">
            <w:pPr>
              <w:pStyle w:val="witregel1"/>
            </w:pPr>
            <w:r>
              <w:t> </w:t>
            </w:r>
          </w:p>
          <w:p w:rsidR="009F1C6F" w:rsidP="009F1C6F" w:rsidRDefault="009F1C6F">
            <w:pPr>
              <w:pStyle w:val="witregel2"/>
            </w:pPr>
            <w:r>
              <w:t> </w:t>
            </w:r>
          </w:p>
          <w:p w:rsidR="009F1C6F" w:rsidP="009F1C6F" w:rsidRDefault="009F1C6F">
            <w:pPr>
              <w:pStyle w:val="referentiekopjes"/>
            </w:pPr>
            <w:r>
              <w:t>Ons kenmerk</w:t>
            </w:r>
          </w:p>
          <w:p w:rsidR="009F1C6F" w:rsidP="009F1C6F" w:rsidRDefault="009F1C6F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2750229</w:t>
            </w:r>
            <w:r>
              <w:fldChar w:fldCharType="end"/>
            </w:r>
          </w:p>
          <w:p w:rsidR="009F1C6F" w:rsidP="009F1C6F" w:rsidRDefault="009F1C6F">
            <w:pPr>
              <w:pStyle w:val="witregel1"/>
            </w:pPr>
            <w:r>
              <w:t> </w:t>
            </w:r>
          </w:p>
          <w:p w:rsidR="009F1C6F" w:rsidP="009F1C6F" w:rsidRDefault="009F1C6F">
            <w:pPr>
              <w:pStyle w:val="referentiegegevens"/>
            </w:pPr>
          </w:p>
          <w:bookmarkEnd w:id="4"/>
          <w:p w:rsidRPr="009F1C6F" w:rsidR="009F1C6F" w:rsidP="009F1C6F" w:rsidRDefault="009F1C6F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p w:rsidR="00F75106" w:rsidRDefault="00F75106">
      <w:pPr>
        <w:pStyle w:val="broodtekst"/>
      </w:pPr>
      <w:bookmarkStart w:name="cursor" w:id="7"/>
      <w:bookmarkEnd w:id="7"/>
    </w:p>
    <w:p w:rsidR="009F1C6F" w:rsidP="009F1C6F" w:rsidRDefault="009F1C6F">
      <w:pPr>
        <w:pStyle w:val="broodtekst"/>
      </w:pPr>
      <w:bookmarkStart w:name="ondertekening" w:id="8"/>
      <w:bookmarkEnd w:id="8"/>
      <w:r>
        <w:t>Hierbij bieden wij uw Kamer de antwoorden aan op de vragen die door de vaste commissie voor Justitie en Veiligheid zijn gesteld over de v</w:t>
      </w:r>
      <w:r w:rsidRPr="00303610">
        <w:t xml:space="preserve">aststelling van de </w:t>
      </w:r>
    </w:p>
    <w:p w:rsidR="009F1C6F" w:rsidP="009F1C6F" w:rsidRDefault="009F1C6F">
      <w:pPr>
        <w:pStyle w:val="broodtekst"/>
      </w:pPr>
      <w:r w:rsidRPr="00303610">
        <w:t xml:space="preserve">begrotingsstaten van het </w:t>
      </w:r>
      <w:r>
        <w:t>ministerie van Justitie en Veiligheid (VI) voor het jaar 2020.</w:t>
      </w: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  <w:r>
        <w:t>De Minister van Justitie en Veiligheid,</w:t>
      </w: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</w:p>
    <w:p w:rsidR="00E94190" w:rsidP="009F1C6F" w:rsidRDefault="00E94190">
      <w:pPr>
        <w:pStyle w:val="broodtekst"/>
      </w:pPr>
    </w:p>
    <w:p w:rsidR="009F1C6F" w:rsidP="009F1C6F" w:rsidRDefault="009F1C6F">
      <w:pPr>
        <w:pStyle w:val="broodtekst"/>
      </w:pPr>
      <w:r>
        <w:t>Ferd Grapperhaus</w:t>
      </w: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  <w:r>
        <w:t>De Minister voor Rechtsbescherming,</w:t>
      </w: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</w:p>
    <w:p w:rsidR="00E94190" w:rsidP="009F1C6F" w:rsidRDefault="00E94190">
      <w:pPr>
        <w:pStyle w:val="broodtekst"/>
      </w:pPr>
    </w:p>
    <w:p w:rsidR="009F1C6F" w:rsidP="009F1C6F" w:rsidRDefault="009F1C6F">
      <w:pPr>
        <w:pStyle w:val="broodtekst"/>
      </w:pPr>
      <w:r>
        <w:t>Sander Dekker</w:t>
      </w: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  <w:r>
        <w:t>De Staatssecretaris van Justitie en Veiligheid,</w:t>
      </w: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</w:p>
    <w:p w:rsidR="009F1C6F" w:rsidP="009F1C6F" w:rsidRDefault="009F1C6F">
      <w:pPr>
        <w:pStyle w:val="broodtekst"/>
      </w:pPr>
    </w:p>
    <w:p w:rsidR="00E94190" w:rsidP="009F1C6F" w:rsidRDefault="00E94190">
      <w:pPr>
        <w:pStyle w:val="broodtekst"/>
      </w:pPr>
    </w:p>
    <w:p w:rsidR="009F1C6F" w:rsidP="009F1C6F" w:rsidRDefault="009F1C6F">
      <w:pPr>
        <w:pStyle w:val="broodtekst"/>
      </w:pPr>
      <w:r>
        <w:t>Ankie Broekers-Knol</w:t>
      </w:r>
    </w:p>
    <w:p w:rsidR="00F75106" w:rsidP="00690E82" w:rsidRDefault="00F75106">
      <w:pPr>
        <w:pStyle w:val="broodtekst"/>
      </w:pPr>
    </w:p>
    <w:sectPr w:rsidR="00F75106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6F" w:rsidRDefault="009F1C6F">
      <w:r>
        <w:separator/>
      </w:r>
    </w:p>
    <w:p w:rsidR="009F1C6F" w:rsidRDefault="009F1C6F"/>
    <w:p w:rsidR="009F1C6F" w:rsidRDefault="009F1C6F"/>
    <w:p w:rsidR="009F1C6F" w:rsidRDefault="009F1C6F"/>
  </w:endnote>
  <w:endnote w:type="continuationSeparator" w:id="0">
    <w:p w:rsidR="009F1C6F" w:rsidRDefault="009F1C6F">
      <w:r>
        <w:continuationSeparator/>
      </w:r>
    </w:p>
    <w:p w:rsidR="009F1C6F" w:rsidRDefault="009F1C6F"/>
    <w:p w:rsidR="009F1C6F" w:rsidRDefault="009F1C6F"/>
    <w:p w:rsidR="009F1C6F" w:rsidRDefault="009F1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F13CB0">
            <w:fldChar w:fldCharType="begin"/>
          </w:r>
          <w:r w:rsidR="00F13CB0">
            <w:instrText xml:space="preserve"> NUMPAGES   \* MERGEFORMAT </w:instrText>
          </w:r>
          <w:r w:rsidR="00F13CB0">
            <w:fldChar w:fldCharType="separate"/>
          </w:r>
          <w:r w:rsidR="009F1C6F">
            <w:t>1</w:t>
          </w:r>
          <w:r w:rsidR="00F13CB0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F1C6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9F1C6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F1C6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13CB0">
            <w:fldChar w:fldCharType="begin"/>
          </w:r>
          <w:r w:rsidR="00F13CB0">
            <w:instrText xml:space="preserve"> SECTIONPAGES   \* MERGEFORMAT </w:instrText>
          </w:r>
          <w:r w:rsidR="00F13CB0">
            <w:fldChar w:fldCharType="separate"/>
          </w:r>
          <w:r w:rsidR="009F1C6F">
            <w:t>1</w:t>
          </w:r>
          <w:r w:rsidR="00F13CB0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13CB0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9F1C6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F1C6F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9F1C6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F13CB0">
            <w:fldChar w:fldCharType="begin"/>
          </w:r>
          <w:r w:rsidR="00F13CB0">
            <w:instrText xml:space="preserve"> SECTIONPAGES   \* MERGEFORMAT </w:instrText>
          </w:r>
          <w:r w:rsidR="00F13CB0">
            <w:fldChar w:fldCharType="separate"/>
          </w:r>
          <w:r w:rsidR="009F1C6F">
            <w:t>1</w:t>
          </w:r>
          <w:r w:rsidR="00F13CB0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6F" w:rsidRDefault="009F1C6F">
      <w:r>
        <w:separator/>
      </w:r>
    </w:p>
  </w:footnote>
  <w:footnote w:type="continuationSeparator" w:id="0">
    <w:p w:rsidR="009F1C6F" w:rsidRDefault="009F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9F1C6F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9424AB" wp14:editId="204FA6D7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F1C6F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9F1C6F">
                                  <w:t>14 november 2019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9F1C6F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F1C6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9F1C6F">
                                  <w:t>-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F1C6F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9F1C6F">
                            <w:t>14 november 2019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9F1C6F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F1C6F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9F1C6F">
                            <w:t>-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AC03D2E" wp14:editId="2BF7D498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DA39E9D" wp14:editId="6908CD3E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1C6F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1B6A60F" wp14:editId="270D3B75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6C4955D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F13CB0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921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 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4.0.7228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kopje&quot;&gt;Contactpersoon&lt;/p&gt;&lt;p style=&quot;afzendgegevens&quot;&gt;Ilse Dekker&lt;/p&gt;&lt;p style=&quot;afzendgegevens-italic&quot;&gt;Coördinerend adviseur DBO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Ilse Dekker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Dekker&quot; value=&quot;2&quot;&gt;&lt;afzender aanhef=&quot;2&quot; country-code=&quot;31&quot; country-id=&quot;NLD&quot; email=&quot;i.dekker@minjenv.nl&quot; gender=&quot;F&quot; groetregel=&quot;1&quot; naam=&quot;Ilse Dekker&quot; name=&quot;Dekker&quot; organisatie=&quot;16&quot; taal=&quot;1043&quot; telefoon=&quot;06-52877361&quot;&gt;&lt;taal functie=&quot;Coördinerend adviseur DBO&quot; id=&quot;1043&quot;/&gt;&lt;taal functie=&quot;stafmedewerker DGJS&quot; id=&quot;2057&quot;/&gt;&lt;taal functie=&quot;stafmedewerker DGJS&quot; id=&quot;1031&quot;/&gt;&lt;taal functie=&quot;stafmedewerker DGJS&quot; id=&quot;1036&quot;/&gt;&lt;taal functie=&quot;stafmedewerker DGJS&quot; id=&quot;1034&quot;/&gt;&lt;/afzender&gt;&lt;/ondertekenaar-item&gt;&lt;tweedeondertekenaar-item/&gt;&lt;behandelddoor-item formatted-value=&quot;Dekker&quot; value=&quot;2&quot;&gt;&lt;afzender aanhef=&quot;2&quot; country-code=&quot;31&quot; country-id=&quot;NLD&quot; email=&quot;i.dekker@minjenv.nl&quot; gender=&quot;F&quot; groetregel=&quot;1&quot; naam=&quot;Ilse Dekker&quot; name=&quot;Dekker&quot; organisatie=&quot;16&quot; taal=&quot;1043&quot; telefoon=&quot;06-52877361&quot;&gt;&lt;taal functie=&quot;Coördinerend adviseur DBO&quot; id=&quot;1043&quot;/&gt;&lt;taal functie=&quot;stafmedewerker DGJS&quot; id=&quot;2057&quot;/&gt;&lt;taal functie=&quot;stafmedewerker DGJS&quot; id=&quot;1031&quot;/&gt;&lt;taal functie=&quot;stafmedewerker DGJS&quot; id=&quot;1036&quot;/&gt;&lt;taal functie=&quot;stafmedewerker DGJS&quot; id=&quot;1034&quot;/&gt;&lt;/afzender&gt;&lt;/behandelddoor-item&gt;&lt;organisatie-item/&gt;&lt;zaak/&gt;&lt;adres formatted-value=&quot;&quot;/&gt;&lt;kix/&gt;&lt;mailing-aan formatted-value=&quot;&quot;/&gt;&lt;minjuslint formatted-value=&quot;&quot;/&gt;&lt;chklogo value=&quot;0&quot;/&gt;&lt;documentsubtype formatted-value=&quot;Brief&quot;/&gt;&lt;documenttitel formatted-value=&quot;Brief - Aanbieding antwoorden feitelijke vragen begroting Justitie en Veiligheid 2020&quot;/&gt;&lt;heropend value=&quot;false&quot;/&gt;&lt;vorm value=&quot;Digitaal&quot;/&gt;&lt;ZaakLocatie/&gt;&lt;zaakkenmerk/&gt;&lt;zaaktitel/&gt;&lt;fn_geaddresseerde formatted-value=&quot;&quot;/&gt;&lt;fn_adres formatted-value=&quot;&quot;/&gt;&lt;fn_postcode/&gt;&lt;fn_plaats/&gt;&lt;fn_land formatted-value=&quot;Nederland&quot;/&gt;&lt;drager formatted-value=&quot;Document&quot;/&gt;&lt;documentclass formatted-value=&quot;Brief&quot; value=&quot;Brief&quot;/&gt;&lt;baadres formatted-value=&quot;&quot; value=&quot;&quot;/&gt;&lt;bapostcode formatted-value=&quot;&quot; value=&quot;&quot;/&gt;&lt;baplaats formatted-value=&quot;&quot; value=&quot;&quot;/&gt;&lt;paadres formatted-value=&quot;&quot; value=&quot;&quot;/&gt;&lt;papostcode formatted-value=&quot;&quot; value=&quot;&quot;/&gt;&lt;paplaats formatted-value=&quot;&quot; value=&quot;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&quot; value=&quot;&quot;/&gt;&lt;faxnummer formatted-value=&quot;&quot; value=&quot;&quot;&gt;&lt;phonenumber country-code=&quot;31&quot; number=&quot;&quot;/&gt;&lt;/faxnummer&gt;&lt;faxorganisatie formatted-value=&quot;&quot; value=&quot;&quot;&gt;&lt;phonenumber/&gt;&lt;/faxorganisatie&gt;&lt;telorganisatie formatted-value=&quot;&quot; value=&quot;&quot;&gt;&lt;phonenumber/&gt;&lt;/telorganisatie&gt;&lt;doorkiesnummer formatted-value=&quot;06 528 773 61&quot; value=&quot;06-52877361&quot;&gt;&lt;phonenumber country-code=&quot;31&quot; number=&quot;06-52877361&quot;/&gt;&lt;/doorkiesnummer&gt;&lt;mobiel formatted-value=&quot;&quot; value=&quot;&quot;&gt;&lt;phonenumber/&gt;&lt;/mobiel&gt;&lt;chk_infonummer/&gt;&lt;infonummer formatted-value=&quot;&quot; value=&quot;&quot;&gt;&lt;phonenumber/&gt;&lt;/infonummer&gt;&lt;emailorganisatie formatted-value=&quot;&quot; value=&quot;&quot;/&gt;&lt;clausule formatted-value=&quot;&quot; value=&quot;&quot;/&gt;&lt;contactpersoon formatted-value=&quot;Ilse Dekker&quot;/&gt;&lt;email formatted-value=&quot;i.dekker@minjenv.nl&quot;/&gt;&lt;functie formatted-value=&quot;Coördinerend adviseur DBO&quot;/&gt;&lt;retouradres formatted-value=&quot;&quot;/&gt;&lt;directoraat formatted-value=&quot;&quot; value=&quot;&quot;/&gt;&lt;directoraatvolg formatted-value=&quot;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quot;/&gt;&lt;datum formatted-value=&quot;14 november 2019&quot; value=&quot;2019-11-14T00:00:00&quot;/&gt;&lt;onskenmerk format-disabled=&quot;true&quot; formatted-value=&quot;2750229&quot; value=&quot;2750229&quot;/&gt;&lt;uwkenmerk formatted-value=&quot;&quot;/&gt;&lt;onderwerp format-disabled=&quot;true&quot; formatted-value=&quot;Aanbieding antwoorden feitelijke vragen begroting Justitie en Veiligheid 2020&quot; value=&quot;Aanbieding antwoorden feitelijke vragen begroting Justitie en Veiligheid 2020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value=&quot;1&quot;/&gt;&lt;radtelefoon value=&quot;1&quot;/&gt;&lt;chkfunctie1 format-disabled=&quot;true&quot; formatted-value=&quot;0&quot; value=&quot;0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 "/>
  </w:docVars>
  <w:rsids>
    <w:rsidRoot w:val="009F1C6F"/>
    <w:rsid w:val="000129A4"/>
    <w:rsid w:val="000E4FC7"/>
    <w:rsid w:val="001B5B02"/>
    <w:rsid w:val="0040796D"/>
    <w:rsid w:val="005B585C"/>
    <w:rsid w:val="00652887"/>
    <w:rsid w:val="00666B4A"/>
    <w:rsid w:val="00690E82"/>
    <w:rsid w:val="006F1BE9"/>
    <w:rsid w:val="00794445"/>
    <w:rsid w:val="0089073C"/>
    <w:rsid w:val="008A7B34"/>
    <w:rsid w:val="009B09F2"/>
    <w:rsid w:val="009F1C6F"/>
    <w:rsid w:val="00B07A5A"/>
    <w:rsid w:val="00B2078A"/>
    <w:rsid w:val="00B46C81"/>
    <w:rsid w:val="00C22108"/>
    <w:rsid w:val="00CC3E4D"/>
    <w:rsid w:val="00D2034F"/>
    <w:rsid w:val="00DD1C86"/>
    <w:rsid w:val="00E46F34"/>
    <w:rsid w:val="00E94190"/>
    <w:rsid w:val="00F13CB0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F1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C6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9F1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1C6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RREIA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183</ap:Words>
  <ap:Characters>1009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2019-11-14T19:40:00.0000000Z</dcterms:created>
  <dcterms:modified xsi:type="dcterms:W3CDTF">2019-11-14T19:40:00.0000000Z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/>
  </property>
  <property fmtid="{D5CDD505-2E9C-101B-9397-08002B2CF9AE}" pid="3" name="adres">
    <vt:lpwstr/>
  </property>
  <property fmtid="{D5CDD505-2E9C-101B-9397-08002B2CF9AE}" pid="4" name="datum">
    <vt:lpwstr>14 november 2019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Aanbieding antwoorden feitelijke vragen begroting Justitie en Veiligheid 2020</vt:lpwstr>
  </property>
  <property fmtid="{D5CDD505-2E9C-101B-9397-08002B2CF9AE}" pid="8" name="_onderwerp">
    <vt:lpwstr>Onderwerp</vt:lpwstr>
  </property>
  <property fmtid="{D5CDD505-2E9C-101B-9397-08002B2CF9AE}" pid="9" name="onskenmerk">
    <vt:lpwstr>2750229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/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/>
  </property>
  <property fmtid="{D5CDD505-2E9C-101B-9397-08002B2CF9AE}" pid="29" name="directoraatvolg">
    <vt:lpwstr/>
  </property>
  <property fmtid="{D5CDD505-2E9C-101B-9397-08002B2CF9AE}" pid="30" name="functie">
    <vt:lpwstr>Coördinerend adviseur DBO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0x0101003F5B2E333B71FC44BDEB49B9605D98AA</vt:lpwstr>
  </property>
</Properties>
</file>