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7AE2" w:rsidR="00097AE2" w:rsidP="00097AE2" w:rsidRDefault="00097AE2"/>
    <w:p w:rsidR="00385F30" w:rsidRDefault="0070097A">
      <w:r>
        <w:t>Geachte Voorzitter,</w:t>
      </w:r>
    </w:p>
    <w:p w:rsidR="0068313E" w:rsidP="0068313E" w:rsidRDefault="0068313E">
      <w:pPr>
        <w:tabs>
          <w:tab w:val="left" w:pos="426"/>
        </w:tabs>
      </w:pPr>
    </w:p>
    <w:p w:rsidR="00CD0CB3" w:rsidP="00446307" w:rsidRDefault="0019471F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</w:t>
      </w:r>
      <w:r w:rsidRPr="0019471F">
        <w:t>, alsmede een nota van wijziging</w:t>
      </w:r>
      <w:r>
        <w:t>.</w:t>
      </w:r>
    </w:p>
    <w:p w:rsidR="004704B3" w:rsidP="0068313E" w:rsidRDefault="004704B3">
      <w:pPr>
        <w:tabs>
          <w:tab w:val="left" w:pos="426"/>
        </w:tabs>
      </w:pPr>
    </w:p>
    <w:p w:rsidR="0019471F" w:rsidP="0068313E" w:rsidRDefault="0019471F">
      <w:pPr>
        <w:tabs>
          <w:tab w:val="left" w:pos="426"/>
        </w:tabs>
      </w:pPr>
    </w:p>
    <w:p w:rsidR="0019471F" w:rsidP="0068313E" w:rsidRDefault="0019471F">
      <w:pPr>
        <w:tabs>
          <w:tab w:val="left" w:pos="426"/>
        </w:tabs>
      </w:pPr>
    </w:p>
    <w:p w:rsidR="0019471F" w:rsidP="0068313E" w:rsidRDefault="0019471F">
      <w:pPr>
        <w:tabs>
          <w:tab w:val="left" w:pos="426"/>
        </w:tabs>
      </w:pPr>
    </w:p>
    <w:p w:rsidR="0019471F" w:rsidP="0068313E" w:rsidRDefault="0019471F">
      <w:pPr>
        <w:tabs>
          <w:tab w:val="left" w:pos="426"/>
        </w:tabs>
      </w:pPr>
    </w:p>
    <w:p w:rsidR="0070097A" w:rsidP="0070097A" w:rsidRDefault="0019471F">
      <w:pPr>
        <w:tabs>
          <w:tab w:val="left" w:pos="426"/>
        </w:tabs>
      </w:pPr>
      <w:r>
        <w:t>E</w:t>
      </w:r>
      <w:r w:rsidR="0070097A">
        <w:t xml:space="preserve">ric </w:t>
      </w:r>
      <w:r>
        <w:t>Wiebe</w:t>
      </w:r>
      <w:r w:rsidR="0070097A">
        <w:t>s</w:t>
      </w:r>
    </w:p>
    <w:p w:rsidRPr="00BE7CD7" w:rsidR="006B22D4" w:rsidP="0070097A" w:rsidRDefault="0019471F">
      <w:pPr>
        <w:tabs>
          <w:tab w:val="left" w:pos="426"/>
        </w:tabs>
      </w:pPr>
      <w:r w:rsidRPr="00BE7CD7">
        <w:t>Minister van Economische Zaken en Klimaat</w:t>
      </w:r>
    </w:p>
    <w:sectPr w:rsidRPr="00BE7CD7" w:rsidR="006B22D4" w:rsidSect="0070097A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C7" w:rsidRDefault="00BC0CC7">
      <w:pPr>
        <w:spacing w:line="240" w:lineRule="auto"/>
      </w:pPr>
      <w:r>
        <w:separator/>
      </w:r>
    </w:p>
  </w:endnote>
  <w:endnote w:type="continuationSeparator" w:id="0">
    <w:p w:rsidR="00BC0CC7" w:rsidRDefault="00BC0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97A" w:rsidRDefault="0070097A">
    <w:pPr>
      <w:pStyle w:val="Voettekst"/>
    </w:pPr>
  </w:p>
  <w:p w:rsidR="0070097A" w:rsidRDefault="0070097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0097A">
      <w:trPr>
        <w:trHeight w:hRule="exact" w:val="240"/>
      </w:trPr>
      <w:tc>
        <w:tcPr>
          <w:tcW w:w="7752" w:type="dxa"/>
          <w:shd w:val="clear" w:color="auto" w:fill="auto"/>
        </w:tcPr>
        <w:p w:rsidR="0070097A" w:rsidRDefault="0070097A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70097A" w:rsidRDefault="0070097A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BC0CC7">
            <w:fldChar w:fldCharType="begin"/>
          </w:r>
          <w:r w:rsidR="00BC0CC7">
            <w:instrText xml:space="preserve"> NUMPAGES   \* MERGEFORMAT </w:instrText>
          </w:r>
          <w:r w:rsidR="00BC0CC7">
            <w:fldChar w:fldCharType="separate"/>
          </w:r>
          <w:r>
            <w:t>2</w:t>
          </w:r>
          <w:r w:rsidR="00BC0CC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97A" w:rsidRPr="00BC3B53" w:rsidRDefault="0070097A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70097A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70097A" w:rsidRDefault="0070097A" w:rsidP="003F1F6B">
          <w:pPr>
            <w:pStyle w:val="Huisstijl-Rubricering"/>
          </w:pPr>
        </w:p>
      </w:tc>
      <w:tc>
        <w:tcPr>
          <w:tcW w:w="2156" w:type="dxa"/>
        </w:tcPr>
        <w:p w:rsidR="0070097A" w:rsidRPr="00645414" w:rsidRDefault="0070097A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BC0CC7">
            <w:fldChar w:fldCharType="begin"/>
          </w:r>
          <w:r w:rsidR="00BC0CC7">
            <w:instrText xml:space="preserve"> SECTIONPAGES   \* MERGEFORMAT </w:instrText>
          </w:r>
          <w:r w:rsidR="00BC0CC7">
            <w:fldChar w:fldCharType="separate"/>
          </w:r>
          <w:r>
            <w:t>2</w:t>
          </w:r>
          <w:r w:rsidR="00BC0CC7">
            <w:fldChar w:fldCharType="end"/>
          </w:r>
        </w:p>
      </w:tc>
    </w:tr>
  </w:tbl>
  <w:p w:rsidR="0070097A" w:rsidRPr="00BC3B53" w:rsidRDefault="0070097A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70097A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70097A" w:rsidRDefault="0070097A" w:rsidP="008C356D">
          <w:pPr>
            <w:pStyle w:val="Huisstijl-Rubricering"/>
          </w:pPr>
        </w:p>
      </w:tc>
      <w:tc>
        <w:tcPr>
          <w:tcW w:w="2170" w:type="dxa"/>
        </w:tcPr>
        <w:p w:rsidR="0070097A" w:rsidRPr="00ED539E" w:rsidRDefault="0070097A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BC0CC7">
            <w:fldChar w:fldCharType="begin"/>
          </w:r>
          <w:r w:rsidR="00BC0CC7">
            <w:instrText xml:space="preserve"> SECTIONPAGES   \* MERGEFORMAT </w:instrText>
          </w:r>
          <w:r w:rsidR="00BC0CC7">
            <w:fldChar w:fldCharType="separate"/>
          </w:r>
          <w:r w:rsidR="00BC0CC7">
            <w:t>1</w:t>
          </w:r>
          <w:r w:rsidR="00BC0CC7">
            <w:fldChar w:fldCharType="end"/>
          </w:r>
        </w:p>
      </w:tc>
    </w:tr>
  </w:tbl>
  <w:p w:rsidR="0070097A" w:rsidRPr="00BC3B53" w:rsidRDefault="0070097A" w:rsidP="008C356D">
    <w:pPr>
      <w:pStyle w:val="Voettekst"/>
      <w:spacing w:line="240" w:lineRule="auto"/>
      <w:rPr>
        <w:sz w:val="2"/>
        <w:szCs w:val="2"/>
      </w:rPr>
    </w:pPr>
  </w:p>
  <w:p w:rsidR="0070097A" w:rsidRPr="00BC3B53" w:rsidRDefault="0070097A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C7" w:rsidRDefault="00BC0CC7">
      <w:pPr>
        <w:spacing w:line="240" w:lineRule="auto"/>
      </w:pPr>
      <w:r>
        <w:separator/>
      </w:r>
    </w:p>
  </w:footnote>
  <w:footnote w:type="continuationSeparator" w:id="0">
    <w:p w:rsidR="00BC0CC7" w:rsidRDefault="00BC0C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97A" w:rsidRDefault="0070097A">
    <w:pPr>
      <w:pStyle w:val="Koptekst"/>
    </w:pPr>
  </w:p>
  <w:p w:rsidR="0070097A" w:rsidRDefault="007009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70097A" w:rsidTr="00A50CF6">
      <w:tc>
        <w:tcPr>
          <w:tcW w:w="2156" w:type="dxa"/>
          <w:shd w:val="clear" w:color="auto" w:fill="auto"/>
        </w:tcPr>
        <w:p w:rsidR="0070097A" w:rsidRPr="00AA4791" w:rsidRDefault="0070097A" w:rsidP="00471BE2">
          <w:pPr>
            <w:pStyle w:val="Huisstijl-Kopje"/>
          </w:pPr>
          <w:r>
            <w:t>Ons kenmerk</w:t>
          </w:r>
        </w:p>
        <w:p w:rsidR="0070097A" w:rsidRPr="005819CE" w:rsidRDefault="0070097A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BC0CC7">
                <w:fldChar w:fldCharType="begin"/>
              </w:r>
              <w:r w:rsidR="00BC0CC7">
                <w:instrText xml:space="preserve"> DOCPROPERTY  "documentId"  \* MERGEFORMAT </w:instrText>
              </w:r>
              <w:r w:rsidR="00BC0CC7">
                <w:fldChar w:fldCharType="separate"/>
              </w:r>
              <w:r>
                <w:t>19254689</w:t>
              </w:r>
              <w:r w:rsidR="00BC0CC7">
                <w:fldChar w:fldCharType="end"/>
              </w:r>
            </w:sdtContent>
          </w:sdt>
        </w:p>
      </w:tc>
    </w:tr>
  </w:tbl>
  <w:p w:rsidR="0070097A" w:rsidRDefault="0070097A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0097A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70097A" w:rsidRPr="00275984" w:rsidRDefault="0070097A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70097A" w:rsidRDefault="0070097A" w:rsidP="008C356D"/>
  <w:p w:rsidR="0070097A" w:rsidRPr="00740712" w:rsidRDefault="0070097A" w:rsidP="008C356D"/>
  <w:p w:rsidR="0070097A" w:rsidRPr="00217880" w:rsidRDefault="0070097A" w:rsidP="008C356D">
    <w:pPr>
      <w:spacing w:line="0" w:lineRule="atLeast"/>
      <w:rPr>
        <w:sz w:val="2"/>
        <w:szCs w:val="2"/>
      </w:rPr>
    </w:pPr>
  </w:p>
  <w:p w:rsidR="0070097A" w:rsidRDefault="0070097A" w:rsidP="004F44C2">
    <w:pPr>
      <w:pStyle w:val="Koptekst"/>
      <w:rPr>
        <w:rFonts w:cs="Verdana-Bold"/>
        <w:b/>
        <w:bCs/>
        <w:smallCaps/>
        <w:szCs w:val="18"/>
      </w:rPr>
    </w:pPr>
  </w:p>
  <w:p w:rsidR="0070097A" w:rsidRDefault="0070097A" w:rsidP="004F44C2"/>
  <w:p w:rsidR="0070097A" w:rsidRPr="00740712" w:rsidRDefault="0070097A" w:rsidP="004F44C2"/>
  <w:p w:rsidR="0070097A" w:rsidRPr="00217880" w:rsidRDefault="0070097A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097A" w:rsidTr="00751A6A">
      <w:trPr>
        <w:trHeight w:val="2636"/>
      </w:trPr>
      <w:tc>
        <w:tcPr>
          <w:tcW w:w="737" w:type="dxa"/>
          <w:shd w:val="clear" w:color="auto" w:fill="auto"/>
        </w:tcPr>
        <w:p w:rsidR="0070097A" w:rsidRDefault="0070097A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097A" w:rsidRDefault="0070097A" w:rsidP="00F034D8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46B0D97B" wp14:editId="09941F53">
                <wp:extent cx="2343051" cy="1584915"/>
                <wp:effectExtent l="0" t="0" r="635" b="0"/>
                <wp:docPr id="37055186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790016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097A" w:rsidRDefault="0070097A" w:rsidP="00F034D8">
          <w:pPr>
            <w:rPr>
              <w:szCs w:val="18"/>
            </w:rPr>
          </w:pPr>
        </w:p>
        <w:p w:rsidR="0070097A" w:rsidRDefault="0070097A"/>
      </w:tc>
    </w:tr>
  </w:tbl>
  <w:p w:rsidR="0070097A" w:rsidRDefault="0070097A" w:rsidP="00D0609E">
    <w:pPr>
      <w:framePr w:w="6340" w:h="2750" w:hRule="exact" w:hSpace="180" w:wrap="around" w:vAnchor="page" w:hAnchor="text" w:x="3873" w:y="-140"/>
    </w:pPr>
  </w:p>
  <w:p w:rsidR="0070097A" w:rsidRDefault="0070097A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0097A" w:rsidTr="003F7063">
      <w:tc>
        <w:tcPr>
          <w:tcW w:w="2160" w:type="dxa"/>
        </w:tcPr>
        <w:p w:rsidR="0070097A" w:rsidRPr="00F9751C" w:rsidRDefault="0070097A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70097A" w:rsidRDefault="0070097A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70097A" w:rsidRDefault="0070097A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70097A" w:rsidRPr="005B3814" w:rsidRDefault="0070097A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70097A" w:rsidRPr="0070097A" w:rsidRDefault="0070097A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70097A" w:rsidTr="003F7063">
      <w:tc>
        <w:tcPr>
          <w:tcW w:w="2160" w:type="dxa"/>
        </w:tcPr>
        <w:p w:rsidR="0070097A" w:rsidRPr="004C2ACE" w:rsidRDefault="0070097A" w:rsidP="003F7063"/>
      </w:tc>
    </w:tr>
    <w:tr w:rsidR="0070097A" w:rsidTr="003F7063">
      <w:tc>
        <w:tcPr>
          <w:tcW w:w="2160" w:type="dxa"/>
        </w:tcPr>
        <w:p w:rsidR="0070097A" w:rsidRPr="00F9751C" w:rsidRDefault="0070097A" w:rsidP="003F7063">
          <w:pPr>
            <w:pStyle w:val="Huisstijl-Kopje"/>
          </w:pPr>
          <w:r w:rsidRPr="00F9751C">
            <w:t>Ons kenmerk</w:t>
          </w:r>
        </w:p>
        <w:p w:rsidR="0070097A" w:rsidRDefault="0070097A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BC0CC7">
                <w:fldChar w:fldCharType="begin"/>
              </w:r>
              <w:r w:rsidR="00BC0CC7">
                <w:instrText xml:space="preserve"> DOCPROPERTY  "documentId"  \* MERGEFORMAT </w:instrText>
              </w:r>
              <w:r w:rsidR="00BC0CC7">
                <w:fldChar w:fldCharType="separate"/>
              </w:r>
              <w:r>
                <w:t>19254689</w:t>
              </w:r>
              <w:r w:rsidR="00BC0CC7">
                <w:fldChar w:fldCharType="end"/>
              </w:r>
            </w:sdtContent>
          </w:sdt>
        </w:p>
        <w:p w:rsidR="0070097A" w:rsidRPr="003F7063" w:rsidRDefault="0070097A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70097A" w:rsidRPr="00F0379C" w:rsidRDefault="0070097A" w:rsidP="003F7063">
          <w:pPr>
            <w:pStyle w:val="Huisstijl-Gegeven"/>
          </w:pPr>
          <w:r>
            <w:t>2</w:t>
          </w:r>
        </w:p>
      </w:tc>
    </w:tr>
  </w:tbl>
  <w:p w:rsidR="0070097A" w:rsidRPr="00A13C59" w:rsidRDefault="0070097A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70097A" w:rsidTr="0070097A">
      <w:trPr>
        <w:trHeight w:val="400"/>
      </w:trPr>
      <w:tc>
        <w:tcPr>
          <w:tcW w:w="7520" w:type="dxa"/>
          <w:gridSpan w:val="2"/>
          <w:shd w:val="clear" w:color="auto" w:fill="auto"/>
        </w:tcPr>
        <w:p w:rsidR="0070097A" w:rsidRPr="00BC3B53" w:rsidRDefault="0070097A" w:rsidP="00A50CF6">
          <w:pPr>
            <w:pStyle w:val="Huisstijl-Retouradres"/>
          </w:pPr>
          <w:r>
            <w:t>&gt; Retouradres Postbus 20401 2500 EK Den Haag</w:t>
          </w:r>
        </w:p>
      </w:tc>
    </w:tr>
    <w:tr w:rsidR="0070097A" w:rsidTr="0070097A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70097A" w:rsidRDefault="0070097A" w:rsidP="00790793">
          <w:r w:rsidRPr="00D24199">
            <w:t xml:space="preserve">De </w:t>
          </w:r>
          <w:r>
            <w:t>V</w:t>
          </w:r>
          <w:r w:rsidRPr="00D24199">
            <w:t xml:space="preserve">oorzitter van de Tweede Kamer </w:t>
          </w:r>
        </w:p>
        <w:p w:rsidR="0070097A" w:rsidRPr="00D24199" w:rsidRDefault="0070097A" w:rsidP="00790793">
          <w:r w:rsidRPr="00D24199">
            <w:t>der Staten-Generaal</w:t>
          </w:r>
        </w:p>
        <w:p w:rsidR="0070097A" w:rsidRPr="00D24199" w:rsidRDefault="0070097A" w:rsidP="00790793">
          <w:r w:rsidRPr="00D24199">
            <w:t>Binnenhof 4</w:t>
          </w:r>
        </w:p>
        <w:p w:rsidR="0070097A" w:rsidRPr="00097AE2" w:rsidRDefault="0070097A" w:rsidP="0070097A">
          <w:r w:rsidRPr="00D24199">
            <w:t xml:space="preserve">2513 AA </w:t>
          </w:r>
          <w:r>
            <w:t xml:space="preserve"> DEN HAAG</w:t>
          </w:r>
        </w:p>
      </w:tc>
    </w:tr>
    <w:tr w:rsidR="0070097A" w:rsidTr="0070097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70097A" w:rsidRPr="00035E67" w:rsidRDefault="0070097A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70097A" w:rsidTr="0070097A">
      <w:trPr>
        <w:trHeight w:val="240"/>
      </w:trPr>
      <w:tc>
        <w:tcPr>
          <w:tcW w:w="900" w:type="dxa"/>
          <w:shd w:val="clear" w:color="auto" w:fill="auto"/>
        </w:tcPr>
        <w:p w:rsidR="0070097A" w:rsidRPr="00AA4791" w:rsidRDefault="0070097A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70097A" w:rsidRPr="007709EF" w:rsidRDefault="00971CC1" w:rsidP="00A50CF6">
          <w:r>
            <w:t>7 november 2019</w:t>
          </w:r>
          <w:bookmarkStart w:id="0" w:name="_GoBack"/>
          <w:bookmarkEnd w:id="0"/>
        </w:p>
      </w:tc>
    </w:tr>
    <w:tr w:rsidR="0070097A" w:rsidTr="0070097A">
      <w:trPr>
        <w:trHeight w:val="240"/>
      </w:trPr>
      <w:tc>
        <w:tcPr>
          <w:tcW w:w="900" w:type="dxa"/>
          <w:shd w:val="clear" w:color="auto" w:fill="auto"/>
        </w:tcPr>
        <w:p w:rsidR="0070097A" w:rsidRPr="00AA4791" w:rsidRDefault="0070097A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70097A" w:rsidRPr="00F83BC6" w:rsidRDefault="0070097A" w:rsidP="008D3934">
          <w:r w:rsidRPr="00F83BC6">
            <w:t>Voorstel van wet</w:t>
          </w:r>
          <w:r>
            <w:t xml:space="preserve"> tot wijziging van de Elektriciteitswet 1998 en Gaswet (implementatie wijziging Gasrichtlijn en een aantal verordeningen op het gebied van elektriciteit en gas) </w:t>
          </w:r>
          <w:r w:rsidRPr="00F83BC6">
            <w:t xml:space="preserve">(Kamerstuknummer </w:t>
          </w:r>
          <w:r>
            <w:t>35283)</w:t>
          </w:r>
        </w:p>
      </w:tc>
    </w:tr>
  </w:tbl>
  <w:p w:rsidR="0070097A" w:rsidRPr="00BC4AE3" w:rsidRDefault="0070097A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19F505"/>
    <w:multiLevelType w:val="hybridMultilevel"/>
    <w:tmpl w:val="50F0923E"/>
    <w:lvl w:ilvl="0" w:tplc="6FF8EF2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F526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E0B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CB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68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DE0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C5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E1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F46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EC70BAE2"/>
    <w:multiLevelType w:val="hybridMultilevel"/>
    <w:tmpl w:val="50F0923E"/>
    <w:lvl w:ilvl="0" w:tplc="5D38A95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EA0C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524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AF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EB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408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AD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81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243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F5FED281"/>
    <w:multiLevelType w:val="hybridMultilevel"/>
    <w:tmpl w:val="1D8E1FCE"/>
    <w:lvl w:ilvl="0" w:tplc="57328E38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17C5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6A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87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0A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6B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2A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C2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CCF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40FA"/>
    <w:multiLevelType w:val="hybridMultilevel"/>
    <w:tmpl w:val="1D8E1FCE"/>
    <w:lvl w:ilvl="0" w:tplc="1728AD0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1D6B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1A0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0B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CD2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3C7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AC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286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8F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E7"/>
    <w:rsid w:val="00013862"/>
    <w:rsid w:val="00016012"/>
    <w:rsid w:val="00020189"/>
    <w:rsid w:val="00020EE4"/>
    <w:rsid w:val="00023E9A"/>
    <w:rsid w:val="00034A84"/>
    <w:rsid w:val="00035E67"/>
    <w:rsid w:val="000366F3"/>
    <w:rsid w:val="00071F28"/>
    <w:rsid w:val="00074079"/>
    <w:rsid w:val="00074F10"/>
    <w:rsid w:val="00092799"/>
    <w:rsid w:val="00092C5F"/>
    <w:rsid w:val="00096680"/>
    <w:rsid w:val="00097AE2"/>
    <w:rsid w:val="000A174A"/>
    <w:rsid w:val="000A3E0A"/>
    <w:rsid w:val="000A65AC"/>
    <w:rsid w:val="000B7281"/>
    <w:rsid w:val="000B7FAB"/>
    <w:rsid w:val="000C1BA1"/>
    <w:rsid w:val="000C31A8"/>
    <w:rsid w:val="000C3EA9"/>
    <w:rsid w:val="000D0225"/>
    <w:rsid w:val="000F161D"/>
    <w:rsid w:val="00123704"/>
    <w:rsid w:val="001270C7"/>
    <w:rsid w:val="00132540"/>
    <w:rsid w:val="0014786A"/>
    <w:rsid w:val="0015006B"/>
    <w:rsid w:val="001516A4"/>
    <w:rsid w:val="00151E5F"/>
    <w:rsid w:val="001569AB"/>
    <w:rsid w:val="001726F3"/>
    <w:rsid w:val="00174CC2"/>
    <w:rsid w:val="00176CC6"/>
    <w:rsid w:val="00181BE4"/>
    <w:rsid w:val="00185576"/>
    <w:rsid w:val="00185951"/>
    <w:rsid w:val="0019471F"/>
    <w:rsid w:val="00196B8B"/>
    <w:rsid w:val="001A2BEA"/>
    <w:rsid w:val="001A6D93"/>
    <w:rsid w:val="001C32EC"/>
    <w:rsid w:val="001C4D5A"/>
    <w:rsid w:val="001E34C6"/>
    <w:rsid w:val="001E5581"/>
    <w:rsid w:val="001F3C70"/>
    <w:rsid w:val="001F6C2A"/>
    <w:rsid w:val="00200D88"/>
    <w:rsid w:val="00201F68"/>
    <w:rsid w:val="00212F2A"/>
    <w:rsid w:val="00214F2B"/>
    <w:rsid w:val="00217880"/>
    <w:rsid w:val="00220346"/>
    <w:rsid w:val="00224A8A"/>
    <w:rsid w:val="0023065E"/>
    <w:rsid w:val="002309A8"/>
    <w:rsid w:val="00236CFE"/>
    <w:rsid w:val="002428E3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C2A01"/>
    <w:rsid w:val="002D001A"/>
    <w:rsid w:val="002D1026"/>
    <w:rsid w:val="002D317B"/>
    <w:rsid w:val="002D3587"/>
    <w:rsid w:val="002D502D"/>
    <w:rsid w:val="002E0F69"/>
    <w:rsid w:val="002F5147"/>
    <w:rsid w:val="002F7ABD"/>
    <w:rsid w:val="00311580"/>
    <w:rsid w:val="00312597"/>
    <w:rsid w:val="00313792"/>
    <w:rsid w:val="00322971"/>
    <w:rsid w:val="00334154"/>
    <w:rsid w:val="00341FA0"/>
    <w:rsid w:val="00344F3D"/>
    <w:rsid w:val="00352BCF"/>
    <w:rsid w:val="00353932"/>
    <w:rsid w:val="0035464B"/>
    <w:rsid w:val="003562EE"/>
    <w:rsid w:val="0036252A"/>
    <w:rsid w:val="00364D9D"/>
    <w:rsid w:val="0037421D"/>
    <w:rsid w:val="003756E4"/>
    <w:rsid w:val="00376093"/>
    <w:rsid w:val="00383DA1"/>
    <w:rsid w:val="00385F30"/>
    <w:rsid w:val="00393963"/>
    <w:rsid w:val="00395575"/>
    <w:rsid w:val="00395672"/>
    <w:rsid w:val="003A06C8"/>
    <w:rsid w:val="003A0D7C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2CD4"/>
    <w:rsid w:val="00413D48"/>
    <w:rsid w:val="00441AC2"/>
    <w:rsid w:val="0044233D"/>
    <w:rsid w:val="0044249B"/>
    <w:rsid w:val="00446307"/>
    <w:rsid w:val="0045023C"/>
    <w:rsid w:val="00451A5B"/>
    <w:rsid w:val="00452BCD"/>
    <w:rsid w:val="00452CEA"/>
    <w:rsid w:val="00462109"/>
    <w:rsid w:val="00465B52"/>
    <w:rsid w:val="0046708E"/>
    <w:rsid w:val="004704B3"/>
    <w:rsid w:val="00470DFF"/>
    <w:rsid w:val="00471BE2"/>
    <w:rsid w:val="00474463"/>
    <w:rsid w:val="00474B75"/>
    <w:rsid w:val="00483F0B"/>
    <w:rsid w:val="00496319"/>
    <w:rsid w:val="004B5465"/>
    <w:rsid w:val="004C2ACE"/>
    <w:rsid w:val="004C5E7B"/>
    <w:rsid w:val="004D2403"/>
    <w:rsid w:val="004D505E"/>
    <w:rsid w:val="004D72CA"/>
    <w:rsid w:val="004E2242"/>
    <w:rsid w:val="004F42FF"/>
    <w:rsid w:val="004F44C2"/>
    <w:rsid w:val="00516022"/>
    <w:rsid w:val="00517BD7"/>
    <w:rsid w:val="00521CEE"/>
    <w:rsid w:val="005429DC"/>
    <w:rsid w:val="00543EBD"/>
    <w:rsid w:val="005565F9"/>
    <w:rsid w:val="0057090B"/>
    <w:rsid w:val="00573041"/>
    <w:rsid w:val="00575B80"/>
    <w:rsid w:val="005819CE"/>
    <w:rsid w:val="0058298D"/>
    <w:rsid w:val="00593C2B"/>
    <w:rsid w:val="00596166"/>
    <w:rsid w:val="005B3814"/>
    <w:rsid w:val="005B6184"/>
    <w:rsid w:val="005C3FE0"/>
    <w:rsid w:val="005C63AD"/>
    <w:rsid w:val="005C740C"/>
    <w:rsid w:val="005D625B"/>
    <w:rsid w:val="005F6D11"/>
    <w:rsid w:val="00600CF0"/>
    <w:rsid w:val="006048F4"/>
    <w:rsid w:val="0060660A"/>
    <w:rsid w:val="006130FA"/>
    <w:rsid w:val="00613B1D"/>
    <w:rsid w:val="00617A44"/>
    <w:rsid w:val="006202B6"/>
    <w:rsid w:val="00625CD0"/>
    <w:rsid w:val="0062627D"/>
    <w:rsid w:val="00627432"/>
    <w:rsid w:val="006341F2"/>
    <w:rsid w:val="00641F54"/>
    <w:rsid w:val="006448E4"/>
    <w:rsid w:val="00645414"/>
    <w:rsid w:val="00653606"/>
    <w:rsid w:val="00655E32"/>
    <w:rsid w:val="00661591"/>
    <w:rsid w:val="0066632F"/>
    <w:rsid w:val="00674A89"/>
    <w:rsid w:val="00681BC7"/>
    <w:rsid w:val="0068313E"/>
    <w:rsid w:val="00685545"/>
    <w:rsid w:val="006864B3"/>
    <w:rsid w:val="006A10F8"/>
    <w:rsid w:val="006A2100"/>
    <w:rsid w:val="006B0955"/>
    <w:rsid w:val="006B0BF3"/>
    <w:rsid w:val="006B22D4"/>
    <w:rsid w:val="006B775E"/>
    <w:rsid w:val="006C2535"/>
    <w:rsid w:val="006C441E"/>
    <w:rsid w:val="006C4B90"/>
    <w:rsid w:val="006D1016"/>
    <w:rsid w:val="006D17F2"/>
    <w:rsid w:val="006E3546"/>
    <w:rsid w:val="006E3FA9"/>
    <w:rsid w:val="006E7D82"/>
    <w:rsid w:val="006F0F93"/>
    <w:rsid w:val="006F31F2"/>
    <w:rsid w:val="006F751F"/>
    <w:rsid w:val="0070097A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1A6A"/>
    <w:rsid w:val="00754FBF"/>
    <w:rsid w:val="007709EF"/>
    <w:rsid w:val="00783559"/>
    <w:rsid w:val="00790793"/>
    <w:rsid w:val="00790C83"/>
    <w:rsid w:val="0079551B"/>
    <w:rsid w:val="00797AA5"/>
    <w:rsid w:val="007A26BD"/>
    <w:rsid w:val="007A4105"/>
    <w:rsid w:val="007B4503"/>
    <w:rsid w:val="007C0BE0"/>
    <w:rsid w:val="007C406E"/>
    <w:rsid w:val="007C5183"/>
    <w:rsid w:val="007E2B20"/>
    <w:rsid w:val="007E31DA"/>
    <w:rsid w:val="007F5331"/>
    <w:rsid w:val="00800CCA"/>
    <w:rsid w:val="00806120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11F"/>
    <w:rsid w:val="00872271"/>
    <w:rsid w:val="008A1F5D"/>
    <w:rsid w:val="008A28F5"/>
    <w:rsid w:val="008B3929"/>
    <w:rsid w:val="008B4CB3"/>
    <w:rsid w:val="008B7B24"/>
    <w:rsid w:val="008C356D"/>
    <w:rsid w:val="008D3934"/>
    <w:rsid w:val="008E49AD"/>
    <w:rsid w:val="008E698E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61018"/>
    <w:rsid w:val="009718F9"/>
    <w:rsid w:val="00971CC1"/>
    <w:rsid w:val="00972FB9"/>
    <w:rsid w:val="00975112"/>
    <w:rsid w:val="00981768"/>
    <w:rsid w:val="00981C63"/>
    <w:rsid w:val="00983E8F"/>
    <w:rsid w:val="0098788A"/>
    <w:rsid w:val="00993548"/>
    <w:rsid w:val="00994FDA"/>
    <w:rsid w:val="009A3B71"/>
    <w:rsid w:val="009A61BC"/>
    <w:rsid w:val="009B0138"/>
    <w:rsid w:val="009B0FE9"/>
    <w:rsid w:val="009C1FE8"/>
    <w:rsid w:val="009C3F20"/>
    <w:rsid w:val="009C7CA1"/>
    <w:rsid w:val="009D043D"/>
    <w:rsid w:val="009F3259"/>
    <w:rsid w:val="00A128AD"/>
    <w:rsid w:val="00A13C59"/>
    <w:rsid w:val="00A21E76"/>
    <w:rsid w:val="00A23BC8"/>
    <w:rsid w:val="00A30E68"/>
    <w:rsid w:val="00A31933"/>
    <w:rsid w:val="00A34AA0"/>
    <w:rsid w:val="00A41FE2"/>
    <w:rsid w:val="00A47948"/>
    <w:rsid w:val="00A50CF6"/>
    <w:rsid w:val="00A56946"/>
    <w:rsid w:val="00A63B8C"/>
    <w:rsid w:val="00A715F8"/>
    <w:rsid w:val="00A77F6F"/>
    <w:rsid w:val="00A831FD"/>
    <w:rsid w:val="00A850A2"/>
    <w:rsid w:val="00A91FA3"/>
    <w:rsid w:val="00AA4791"/>
    <w:rsid w:val="00AA7FC9"/>
    <w:rsid w:val="00AB237D"/>
    <w:rsid w:val="00AB5933"/>
    <w:rsid w:val="00AE013D"/>
    <w:rsid w:val="00AE11B7"/>
    <w:rsid w:val="00AF2321"/>
    <w:rsid w:val="00AF52F6"/>
    <w:rsid w:val="00AF7237"/>
    <w:rsid w:val="00B0043A"/>
    <w:rsid w:val="00B00D75"/>
    <w:rsid w:val="00B070CB"/>
    <w:rsid w:val="00B259C8"/>
    <w:rsid w:val="00B26CCF"/>
    <w:rsid w:val="00B425F0"/>
    <w:rsid w:val="00B42DFA"/>
    <w:rsid w:val="00B531DD"/>
    <w:rsid w:val="00B55014"/>
    <w:rsid w:val="00B62232"/>
    <w:rsid w:val="00B71DC2"/>
    <w:rsid w:val="00B93893"/>
    <w:rsid w:val="00BA1927"/>
    <w:rsid w:val="00BA612E"/>
    <w:rsid w:val="00BA7E0A"/>
    <w:rsid w:val="00BC0CC7"/>
    <w:rsid w:val="00BC3B53"/>
    <w:rsid w:val="00BC3B96"/>
    <w:rsid w:val="00BC4AE3"/>
    <w:rsid w:val="00BE3F88"/>
    <w:rsid w:val="00BE4756"/>
    <w:rsid w:val="00BE5ED9"/>
    <w:rsid w:val="00BE7B41"/>
    <w:rsid w:val="00BE7CD7"/>
    <w:rsid w:val="00BF0D00"/>
    <w:rsid w:val="00C1091D"/>
    <w:rsid w:val="00C15A91"/>
    <w:rsid w:val="00C206F1"/>
    <w:rsid w:val="00C217E1"/>
    <w:rsid w:val="00C4015B"/>
    <w:rsid w:val="00C40C60"/>
    <w:rsid w:val="00C5258E"/>
    <w:rsid w:val="00C619A7"/>
    <w:rsid w:val="00C91EBC"/>
    <w:rsid w:val="00C97C80"/>
    <w:rsid w:val="00CA47D3"/>
    <w:rsid w:val="00CA6A25"/>
    <w:rsid w:val="00CA6A3F"/>
    <w:rsid w:val="00CA7C99"/>
    <w:rsid w:val="00CC6290"/>
    <w:rsid w:val="00CD0CB3"/>
    <w:rsid w:val="00CD362D"/>
    <w:rsid w:val="00CE1C84"/>
    <w:rsid w:val="00CE5055"/>
    <w:rsid w:val="00CF053F"/>
    <w:rsid w:val="00D0609E"/>
    <w:rsid w:val="00D078E1"/>
    <w:rsid w:val="00D100E9"/>
    <w:rsid w:val="00D21E4B"/>
    <w:rsid w:val="00D23522"/>
    <w:rsid w:val="00D24199"/>
    <w:rsid w:val="00D242EE"/>
    <w:rsid w:val="00D264D6"/>
    <w:rsid w:val="00D33BF0"/>
    <w:rsid w:val="00D516BE"/>
    <w:rsid w:val="00D5423B"/>
    <w:rsid w:val="00D54F4E"/>
    <w:rsid w:val="00D60BA4"/>
    <w:rsid w:val="00D62419"/>
    <w:rsid w:val="00D67180"/>
    <w:rsid w:val="00D77870"/>
    <w:rsid w:val="00D80CCE"/>
    <w:rsid w:val="00D87B43"/>
    <w:rsid w:val="00D87D03"/>
    <w:rsid w:val="00D95C88"/>
    <w:rsid w:val="00D97B2E"/>
    <w:rsid w:val="00DA3178"/>
    <w:rsid w:val="00DB36FE"/>
    <w:rsid w:val="00DB533A"/>
    <w:rsid w:val="00DD16BB"/>
    <w:rsid w:val="00DD66F2"/>
    <w:rsid w:val="00DE3FE0"/>
    <w:rsid w:val="00DE578A"/>
    <w:rsid w:val="00DF2583"/>
    <w:rsid w:val="00DF54D9"/>
    <w:rsid w:val="00E01A59"/>
    <w:rsid w:val="00E10DC6"/>
    <w:rsid w:val="00E11C0E"/>
    <w:rsid w:val="00E11F8E"/>
    <w:rsid w:val="00E15881"/>
    <w:rsid w:val="00E21DE3"/>
    <w:rsid w:val="00E2409C"/>
    <w:rsid w:val="00E3731D"/>
    <w:rsid w:val="00E462F0"/>
    <w:rsid w:val="00E51469"/>
    <w:rsid w:val="00E634E3"/>
    <w:rsid w:val="00E77F89"/>
    <w:rsid w:val="00E80E71"/>
    <w:rsid w:val="00E850D3"/>
    <w:rsid w:val="00E876B9"/>
    <w:rsid w:val="00EA23E7"/>
    <w:rsid w:val="00EA40B8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7F66"/>
    <w:rsid w:val="00FE1CB6"/>
    <w:rsid w:val="00FE486B"/>
    <w:rsid w:val="00FE4F08"/>
    <w:rsid w:val="00FF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F9676"/>
  <w15:docId w15:val="{CC722BE3-60EA-4527-B37F-404D7BA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63" /><Relationship Type="http://schemas.openxmlformats.org/officeDocument/2006/relationships/footer" Target="footer3.xml" Id="rId68" /><Relationship Type="http://schemas.openxmlformats.org/officeDocument/2006/relationships/styles" Target="styles.xml" Id="rId58" /><Relationship Type="http://schemas.openxmlformats.org/officeDocument/2006/relationships/footer" Target="footer2.xml" Id="rId66" /><Relationship Type="http://schemas.openxmlformats.org/officeDocument/2006/relationships/footnotes" Target="footnotes.xml" Id="rId61" /><Relationship Type="http://schemas.openxmlformats.org/officeDocument/2006/relationships/header" Target="header2.xml" Id="rId64" /><Relationship Type="http://schemas.openxmlformats.org/officeDocument/2006/relationships/fontTable" Target="fontTable.xml" Id="rId69" /><Relationship Type="http://schemas.openxmlformats.org/officeDocument/2006/relationships/settings" Target="settings.xml" Id="rId59" /><Relationship Type="http://schemas.openxmlformats.org/officeDocument/2006/relationships/header" Target="header3.xml" Id="rId67" /><Relationship Type="http://schemas.openxmlformats.org/officeDocument/2006/relationships/endnotes" Target="endnotes.xml" Id="rId62" /><Relationship Type="http://schemas.openxmlformats.org/officeDocument/2006/relationships/glossaryDocument" Target="glossary/document.xml" Id="rId70" /><Relationship Type="http://schemas.openxmlformats.org/officeDocument/2006/relationships/numbering" Target="numbering.xml" Id="rId57" /><Relationship Type="http://schemas.openxmlformats.org/officeDocument/2006/relationships/webSettings" Target="webSettings.xml" Id="rId60" /><Relationship Type="http://schemas.openxmlformats.org/officeDocument/2006/relationships/footer" Target="footer1.xml" Id="rId65" /><Relationship Type="http://schemas.openxmlformats.org/officeDocument/2006/relationships/theme" Target="theme/theme1.xml" Id="rId7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8115C6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1F7EAE"/>
    <w:rsid w:val="005C63AD"/>
    <w:rsid w:val="008115C6"/>
    <w:rsid w:val="00854B3E"/>
    <w:rsid w:val="00F0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2019-11-05T10:40:00.0000000Z</lastPrinted>
  <dcterms:created xsi:type="dcterms:W3CDTF">2019-11-05T10:52:00.0000000Z</dcterms:created>
  <dcterms:modified xsi:type="dcterms:W3CDTF">2019-11-07T16:28:00.0000000Z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KolhoopI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28 oktober 2019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Elektriciteitswet 1998 en Gaswet (implementatie wijziging Gasrichtlijn en een aantal verordeningen op het gebied van elektriciteit en gas)</vt:lpwstr>
  </property>
  <property fmtid="{D5CDD505-2E9C-101B-9397-08002B2CF9AE}" pid="8" name="documentId">
    <vt:lpwstr>19254689</vt:lpwstr>
  </property>
  <property fmtid="{D5CDD505-2E9C-101B-9397-08002B2CF9AE}" pid="9" name="RegisterInEdocs">
    <vt:bool>true</vt:bool>
  </property>
  <property fmtid="{D5CDD505-2E9C-101B-9397-08002B2CF9AE}" pid="10" name="TYPE_ID">
    <vt:lpwstr>Vervolgstuk regelgeving</vt:lpwstr>
  </property>
  <property fmtid="{D5CDD505-2E9C-101B-9397-08002B2CF9AE}" pid="11" name="ContentTypeId">
    <vt:lpwstr>0x01010030F7FE40A6085F4E9C6A3AD6FE85C965</vt:lpwstr>
  </property>
</Properties>
</file>