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C10DDD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FE06B7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AB298F">
            <w:pPr>
              <w:tabs>
                <w:tab w:val="center" w:pos="3290"/>
              </w:tabs>
            </w:pPr>
            <w:r>
              <w:t>25 oktober 2019</w:t>
            </w:r>
            <w:r w:rsidR="00FE06B7">
              <w:tab/>
            </w:r>
          </w:p>
        </w:tc>
      </w:tr>
      <w:tr w:rsidR="00C10DDD" w:rsidTr="006D2844">
        <w:trPr>
          <w:trHeight w:val="369"/>
        </w:trPr>
        <w:tc>
          <w:tcPr>
            <w:tcW w:w="929" w:type="dxa"/>
          </w:tcPr>
          <w:p w:rsidR="00423C3F" w:rsidP="006D2844" w:rsidRDefault="00FE06B7">
            <w:r>
              <w:t>Betreft</w:t>
            </w:r>
          </w:p>
        </w:tc>
        <w:tc>
          <w:tcPr>
            <w:tcW w:w="6581" w:type="dxa"/>
          </w:tcPr>
          <w:p w:rsidR="00423C3F" w:rsidP="006D2844" w:rsidRDefault="00A2581B">
            <w:bookmarkStart w:name="_GoBack" w:id="0"/>
            <w:r>
              <w:t>Antwoorden Kamervragen ontwerpbegroting OCW 2020</w:t>
            </w:r>
            <w:bookmarkEnd w:id="0"/>
          </w:p>
        </w:tc>
      </w:tr>
    </w:tbl>
    <w:p w:rsidR="00423C3F" w:rsidP="006D2844" w:rsidRDefault="00FE06B7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10DDD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FE06B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FE06B7">
            <w:r>
              <w:t>Postbus 20018</w:t>
            </w:r>
          </w:p>
          <w:p w:rsidR="008E3932" w:rsidP="00D9561B" w:rsidRDefault="00FE06B7">
            <w:r>
              <w:t>2500 EA  DEN HAAG</w:t>
            </w:r>
          </w:p>
        </w:tc>
      </w:tr>
    </w:tbl>
    <w:p w:rsidR="00C10DDD" w:rsidRDefault="00FE06B7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C10DDD" w:rsidTr="00DD7316">
        <w:tc>
          <w:tcPr>
            <w:tcW w:w="2160" w:type="dxa"/>
          </w:tcPr>
          <w:p w:rsidRPr="000176EE" w:rsidR="00831386" w:rsidP="00DD7316" w:rsidRDefault="00FE06B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FE06B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FE06B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FE06B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FE06B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FE06B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C10DDD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C10DDD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FE06B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="00FE06B7" w:rsidP="00FE06B7" w:rsidRDefault="00FE06B7">
            <w:pPr>
              <w:spacing w:line="180" w:lineRule="exact"/>
              <w:rPr>
                <w:sz w:val="13"/>
              </w:rPr>
            </w:pPr>
          </w:p>
          <w:p w:rsidRPr="00D86CC6" w:rsidR="00FE06B7" w:rsidP="00FE06B7" w:rsidRDefault="00FE06B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Bijlage </w:t>
            </w:r>
          </w:p>
          <w:p w:rsidRPr="009262BA" w:rsidR="00831386" w:rsidP="00FE06B7" w:rsidRDefault="00FE06B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</w:tbl>
    <w:p w:rsidR="00831386" w:rsidP="00DD7316" w:rsidRDefault="00831386"/>
    <w:p w:rsidR="008E023C" w:rsidP="008E023C" w:rsidRDefault="00FE06B7">
      <w:pPr>
        <w:pStyle w:val="standaard-tekst"/>
        <w:rPr>
          <w:lang w:val="nl-NL"/>
        </w:rPr>
      </w:pPr>
      <w:r w:rsidRPr="00FE06B7">
        <w:rPr>
          <w:lang w:val="nl-NL"/>
        </w:rPr>
        <w:t>Hierbij bieden wij u de antwoorden aan op de Kamervragen over de ontwerpbegroting van het Ministerie van Onderwijs, Cultuur</w:t>
      </w:r>
      <w:r>
        <w:rPr>
          <w:lang w:val="nl-NL"/>
        </w:rPr>
        <w:t xml:space="preserve"> en Wetenschap voor het jaar 2020</w:t>
      </w:r>
      <w:r w:rsidRPr="00FE06B7">
        <w:rPr>
          <w:lang w:val="nl-NL"/>
        </w:rPr>
        <w:t>.</w:t>
      </w:r>
    </w:p>
    <w:p w:rsidR="00FE06B7" w:rsidP="008E023C" w:rsidRDefault="00FE06B7">
      <w:pPr>
        <w:pStyle w:val="standaard-tekst"/>
        <w:rPr>
          <w:lang w:val="nl-NL"/>
        </w:rPr>
      </w:pPr>
    </w:p>
    <w:p w:rsidRPr="008E023C" w:rsidR="00FE06B7" w:rsidP="008E023C" w:rsidRDefault="00FE06B7">
      <w:pPr>
        <w:pStyle w:val="standaard-tekst"/>
        <w:rPr>
          <w:lang w:val="nl-NL"/>
        </w:rPr>
      </w:pPr>
    </w:p>
    <w:p w:rsidRPr="008E023C" w:rsidR="008E023C" w:rsidP="008E023C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 xml:space="preserve">De Minister van Onderwijs, Cultuur en </w:t>
      </w:r>
      <w:r>
        <w:rPr>
          <w:lang w:val="nl-NL"/>
        </w:rPr>
        <w:t xml:space="preserve">Wetenschap, 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FE06B7" w:rsidP="008E023C" w:rsidRDefault="00FE06B7">
      <w:pPr>
        <w:pStyle w:val="standaard-tekst"/>
      </w:pPr>
      <w:r>
        <w:t>Ingrid van Engelshoven</w:t>
      </w:r>
    </w:p>
    <w:p w:rsidR="00FE06B7" w:rsidP="008E023C" w:rsidRDefault="00FE06B7">
      <w:pPr>
        <w:pStyle w:val="standaard-tekst"/>
      </w:pPr>
    </w:p>
    <w:p w:rsidR="00FE06B7" w:rsidP="008E023C" w:rsidRDefault="00FE06B7">
      <w:pPr>
        <w:pStyle w:val="standaard-tekst"/>
      </w:pPr>
    </w:p>
    <w:p w:rsidRPr="008E023C" w:rsidR="00FE06B7" w:rsidP="00FE06B7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De Minister voor Basis- en Voor</w:t>
      </w:r>
      <w:r>
        <w:rPr>
          <w:lang w:val="nl-NL"/>
        </w:rPr>
        <w:t>t</w:t>
      </w:r>
      <w:r w:rsidRPr="008E023C">
        <w:rPr>
          <w:lang w:val="nl-NL"/>
        </w:rPr>
        <w:t>gezet Onderwijs en Media,</w:t>
      </w:r>
    </w:p>
    <w:p w:rsidRPr="008E023C" w:rsidR="00FE06B7" w:rsidP="00FE06B7" w:rsidRDefault="00FE06B7">
      <w:pPr>
        <w:pStyle w:val="standaard-tekst"/>
        <w:rPr>
          <w:lang w:val="nl-NL"/>
        </w:rPr>
      </w:pPr>
    </w:p>
    <w:p w:rsidRPr="008E023C" w:rsidR="00FE06B7" w:rsidP="00FE06B7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FE06B7" w:rsidP="00FE06B7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FE06B7" w:rsidP="00FE06B7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FE06B7" w:rsidP="00FE06B7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FE06B7" w:rsidP="00FE06B7" w:rsidRDefault="00FE06B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FE06B7" w:rsidP="008E023C" w:rsidRDefault="00FE06B7">
      <w:pPr>
        <w:pStyle w:val="standaard-tekst"/>
      </w:pPr>
    </w:p>
    <w:p w:rsidR="00FE06B7" w:rsidP="008E023C" w:rsidRDefault="00FE06B7">
      <w:pPr>
        <w:pStyle w:val="standaard-tekst"/>
      </w:pPr>
    </w:p>
    <w:p w:rsidR="008E023C" w:rsidP="008E023C" w:rsidRDefault="00FE06B7">
      <w:pPr>
        <w:pStyle w:val="standaard-tekst"/>
      </w:pPr>
      <w:r>
        <w:t xml:space="preserve"> </w:t>
      </w:r>
      <w:proofErr w:type="spellStart"/>
      <w:r>
        <w:t>Arie</w:t>
      </w:r>
      <w:proofErr w:type="spellEnd"/>
      <w:r>
        <w:t xml:space="preserve"> Slob</w:t>
      </w:r>
    </w:p>
    <w:p w:rsidR="00675E30" w:rsidP="003A7160" w:rsidRDefault="00675E30"/>
    <w:p w:rsidR="00D76C17" w:rsidRDefault="00D76C17">
      <w:pPr>
        <w:spacing w:line="240" w:lineRule="auto"/>
      </w:pP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1C" w:rsidRDefault="00FE06B7">
      <w:pPr>
        <w:spacing w:line="240" w:lineRule="auto"/>
      </w:pPr>
      <w:r>
        <w:separator/>
      </w:r>
    </w:p>
  </w:endnote>
  <w:endnote w:type="continuationSeparator" w:id="0">
    <w:p w:rsidR="002B151C" w:rsidRDefault="00FE0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C10DDD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FE06B7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C10DDD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FE06B7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AB298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AB298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1C" w:rsidRDefault="00FE06B7">
      <w:pPr>
        <w:spacing w:line="240" w:lineRule="auto"/>
      </w:pPr>
      <w:r>
        <w:separator/>
      </w:r>
    </w:p>
  </w:footnote>
  <w:footnote w:type="continuationSeparator" w:id="0">
    <w:p w:rsidR="002B151C" w:rsidRDefault="00FE0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C10DDD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10DDD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>
            <w:rPr>
              <w:sz w:val="13"/>
              <w:szCs w:val="13"/>
            </w:rPr>
            <w:t xml:space="preserve"> &lt;referentiekenmerk&gt;</w:t>
          </w:r>
          <w:r>
            <w:rPr>
              <w:sz w:val="13"/>
              <w:szCs w:val="13"/>
            </w:rPr>
            <w:fldChar w:fldCharType="end"/>
          </w:r>
        </w:p>
      </w:tc>
    </w:tr>
    <w:tr w:rsidR="00C10DDD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10DDD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FE06B7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815253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10DDD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FE06B7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C10DDD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C10DDD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C10DDD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8ACE3"/>
    <w:multiLevelType w:val="hybridMultilevel"/>
    <w:tmpl w:val="50F0923E"/>
    <w:lvl w:ilvl="0" w:tplc="EB5A865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7D02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38C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2C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C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FAB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8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0D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902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BAFACE6"/>
    <w:multiLevelType w:val="hybridMultilevel"/>
    <w:tmpl w:val="50F0923E"/>
    <w:lvl w:ilvl="0" w:tplc="0AA600F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0DA3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44B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C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2E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9E9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0C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02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61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3C0A4CC"/>
    <w:multiLevelType w:val="hybridMultilevel"/>
    <w:tmpl w:val="1D8E1FCE"/>
    <w:lvl w:ilvl="0" w:tplc="9B1C21E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CE83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9C0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6A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81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CB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6E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46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405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3DD28"/>
    <w:multiLevelType w:val="hybridMultilevel"/>
    <w:tmpl w:val="1D8E1FCE"/>
    <w:lvl w:ilvl="0" w:tplc="2FD8D6E2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9303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849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A8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03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909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20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8A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5E3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35E67"/>
    <w:rsid w:val="000407BB"/>
    <w:rsid w:val="00082403"/>
    <w:rsid w:val="00093ABC"/>
    <w:rsid w:val="00153BD0"/>
    <w:rsid w:val="00217880"/>
    <w:rsid w:val="00247061"/>
    <w:rsid w:val="0026686B"/>
    <w:rsid w:val="00275984"/>
    <w:rsid w:val="002B151C"/>
    <w:rsid w:val="002F258D"/>
    <w:rsid w:val="002F71BB"/>
    <w:rsid w:val="00374412"/>
    <w:rsid w:val="003A7160"/>
    <w:rsid w:val="003B6D32"/>
    <w:rsid w:val="00423C3F"/>
    <w:rsid w:val="00434042"/>
    <w:rsid w:val="004425A7"/>
    <w:rsid w:val="0044605E"/>
    <w:rsid w:val="0047126E"/>
    <w:rsid w:val="00483ECA"/>
    <w:rsid w:val="0049501A"/>
    <w:rsid w:val="004C7E1D"/>
    <w:rsid w:val="004F44C2"/>
    <w:rsid w:val="00527BD4"/>
    <w:rsid w:val="005F2FA9"/>
    <w:rsid w:val="00636218"/>
    <w:rsid w:val="00675E30"/>
    <w:rsid w:val="006C2093"/>
    <w:rsid w:val="006D2844"/>
    <w:rsid w:val="006F273B"/>
    <w:rsid w:val="00704845"/>
    <w:rsid w:val="008138A9"/>
    <w:rsid w:val="008211EF"/>
    <w:rsid w:val="00831386"/>
    <w:rsid w:val="00892BA5"/>
    <w:rsid w:val="008C356D"/>
    <w:rsid w:val="008E023C"/>
    <w:rsid w:val="008E3932"/>
    <w:rsid w:val="009262BA"/>
    <w:rsid w:val="00963440"/>
    <w:rsid w:val="009E3B07"/>
    <w:rsid w:val="009F566C"/>
    <w:rsid w:val="00A2581B"/>
    <w:rsid w:val="00A604D3"/>
    <w:rsid w:val="00AB298F"/>
    <w:rsid w:val="00B264F5"/>
    <w:rsid w:val="00BC3B53"/>
    <w:rsid w:val="00BC4AE3"/>
    <w:rsid w:val="00BF4427"/>
    <w:rsid w:val="00C10103"/>
    <w:rsid w:val="00C10DDD"/>
    <w:rsid w:val="00C64E34"/>
    <w:rsid w:val="00D037A9"/>
    <w:rsid w:val="00D17084"/>
    <w:rsid w:val="00D4707D"/>
    <w:rsid w:val="00D76C17"/>
    <w:rsid w:val="00D86CC6"/>
    <w:rsid w:val="00D9561B"/>
    <w:rsid w:val="00DD7316"/>
    <w:rsid w:val="00E35CF4"/>
    <w:rsid w:val="00E972A2"/>
    <w:rsid w:val="00FE06B7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545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2019-10-25T12:28:00.0000000Z</dcterms:created>
  <dcterms:modified xsi:type="dcterms:W3CDTF">2019-10-25T12:28:00.0000000Z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O201SAM</vt:lpwstr>
  </property>
  <property fmtid="{D5CDD505-2E9C-101B-9397-08002B2CF9AE}" pid="3" name="cs_objectid">
    <vt:lpwstr> &lt;referentiekenmerk&gt;</vt:lpwstr>
  </property>
  <property fmtid="{D5CDD505-2E9C-101B-9397-08002B2CF9AE}" pid="4" name="ocw_betreft">
    <vt:lpwstr/>
  </property>
  <property fmtid="{D5CDD505-2E9C-101B-9397-08002B2CF9AE}" pid="5" name="ocw_directie">
    <vt:lpwstr>FEZ/BENC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0x0101007055D18705C34A479EF21AA77C755C7F</vt:lpwstr>
  </property>
</Properties>
</file>