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E4E02" w:rsidR="00990A0D" w:rsidP="00990A0D" w:rsidRDefault="00990A0D">
      <w:pPr>
        <w:autoSpaceDE w:val="0"/>
        <w:autoSpaceDN w:val="0"/>
        <w:adjustRightInd w:val="0"/>
        <w:rPr>
          <w:noProof w:val="0"/>
        </w:rPr>
      </w:pPr>
      <w:bookmarkStart w:name="_GoBack" w:id="0"/>
      <w:bookmarkEnd w:id="0"/>
      <w:r>
        <w:rPr>
          <w:noProof w:val="0"/>
        </w:rPr>
        <w:t>Geachte voorzitter,</w:t>
      </w:r>
    </w:p>
    <w:p w:rsidRPr="00FE4E02" w:rsidR="00990A0D" w:rsidP="00990A0D" w:rsidRDefault="00990A0D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p w:rsidRPr="00FE4E02" w:rsidR="00A44B7F" w:rsidP="00A44B7F" w:rsidRDefault="00A44B7F">
      <w:pPr>
        <w:autoSpaceDE w:val="0"/>
        <w:autoSpaceDN w:val="0"/>
        <w:adjustRightInd w:val="0"/>
        <w:rPr>
          <w:rFonts w:cs="Verdana"/>
          <w:noProof w:val="0"/>
          <w:szCs w:val="18"/>
        </w:rPr>
      </w:pPr>
      <w:r w:rsidRPr="003C27B0">
        <w:rPr>
          <w:rFonts w:cs="Verdana"/>
          <w:noProof w:val="0"/>
          <w:color w:val="000000"/>
          <w:szCs w:val="18"/>
          <w:lang w:eastAsia="en-US"/>
        </w:rPr>
        <w:t>Hierbij bied ik u de antwoorden aan op de vragen die zijn gesteld in het verslag van de vaste commissie voor Binnenlandse Zaken, naar aanleid</w:t>
      </w:r>
      <w:r>
        <w:rPr>
          <w:rFonts w:cs="Verdana"/>
          <w:noProof w:val="0"/>
          <w:color w:val="000000"/>
          <w:szCs w:val="18"/>
          <w:lang w:eastAsia="en-US"/>
        </w:rPr>
        <w:t>ing van de ontwerpbegroting 2020</w:t>
      </w:r>
      <w:r w:rsidRPr="003C27B0">
        <w:rPr>
          <w:rFonts w:cs="Verdana"/>
          <w:noProof w:val="0"/>
          <w:color w:val="000000"/>
          <w:szCs w:val="18"/>
          <w:lang w:eastAsia="en-US"/>
        </w:rPr>
        <w:t xml:space="preserve"> betreffende het Ministerie van Algemene Zaken, het Kabinet van de Koning en de Commissie van Toezicht betreffende de Inlichtingen- en Veiligheidsdiensten.</w:t>
      </w:r>
    </w:p>
    <w:p w:rsidRPr="00FE4E02" w:rsidR="00990A0D" w:rsidP="00990A0D" w:rsidRDefault="00990A0D">
      <w:pPr>
        <w:autoSpaceDE w:val="0"/>
        <w:autoSpaceDN w:val="0"/>
        <w:adjustRightInd w:val="0"/>
        <w:rPr>
          <w:rFonts w:cs="Verdana"/>
          <w:noProof w:val="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2"/>
        <w:gridCol w:w="3744"/>
      </w:tblGrid>
      <w:tr w:rsidRPr="000423C3" w:rsidR="000423C3" w:rsidTr="00D1411C">
        <w:tc>
          <w:tcPr>
            <w:tcW w:w="3871" w:type="dxa"/>
          </w:tcPr>
          <w:sdt>
            <w:sdtPr>
              <w:rPr>
                <w:noProof w:val="0"/>
              </w:rPr>
              <w:alias w:val="ondertekenenblok"/>
              <w:tag w:val="ondertekenenblok"/>
              <w:id w:val="193350725"/>
              <w:placeholder>
                <w:docPart w:val="DefaultPlaceholder_22675703"/>
              </w:placeholder>
              <w:dataBinding w:xpath="/Template[1]/ondertekening[1]/eerste_ondertekenaar[1]/ondertekenblok[1]" w:storeItemID="{4032562E-A6E3-4727-8528-016A787610DC}"/>
              <w:text w:multiLine="1"/>
            </w:sdtPr>
            <w:sdtEndPr/>
            <w:sdtContent>
              <w:p w:rsidRPr="000423C3" w:rsidR="00317114" w:rsidP="006903AB" w:rsidRDefault="008D6D82">
                <w:pPr>
                  <w:rPr>
                    <w:noProof w:val="0"/>
                  </w:rPr>
                </w:pPr>
                <w:r>
                  <w:rPr>
                    <w:noProof w:val="0"/>
                  </w:rPr>
                  <w:t>DE MINISTER-PRESIDENT,</w:t>
                </w:r>
                <w:r>
                  <w:rPr>
                    <w:noProof w:val="0"/>
                  </w:rPr>
                  <w:br/>
                  <w:t>Minister van Algemene Zaken,</w:t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</w:r>
                <w:r>
                  <w:rPr>
                    <w:noProof w:val="0"/>
                  </w:rPr>
                  <w:br/>
                  <w:t>Mark Rutte</w:t>
                </w:r>
              </w:p>
            </w:sdtContent>
          </w:sdt>
        </w:tc>
        <w:tc>
          <w:tcPr>
            <w:tcW w:w="3871" w:type="dxa"/>
          </w:tcPr>
          <w:p w:rsidRPr="000423C3" w:rsidR="000423C3" w:rsidP="006903AB" w:rsidRDefault="000423C3">
            <w:pPr>
              <w:rPr>
                <w:noProof w:val="0"/>
              </w:rPr>
            </w:pPr>
          </w:p>
        </w:tc>
      </w:tr>
    </w:tbl>
    <w:p w:rsidR="00A44FAC" w:rsidP="00C945B7" w:rsidRDefault="00A44FAC">
      <w:pPr>
        <w:rPr>
          <w:noProof w:val="0"/>
        </w:rPr>
      </w:pPr>
    </w:p>
    <w:p w:rsidR="00066F22" w:rsidRDefault="00066F22">
      <w:pPr>
        <w:spacing w:line="240" w:lineRule="auto"/>
      </w:pPr>
    </w:p>
    <w:p w:rsidRPr="00BD6F2E" w:rsidR="00F005D9" w:rsidP="00C945B7" w:rsidRDefault="00F005D9"/>
    <w:sectPr w:rsidRPr="00BD6F2E" w:rsidR="00F005D9" w:rsidSect="00A543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00" w:right="2820" w:bottom="1080" w:left="1560" w:header="2400" w:footer="845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D3" w:rsidRDefault="00C542D3">
      <w:r>
        <w:separator/>
      </w:r>
    </w:p>
    <w:p w:rsidR="00C542D3" w:rsidRDefault="00C542D3"/>
  </w:endnote>
  <w:endnote w:type="continuationSeparator" w:id="0">
    <w:p w:rsidR="00C542D3" w:rsidRDefault="00C542D3">
      <w:r>
        <w:continuationSeparator/>
      </w:r>
    </w:p>
    <w:p w:rsidR="00C542D3" w:rsidRDefault="00C5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62" w:rsidRDefault="00013862">
    <w:pPr>
      <w:pStyle w:val="Voettekst"/>
    </w:pPr>
  </w:p>
  <w:p w:rsidR="00013862" w:rsidRDefault="00013862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013862" w:rsidRDefault="00013862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13862" w:rsidRDefault="00013862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ED072A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055F8B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13862">
      <w:trPr>
        <w:trHeight w:hRule="exact" w:val="240"/>
      </w:trPr>
      <w:tc>
        <w:tcPr>
          <w:tcW w:w="7752" w:type="dxa"/>
          <w:shd w:val="clear" w:color="auto" w:fill="auto"/>
        </w:tcPr>
        <w:p w:rsidR="00A54336" w:rsidRPr="00EC47BE" w:rsidRDefault="0000451B" w:rsidP="00A54336">
          <w:pPr>
            <w:pStyle w:val="Huisstijl-Rubricering"/>
          </w:pPr>
          <w:sdt>
            <w:sdtPr>
              <w:alias w:val="type document merking voettekst pag2"/>
              <w:tag w:val="type document merking voettekst pag2"/>
              <w:id w:val="283360757"/>
              <w:placeholder>
                <w:docPart w:val="DefaultPlaceholder_22675703"/>
              </w:placeholder>
              <w:showingPlcHdr/>
              <w:dataBinding w:xpath="/Template[1]/type_document[1]/merking[1]" w:storeItemID="{4032562E-A6E3-4727-8528-016A787610DC}"/>
              <w:text/>
            </w:sdtPr>
            <w:sdtEndPr/>
            <w:sdtContent>
              <w:r w:rsidR="008D6D82" w:rsidRPr="00860C39">
                <w:t xml:space="preserve"> </w:t>
              </w:r>
            </w:sdtContent>
          </w:sdt>
        </w:p>
        <w:p w:rsidR="00013862" w:rsidRDefault="00013862" w:rsidP="002B153C">
          <w:pPr>
            <w:pStyle w:val="Huisstijl-Rubricering"/>
          </w:pPr>
        </w:p>
      </w:tc>
      <w:tc>
        <w:tcPr>
          <w:tcW w:w="2148" w:type="dxa"/>
        </w:tcPr>
        <w:p w:rsidR="00013862" w:rsidRDefault="0000451B" w:rsidP="00600CF0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 p2"/>
              <w:tag w:val="pagina p2"/>
              <w:id w:val="-656911942"/>
              <w:placeholder>
                <w:docPart w:val="DefaultPlaceholder_1082065158"/>
              </w:placeholder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="003C4DFF" w:rsidRPr="003C4DFF">
            <w:rPr>
              <w:rStyle w:val="Huisstijl-GegevenCharChar"/>
            </w:rPr>
            <w:t>2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 p2"/>
              <w:tag w:val="van p2"/>
              <w:id w:val="-1901899719"/>
              <w:placeholder>
                <w:docPart w:val="DefaultPlaceholder_1082065158"/>
              </w:placeholder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fldSimple w:instr=" NUMPAGES   \* MERGEFORMAT ">
            <w:r w:rsidR="00055F8B">
              <w:t>1</w:t>
            </w:r>
          </w:fldSimple>
        </w:p>
      </w:tc>
    </w:tr>
  </w:tbl>
  <w:p w:rsidR="00013862" w:rsidRPr="00BC3B53" w:rsidRDefault="00013862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245"/>
    </w:tblGrid>
    <w:tr w:rsidR="00013862" w:rsidTr="009267FD">
      <w:trPr>
        <w:trHeight w:hRule="exact" w:val="240"/>
      </w:trPr>
      <w:tc>
        <w:tcPr>
          <w:tcW w:w="7655" w:type="dxa"/>
          <w:shd w:val="clear" w:color="auto" w:fill="auto"/>
        </w:tcPr>
        <w:p w:rsidR="00A54336" w:rsidRPr="00860C39" w:rsidRDefault="0000451B" w:rsidP="00A54336">
          <w:pPr>
            <w:pStyle w:val="Huisstijl-Rubricering"/>
          </w:pPr>
          <w:sdt>
            <w:sdtPr>
              <w:alias w:val="type document merking voettekst"/>
              <w:tag w:val="type document merking voettekst"/>
              <w:id w:val="193815081"/>
              <w:placeholder>
                <w:docPart w:val="DefaultPlaceholder_22675703"/>
              </w:placeholder>
              <w:showingPlcHdr/>
              <w:dataBinding w:xpath="/Template[1]/type_document[1]/merking[1]" w:storeItemID="{4032562E-A6E3-4727-8528-016A787610DC}"/>
              <w:text/>
            </w:sdtPr>
            <w:sdtEndPr/>
            <w:sdtContent>
              <w:r w:rsidR="008D6D82" w:rsidRPr="00860C39">
                <w:t xml:space="preserve"> </w:t>
              </w:r>
            </w:sdtContent>
          </w:sdt>
        </w:p>
        <w:p w:rsidR="00013862" w:rsidRDefault="00013862" w:rsidP="00023E9A">
          <w:pPr>
            <w:pStyle w:val="Huisstijl-Rubricering"/>
          </w:pPr>
        </w:p>
      </w:tc>
      <w:tc>
        <w:tcPr>
          <w:tcW w:w="2245" w:type="dxa"/>
        </w:tcPr>
        <w:p w:rsidR="00013862" w:rsidRDefault="0000451B" w:rsidP="00023E9A">
          <w:pPr>
            <w:pStyle w:val="Huisstijl-Paginanummering"/>
          </w:pPr>
          <w:sdt>
            <w:sdtPr>
              <w:rPr>
                <w:rStyle w:val="Huisstijl-GegevenCharChar"/>
              </w:rPr>
              <w:alias w:val="Pagina"/>
              <w:tag w:val="Pagina"/>
              <w:id w:val="-998493723"/>
              <w:dataBinding w:xpath="/TranslationItems[1]/pagina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Pagina</w:t>
              </w:r>
            </w:sdtContent>
          </w:sdt>
          <w:r w:rsidR="00013862" w:rsidRPr="00CD362D">
            <w:rPr>
              <w:rStyle w:val="Huisstijl-GegevenCharChar"/>
            </w:rPr>
            <w:t xml:space="preserve"> </w:t>
          </w:r>
          <w:r w:rsidR="006B2A17">
            <w:fldChar w:fldCharType="begin"/>
          </w:r>
          <w:r w:rsidR="006B2A17">
            <w:instrText xml:space="preserve"> PAGE   \* MERGEFORMAT </w:instrText>
          </w:r>
          <w:r w:rsidR="006B2A17">
            <w:fldChar w:fldCharType="separate"/>
          </w:r>
          <w:r w:rsidRPr="0000451B">
            <w:rPr>
              <w:rStyle w:val="Huisstijl-GegevenCharChar"/>
            </w:rPr>
            <w:t>1</w:t>
          </w:r>
          <w:r w:rsidR="006B2A17">
            <w:rPr>
              <w:rStyle w:val="Huisstijl-GegevenCharChar"/>
            </w:rPr>
            <w:fldChar w:fldCharType="end"/>
          </w:r>
          <w:r w:rsidR="00013862" w:rsidRPr="00CD362D">
            <w:rPr>
              <w:rStyle w:val="Huisstijl-GegevenCharChar"/>
            </w:rPr>
            <w:t xml:space="preserve"> </w:t>
          </w:r>
          <w:sdt>
            <w:sdtPr>
              <w:rPr>
                <w:rStyle w:val="Huisstijl-GegevenCharChar"/>
              </w:rPr>
              <w:alias w:val="van"/>
              <w:tag w:val="van"/>
              <w:id w:val="-1569875056"/>
              <w:dataBinding w:xpath="/TranslationItems[1]/van[1]" w:storeItemID="{AF012829-E6A5-4649-9F09-720574B7D9D8}"/>
              <w:text/>
            </w:sdtPr>
            <w:sdtEndPr>
              <w:rPr>
                <w:rStyle w:val="Huisstijl-GegevenCharChar"/>
              </w:rPr>
            </w:sdtEndPr>
            <w:sdtContent>
              <w:r w:rsidR="00013862" w:rsidRPr="00CD362D">
                <w:rPr>
                  <w:rStyle w:val="Huisstijl-GegevenCharChar"/>
                </w:rPr>
                <w:t>van</w:t>
              </w:r>
            </w:sdtContent>
          </w:sdt>
          <w:r w:rsidR="00013862">
            <w:t xml:space="preserve"> </w:t>
          </w:r>
          <w:fldSimple w:instr=" NUMPAGES   \* MERGEFORMAT ">
            <w:r>
              <w:t>1</w:t>
            </w:r>
          </w:fldSimple>
        </w:p>
      </w:tc>
    </w:tr>
  </w:tbl>
  <w:p w:rsidR="00013862" w:rsidRPr="00BC3B53" w:rsidRDefault="00013862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D3" w:rsidRDefault="00C542D3">
      <w:r>
        <w:separator/>
      </w:r>
    </w:p>
    <w:p w:rsidR="00C542D3" w:rsidRDefault="00C542D3"/>
  </w:footnote>
  <w:footnote w:type="continuationSeparator" w:id="0">
    <w:p w:rsidR="00C542D3" w:rsidRDefault="00C542D3">
      <w:r>
        <w:continuationSeparator/>
      </w:r>
    </w:p>
    <w:p w:rsidR="00C542D3" w:rsidRDefault="00C542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62" w:rsidRDefault="00013862">
    <w:pPr>
      <w:pStyle w:val="Koptekst"/>
    </w:pPr>
  </w:p>
  <w:p w:rsidR="00013862" w:rsidRDefault="00013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C2" w:rsidRDefault="00444E27" w:rsidP="004F44C2">
    <w:pPr>
      <w:pStyle w:val="Koptekst"/>
      <w:rPr>
        <w:rFonts w:cs="Verdana-Bold"/>
        <w:b/>
        <w:bCs/>
        <w:smallCaps/>
        <w:szCs w:val="18"/>
      </w:rPr>
    </w:pPr>
    <w:r>
      <mc:AlternateContent>
        <mc:Choice Requires="wps">
          <w:drawing>
            <wp:anchor distT="0" distB="0" distL="114300" distR="114300" simplePos="0" relativeHeight="251660800" behindDoc="0" locked="0" layoutInCell="1" allowOverlap="1" wp14:anchorId="3CEA5F67" wp14:editId="065ACB5D">
              <wp:simplePos x="0" y="0"/>
              <wp:positionH relativeFrom="column">
                <wp:posOffset>2609850</wp:posOffset>
              </wp:positionH>
              <wp:positionV relativeFrom="page">
                <wp:posOffset>63500</wp:posOffset>
              </wp:positionV>
              <wp:extent cx="4025900" cy="1746250"/>
              <wp:effectExtent l="0" t="0" r="317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44E2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44E27" w:rsidRDefault="00444E27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444E27" w:rsidRPr="004A37C5" w:rsidRDefault="00444E2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444E27" w:rsidRDefault="00444E27" w:rsidP="00444E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A5F67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05.5pt;margin-top:5pt;width:317pt;height:1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xdtg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44E2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44E27" w:rsidRDefault="00444E27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444E27" w:rsidRPr="004A37C5" w:rsidRDefault="00444E2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444E27" w:rsidRDefault="00444E27" w:rsidP="00444E27"/>
                </w:txbxContent>
              </v:textbox>
              <w10:wrap anchory="page"/>
            </v:shape>
          </w:pict>
        </mc:Fallback>
      </mc:AlternateContent>
    </w:r>
    <w:r w:rsidR="00521F34">
      <w:rPr>
        <w:rFonts w:cs="Verdana-Bold"/>
        <w:b/>
        <w:bCs/>
        <w:smallCaps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C5B41" wp14:editId="4465C1CD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</w:rPr>
                                  <w:alias w:val="afzend organisatie naam pag2"/>
                                  <w:tag w:val="afzend organisatie naam pag2"/>
                                  <w:id w:val="283360754"/>
                                  <w:placeholder>
                                    <w:docPart w:val="DefaultPlaceholder_22675703"/>
                                  </w:placeholder>
                                  <w:dataBinding w:xpath="/Template[1]/afzendgegevens[1]/organisatie[1]/naam[1]" w:storeItemID="{4032562E-A6E3-4727-8528-016A787610DC}"/>
                                  <w:text/>
                                </w:sdtPr>
                                <w:sdtEndPr/>
                                <w:sdtContent>
                                  <w:p w:rsidR="004F44C2" w:rsidRPr="00F93F9E" w:rsidRDefault="008D6D82" w:rsidP="004F44C2">
                                    <w:pPr>
                                      <w:pStyle w:val="Huisstijl-Adres"/>
                                    </w:pPr>
                                    <w:r>
                                      <w:rPr>
                                        <w:b/>
                                      </w:rPr>
                                      <w:t>Directie Financieel-Economische Zaken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F44C2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617EE4" w:rsidRPr="000A174A" w:rsidRDefault="0000451B" w:rsidP="00617EE4">
                                <w:pPr>
                                  <w:pStyle w:val="Huisstijl-Kopje"/>
                                </w:pPr>
                                <w:sdt>
                                  <w:sdtPr>
                                    <w:alias w:val="datum p2"/>
                                    <w:tag w:val="datum p2"/>
                                    <w:id w:val="936791048"/>
                                    <w:placeholder>
                                      <w:docPart w:val="DefaultPlaceholder_1082065158"/>
                                    </w:placeholder>
                                    <w:dataBinding w:xpath="/TranslationItems[1]/datum[1]" w:storeItemID="{AF012829-E6A5-4649-9F09-720574B7D9D8}"/>
                                    <w:text/>
                                  </w:sdtPr>
                                  <w:sdtEndPr/>
                                  <w:sdtContent>
                                    <w:r w:rsidR="00617EE4" w:rsidRPr="000A174A">
                                      <w:t>Datum</w:t>
                                    </w:r>
                                  </w:sdtContent>
                                </w:sdt>
                                <w:r w:rsidR="00617EE4">
                                  <w:t xml:space="preserve"> </w:t>
                                </w:r>
                              </w:p>
                              <w:p w:rsidR="00617EE4" w:rsidRDefault="0000451B" w:rsidP="00617EE4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datum pag2"/>
                                    <w:tag w:val="referentiegegevens datum pag2"/>
                                    <w:id w:val="283360756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datum[1]" w:storeItemID="{4032562E-A6E3-4727-8528-016A787610DC}"/>
                                    <w:text/>
                                  </w:sdtPr>
                                  <w:sdtEndPr/>
                                  <w:sdtContent>
                                    <w:r w:rsidR="00E02936">
                                      <w:t>14 oktober 2019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  <w:sdt>
                                <w:sdtPr>
                                  <w:alias w:val="onzereferentie p2"/>
                                  <w:tag w:val="onzereferentie p2"/>
                                  <w:id w:val="1277833392"/>
                                  <w:placeholder>
                                    <w:docPart w:val="DefaultPlaceholder_1082065158"/>
                                  </w:placeholder>
                                  <w:dataBinding w:xpath="/TranslationItems[1]/onze_referentie[1]" w:storeItemID="{AF012829-E6A5-4649-9F09-720574B7D9D8}"/>
                                  <w:text/>
                                </w:sdtPr>
                                <w:sdtEndPr/>
                                <w:sdtContent>
                                  <w:p w:rsidR="00617EE4" w:rsidRDefault="00EA5E52" w:rsidP="00617EE4">
                                    <w:pPr>
                                      <w:pStyle w:val="Huisstijl-Kopje"/>
                                    </w:pPr>
                                    <w:r>
                                      <w:t>Onze referentie</w:t>
                                    </w:r>
                                  </w:p>
                                </w:sdtContent>
                              </w:sdt>
                              <w:p w:rsidR="00565FDE" w:rsidRPr="00E076B8" w:rsidRDefault="0000451B" w:rsidP="00B8431D">
                                <w:pPr>
                                  <w:pStyle w:val="Huisstijl-Gegeven"/>
                                </w:pPr>
                                <w:sdt>
                                  <w:sdtPr>
                                    <w:alias w:val="referentiegegevens onze referentie pag2"/>
                                    <w:tag w:val="referentiegegevens onze referentie pag2"/>
                                    <w:id w:val="283360755"/>
                                    <w:placeholder>
                                      <w:docPart w:val="DefaultPlaceholder_22675703"/>
                                    </w:placeholder>
                                    <w:dataBinding w:xpath="/Template[1]/referentiegegevens[1]/onze_referentie[1]" w:storeItemID="{4032562E-A6E3-4727-8528-016A787610DC}"/>
                                    <w:text/>
                                  </w:sdtPr>
                                  <w:sdtEndPr/>
                                  <w:sdtContent>
                                    <w:r w:rsidR="008D6D82">
                                      <w:t>4091505</w:t>
                                    </w:r>
                                  </w:sdtContent>
                                </w:sdt>
                                <w:r w:rsidR="00066F22">
                                  <w:t xml:space="preserve"> </w:t>
                                </w:r>
                              </w:p>
                            </w:tc>
                          </w:tr>
                          <w:tr w:rsidR="004F44C2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4F44C2" w:rsidRDefault="004F44C2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4F44C2" w:rsidRDefault="004F44C2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C5B41" id="Text Box 32" o:spid="_x0000_s1027" type="#_x0000_t202" style="position:absolute;margin-left:380.5pt;margin-top:148.35pt;width:117.5pt;height:6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oD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</w:rPr>
                            <w:alias w:val="afzend organisatie naam pag2"/>
                            <w:tag w:val="afzend organisatie naam pag2"/>
                            <w:id w:val="283360754"/>
                            <w:placeholder>
                              <w:docPart w:val="DefaultPlaceholder_22675703"/>
                            </w:placeholder>
                            <w:dataBinding w:xpath="/Template[1]/afzendgegevens[1]/organisatie[1]/naam[1]" w:storeItemID="{4032562E-A6E3-4727-8528-016A787610DC}"/>
                            <w:text/>
                          </w:sdtPr>
                          <w:sdtEndPr/>
                          <w:sdtContent>
                            <w:p w:rsidR="004F44C2" w:rsidRPr="00F93F9E" w:rsidRDefault="008D6D82" w:rsidP="004F44C2">
                              <w:pPr>
                                <w:pStyle w:val="Huisstijl-Adres"/>
                              </w:pPr>
                              <w:r>
                                <w:rPr>
                                  <w:b/>
                                </w:rPr>
                                <w:t>Directie Financieel-Economische Zaken</w:t>
                              </w:r>
                            </w:p>
                          </w:sdtContent>
                        </w:sdt>
                      </w:tc>
                    </w:tr>
                    <w:tr w:rsidR="004F44C2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617EE4" w:rsidRPr="000A174A" w:rsidRDefault="0000451B" w:rsidP="00617EE4">
                          <w:pPr>
                            <w:pStyle w:val="Huisstijl-Kopje"/>
                          </w:pPr>
                          <w:sdt>
                            <w:sdtPr>
                              <w:alias w:val="datum p2"/>
                              <w:tag w:val="datum p2"/>
                              <w:id w:val="936791048"/>
                              <w:placeholder>
                                <w:docPart w:val="DefaultPlaceholder_1082065158"/>
                              </w:placeholder>
                              <w:dataBinding w:xpath="/TranslationItems[1]/datum[1]" w:storeItemID="{AF012829-E6A5-4649-9F09-720574B7D9D8}"/>
                              <w:text/>
                            </w:sdtPr>
                            <w:sdtEndPr/>
                            <w:sdtContent>
                              <w:r w:rsidR="00617EE4" w:rsidRPr="000A174A">
                                <w:t>Datum</w:t>
                              </w:r>
                            </w:sdtContent>
                          </w:sdt>
                          <w:r w:rsidR="00617EE4">
                            <w:t xml:space="preserve"> </w:t>
                          </w:r>
                        </w:p>
                        <w:p w:rsidR="00617EE4" w:rsidRDefault="0000451B" w:rsidP="00617EE4">
                          <w:pPr>
                            <w:pStyle w:val="Huisstijl-Gegeven"/>
                          </w:pPr>
                          <w:sdt>
                            <w:sdtPr>
                              <w:alias w:val="referentiegegevens datum pag2"/>
                              <w:tag w:val="referentiegegevens datum pag2"/>
                              <w:id w:val="283360756"/>
                              <w:placeholder>
                                <w:docPart w:val="DefaultPlaceholder_22675703"/>
                              </w:placeholder>
                              <w:dataBinding w:xpath="/Template[1]/referentiegegevens[1]/datum[1]" w:storeItemID="{4032562E-A6E3-4727-8528-016A787610DC}"/>
                              <w:text/>
                            </w:sdtPr>
                            <w:sdtEndPr/>
                            <w:sdtContent>
                              <w:r w:rsidR="00E02936">
                                <w:t>14 oktober 2019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  <w:sdt>
                          <w:sdtPr>
                            <w:alias w:val="onzereferentie p2"/>
                            <w:tag w:val="onzereferentie p2"/>
                            <w:id w:val="1277833392"/>
                            <w:placeholder>
                              <w:docPart w:val="DefaultPlaceholder_1082065158"/>
                            </w:placeholder>
                            <w:dataBinding w:xpath="/TranslationItems[1]/onze_referentie[1]" w:storeItemID="{AF012829-E6A5-4649-9F09-720574B7D9D8}"/>
                            <w:text/>
                          </w:sdtPr>
                          <w:sdtEndPr/>
                          <w:sdtContent>
                            <w:p w:rsidR="00617EE4" w:rsidRDefault="00EA5E52" w:rsidP="00617EE4">
                              <w:pPr>
                                <w:pStyle w:val="Huisstijl-Kopje"/>
                              </w:pPr>
                              <w:r>
                                <w:t>Onze referentie</w:t>
                              </w:r>
                            </w:p>
                          </w:sdtContent>
                        </w:sdt>
                        <w:p w:rsidR="00565FDE" w:rsidRPr="00E076B8" w:rsidRDefault="0000451B" w:rsidP="00B8431D">
                          <w:pPr>
                            <w:pStyle w:val="Huisstijl-Gegeven"/>
                          </w:pPr>
                          <w:sdt>
                            <w:sdtPr>
                              <w:alias w:val="referentiegegevens onze referentie pag2"/>
                              <w:tag w:val="referentiegegevens onze referentie pag2"/>
                              <w:id w:val="283360755"/>
                              <w:placeholder>
                                <w:docPart w:val="DefaultPlaceholder_22675703"/>
                              </w:placeholder>
                              <w:dataBinding w:xpath="/Template[1]/referentiegegevens[1]/onze_referentie[1]" w:storeItemID="{4032562E-A6E3-4727-8528-016A787610DC}"/>
                              <w:text/>
                            </w:sdtPr>
                            <w:sdtEndPr/>
                            <w:sdtContent>
                              <w:r w:rsidR="008D6D82">
                                <w:t>4091505</w:t>
                              </w:r>
                            </w:sdtContent>
                          </w:sdt>
                          <w:r w:rsidR="00066F22">
                            <w:t xml:space="preserve"> </w:t>
                          </w:r>
                        </w:p>
                      </w:tc>
                    </w:tr>
                    <w:tr w:rsidR="004F44C2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4F44C2" w:rsidRDefault="004F44C2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4F44C2" w:rsidRDefault="004F44C2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F44C2" w:rsidRPr="00275984">
      <w:trPr>
        <w:trHeight w:hRule="exact" w:val="400"/>
      </w:trPr>
      <w:tc>
        <w:tcPr>
          <w:tcW w:w="7520" w:type="dxa"/>
          <w:shd w:val="clear" w:color="auto" w:fill="auto"/>
        </w:tcPr>
        <w:p w:rsidR="004F44C2" w:rsidRPr="00275984" w:rsidRDefault="004F44C2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A54336" w:rsidRPr="00EC47BE" w:rsidRDefault="0000451B" w:rsidP="00A54336">
    <w:pPr>
      <w:pStyle w:val="Huisstijl-Rubricering"/>
    </w:pPr>
    <w:sdt>
      <w:sdtPr>
        <w:alias w:val="type document merking pag2"/>
        <w:tag w:val="type document merking pag2"/>
        <w:id w:val="283360753"/>
        <w:placeholder>
          <w:docPart w:val="DefaultPlaceholder_22675703"/>
        </w:placeholder>
        <w:showingPlcHdr/>
        <w:dataBinding w:xpath="/Template[1]/type_document[1]/merking[1]" w:storeItemID="{4032562E-A6E3-4727-8528-016A787610DC}"/>
        <w:text/>
      </w:sdtPr>
      <w:sdtEndPr/>
      <w:sdtContent>
        <w:r w:rsidR="008D6D82" w:rsidRPr="00860C39">
          <w:t xml:space="preserve"> </w:t>
        </w:r>
      </w:sdtContent>
    </w:sdt>
  </w:p>
  <w:p w:rsidR="004F44C2" w:rsidRDefault="00554FAD" w:rsidP="00811E4A">
    <w:pPr>
      <w:pStyle w:val="Huisstijl-Rubricering"/>
      <w:tabs>
        <w:tab w:val="left" w:pos="2055"/>
      </w:tabs>
    </w:pPr>
    <w:r>
      <w:t xml:space="preserve"> </w:t>
    </w:r>
    <w:r w:rsidR="00811E4A">
      <w:tab/>
    </w:r>
  </w:p>
  <w:p w:rsidR="004F44C2" w:rsidRDefault="004F44C2" w:rsidP="004F44C2"/>
  <w:p w:rsidR="00122800" w:rsidRPr="00740712" w:rsidRDefault="00122800" w:rsidP="004F44C2"/>
  <w:p w:rsidR="004F44C2" w:rsidRPr="00217880" w:rsidRDefault="004F44C2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62" w:rsidRPr="008A1F19" w:rsidRDefault="00521F34" w:rsidP="00BC4AE3">
    <w:pPr>
      <w:pStyle w:val="Koptekst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CDAF6CC" wp14:editId="573AE5BF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934FD" w:rsidRPr="008A1F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D53D03" w:rsidRDefault="0000451B" w:rsidP="00000AF3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</w:rPr>
                                    <w:alias w:val="afzend gegevens naam organisatie"/>
                                    <w:tag w:val="naam organisatie"/>
                                    <w:id w:val="194130784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naam[1]" w:storeItemID="{4032562E-A6E3-4727-8528-016A787610DC}"/>
                                    <w:text/>
                                  </w:sdtPr>
                                  <w:sdtEndPr/>
                                  <w:sdtContent>
                                    <w:r w:rsidR="008D6D82">
                                      <w:rPr>
                                        <w:b/>
                                      </w:rPr>
                                      <w:t>Directie Financieel-Economische Zaken</w:t>
                                    </w:r>
                                  </w:sdtContent>
                                </w:sdt>
                              </w:p>
                              <w:p w:rsidR="001934FD" w:rsidRPr="00136797" w:rsidRDefault="0000451B" w:rsidP="00000AF3">
                                <w:pPr>
                                  <w:pStyle w:val="Huisstijl-Adres"/>
                                </w:pPr>
                                <w:sdt>
                                  <w:sdtPr>
                                    <w:alias w:val="afzendgegevens straat"/>
                                    <w:tag w:val="afzendgegevens straat"/>
                                    <w:id w:val="194484315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straat[1]" w:storeItemID="{4032562E-A6E3-4727-8528-016A787610DC}"/>
                                    <w:text/>
                                  </w:sdtPr>
                                  <w:sdtEndPr/>
                                  <w:sdtContent>
                                    <w:r w:rsidR="008D6D82">
                                      <w:t>Binnenhof 19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"/>
                                    <w:tag w:val="afzendgegevens postcode"/>
                                    <w:id w:val="19518834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bezoekadres[1]/postcode[1]" w:storeItemID="{4032562E-A6E3-4727-8528-016A787610DC}"/>
                                    <w:text/>
                                  </w:sdtPr>
                                  <w:sdtEndPr/>
                                  <w:sdtContent>
                                    <w:r w:rsidR="008D6D82">
                                      <w:t>2513 AA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bus"/>
                                    <w:tag w:val="afzendgegevens postbus"/>
                                    <w:id w:val="195188347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bus[1]" w:storeItemID="{4032562E-A6E3-4727-8528-016A787610DC}"/>
                                    <w:text/>
                                  </w:sdtPr>
                                  <w:sdtEndPr/>
                                  <w:sdtContent>
                                    <w:r w:rsidR="008D6D82">
                                      <w:t>Postbus 20001</w:t>
                                    </w:r>
                                  </w:sdtContent>
                                </w:sdt>
                                <w:r w:rsidR="001934FD" w:rsidRPr="008A1F19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postcode postbus"/>
                                    <w:tag w:val="afzendgegevens postcode postbus"/>
                                    <w:id w:val="195188348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postadres[1]/postcode[1]" w:storeItemID="{4032562E-A6E3-4727-8528-016A787610DC}"/>
                                    <w:text/>
                                  </w:sdtPr>
                                  <w:sdtEndPr/>
                                  <w:sdtContent>
                                    <w:r w:rsidR="008D6D82">
                                      <w:t>2500 EA  Den Haag</w:t>
                                    </w:r>
                                  </w:sdtContent>
                                </w:sdt>
                                <w:r w:rsidR="00122E9C">
                                  <w:t xml:space="preserve"> </w:t>
                                </w:r>
                                <w:r w:rsidR="001934FD" w:rsidRPr="008A1F19">
                                  <w:br/>
                                </w:r>
                                <w:sdt>
                                  <w:sdtPr>
                                    <w:alias w:val="afzendgegevens internetadres"/>
                                    <w:tag w:val="afzendgegevens internetadres"/>
                                    <w:id w:val="194484316"/>
                                    <w:placeholder>
                                      <w:docPart w:val="DefaultPlaceholder_22675703"/>
                                    </w:placeholder>
                                    <w:dataBinding w:xpath="/Template[1]/afzendgegevens[1]/organisatie[1]/internetadres[1]" w:storeItemID="{4032562E-A6E3-4727-8528-016A787610DC}"/>
                                    <w:text/>
                                  </w:sdtPr>
                                  <w:sdtEndPr/>
                                  <w:sdtContent>
                                    <w:r w:rsidR="008D6D82">
                                      <w:t>www.rijksoverheid.nl</w:t>
                                    </w:r>
                                  </w:sdtContent>
                                </w:sdt>
                              </w:p>
                              <w:p w:rsidR="001934FD" w:rsidRPr="008A1F19" w:rsidRDefault="001934FD" w:rsidP="00000AF3">
                                <w:pPr>
                                  <w:pStyle w:val="Huisstijl-Adres"/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934FD" w:rsidRPr="008A1F19" w:rsidRDefault="001934FD" w:rsidP="00000AF3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c>
                          </w:tr>
                          <w:tr w:rsidR="001934FD" w:rsidRPr="008A1F19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E02936" w:rsidRDefault="00E02936" w:rsidP="00E02936">
                                <w:pPr>
                                  <w:pStyle w:val="Huisstijl-Kopje"/>
                                </w:pPr>
                                <w:r>
                                  <w:t>Onze referentie</w:t>
                                </w:r>
                              </w:p>
                              <w:p w:rsidR="00E02936" w:rsidRDefault="00E02936" w:rsidP="00E02936">
                                <w:pPr>
                                  <w:pStyle w:val="Huisstijl-Gegeven"/>
                                </w:pPr>
                                <w:r>
                                  <w:t>4091505</w:t>
                                </w:r>
                              </w:p>
                              <w:p w:rsidR="001934FD" w:rsidRPr="008A1F19" w:rsidRDefault="001934FD" w:rsidP="00E02936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</w:tbl>
                        <w:p w:rsidR="001934FD" w:rsidRPr="008A1F19" w:rsidRDefault="001934FD" w:rsidP="001934F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AF6CC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80.55pt;margin-top:148.2pt;width:117.5pt;height:6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7Gtw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934FD" w:rsidRPr="008A1F19">
                      <w:tc>
                        <w:tcPr>
                          <w:tcW w:w="2160" w:type="dxa"/>
                          <w:shd w:val="clear" w:color="auto" w:fill="auto"/>
                        </w:tcPr>
                        <w:p w:rsidR="00D53D03" w:rsidRDefault="0000451B" w:rsidP="00000AF3">
                          <w:pPr>
                            <w:pStyle w:val="Huisstijl-Adres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afzend gegevens naam organisatie"/>
                              <w:tag w:val="naam organisatie"/>
                              <w:id w:val="194130784"/>
                              <w:placeholder>
                                <w:docPart w:val="DefaultPlaceholder_22675703"/>
                              </w:placeholder>
                              <w:dataBinding w:xpath="/Template[1]/afzendgegevens[1]/organisatie[1]/naam[1]" w:storeItemID="{4032562E-A6E3-4727-8528-016A787610DC}"/>
                              <w:text/>
                            </w:sdtPr>
                            <w:sdtEndPr/>
                            <w:sdtContent>
                              <w:r w:rsidR="008D6D82">
                                <w:rPr>
                                  <w:b/>
                                </w:rPr>
                                <w:t>Directie Financieel-Economische Zaken</w:t>
                              </w:r>
                            </w:sdtContent>
                          </w:sdt>
                        </w:p>
                        <w:p w:rsidR="001934FD" w:rsidRPr="00136797" w:rsidRDefault="0000451B" w:rsidP="00000AF3">
                          <w:pPr>
                            <w:pStyle w:val="Huisstijl-Adres"/>
                          </w:pPr>
                          <w:sdt>
                            <w:sdtPr>
                              <w:alias w:val="afzendgegevens straat"/>
                              <w:tag w:val="afzendgegevens straat"/>
                              <w:id w:val="194484315"/>
                              <w:placeholder>
                                <w:docPart w:val="DefaultPlaceholder_22675703"/>
                              </w:placeholder>
                              <w:dataBinding w:xpath="/Template[1]/afzendgegevens[1]/bezoekadres[1]/straat[1]" w:storeItemID="{4032562E-A6E3-4727-8528-016A787610DC}"/>
                              <w:text/>
                            </w:sdtPr>
                            <w:sdtEndPr/>
                            <w:sdtContent>
                              <w:r w:rsidR="008D6D82">
                                <w:t>Binnenhof 19</w:t>
                              </w:r>
                            </w:sdtContent>
                          </w:sdt>
                          <w:r w:rsidR="001934FD" w:rsidRPr="008A1F19">
                            <w:t xml:space="preserve"> 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"/>
                              <w:tag w:val="afzendgegevens postcode"/>
                              <w:id w:val="195188346"/>
                              <w:placeholder>
                                <w:docPart w:val="DefaultPlaceholder_22675703"/>
                              </w:placeholder>
                              <w:dataBinding w:xpath="/Template[1]/afzendgegevens[1]/bezoekadres[1]/postcode[1]" w:storeItemID="{4032562E-A6E3-4727-8528-016A787610DC}"/>
                              <w:text/>
                            </w:sdtPr>
                            <w:sdtEndPr/>
                            <w:sdtContent>
                              <w:r w:rsidR="008D6D82">
                                <w:t>2513 AA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bus"/>
                              <w:tag w:val="afzendgegevens postbus"/>
                              <w:id w:val="195188347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bus[1]" w:storeItemID="{4032562E-A6E3-4727-8528-016A787610DC}"/>
                              <w:text/>
                            </w:sdtPr>
                            <w:sdtEndPr/>
                            <w:sdtContent>
                              <w:r w:rsidR="008D6D82">
                                <w:t>Postbus 20001</w:t>
                              </w:r>
                            </w:sdtContent>
                          </w:sdt>
                          <w:r w:rsidR="001934FD" w:rsidRPr="008A1F19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postcode postbus"/>
                              <w:tag w:val="afzendgegevens postcode postbus"/>
                              <w:id w:val="195188348"/>
                              <w:placeholder>
                                <w:docPart w:val="DefaultPlaceholder_22675703"/>
                              </w:placeholder>
                              <w:dataBinding w:xpath="/Template[1]/afzendgegevens[1]/postadres[1]/postcode[1]" w:storeItemID="{4032562E-A6E3-4727-8528-016A787610DC}"/>
                              <w:text/>
                            </w:sdtPr>
                            <w:sdtEndPr/>
                            <w:sdtContent>
                              <w:r w:rsidR="008D6D82">
                                <w:t>2500 EA  Den Haag</w:t>
                              </w:r>
                            </w:sdtContent>
                          </w:sdt>
                          <w:r w:rsidR="00122E9C">
                            <w:t xml:space="preserve"> </w:t>
                          </w:r>
                          <w:r w:rsidR="001934FD" w:rsidRPr="008A1F19">
                            <w:br/>
                          </w:r>
                          <w:sdt>
                            <w:sdtPr>
                              <w:alias w:val="afzendgegevens internetadres"/>
                              <w:tag w:val="afzendgegevens internetadres"/>
                              <w:id w:val="194484316"/>
                              <w:placeholder>
                                <w:docPart w:val="DefaultPlaceholder_22675703"/>
                              </w:placeholder>
                              <w:dataBinding w:xpath="/Template[1]/afzendgegevens[1]/organisatie[1]/internetadres[1]" w:storeItemID="{4032562E-A6E3-4727-8528-016A787610DC}"/>
                              <w:text/>
                            </w:sdtPr>
                            <w:sdtEndPr/>
                            <w:sdtContent>
                              <w:r w:rsidR="008D6D82">
                                <w:t>www.rijksoverheid.nl</w:t>
                              </w:r>
                            </w:sdtContent>
                          </w:sdt>
                        </w:p>
                        <w:p w:rsidR="001934FD" w:rsidRPr="008A1F19" w:rsidRDefault="001934FD" w:rsidP="00000AF3">
                          <w:pPr>
                            <w:pStyle w:val="Huisstijl-Adres"/>
                          </w:pPr>
                        </w:p>
                      </w:tc>
                    </w:tr>
                    <w:tr w:rsidR="001934FD" w:rsidRPr="008A1F19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934FD" w:rsidRPr="008A1F19" w:rsidRDefault="001934FD" w:rsidP="00000AF3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c>
                    </w:tr>
                    <w:tr w:rsidR="001934FD" w:rsidRPr="008A1F19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E02936" w:rsidRDefault="00E02936" w:rsidP="00E02936">
                          <w:pPr>
                            <w:pStyle w:val="Huisstijl-Kopje"/>
                          </w:pPr>
                          <w:r>
                            <w:t>Onze referentie</w:t>
                          </w:r>
                        </w:p>
                        <w:p w:rsidR="00E02936" w:rsidRDefault="00E02936" w:rsidP="00E02936">
                          <w:pPr>
                            <w:pStyle w:val="Huisstijl-Gegeven"/>
                          </w:pPr>
                          <w:r>
                            <w:t>4091505</w:t>
                          </w:r>
                        </w:p>
                        <w:p w:rsidR="001934FD" w:rsidRPr="008A1F19" w:rsidRDefault="001934FD" w:rsidP="00E02936">
                          <w:pPr>
                            <w:pStyle w:val="Huisstijl-Gegeven"/>
                          </w:pPr>
                        </w:p>
                      </w:tc>
                    </w:tr>
                  </w:tbl>
                  <w:p w:rsidR="001934FD" w:rsidRPr="008A1F19" w:rsidRDefault="001934FD" w:rsidP="001934F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0" layoutInCell="1" allowOverlap="1" wp14:anchorId="098CB0F9" wp14:editId="756DF91A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317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013862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013862" w:rsidRDefault="007E211A" w:rsidP="00B42DFA">
                                <w:pPr>
                                  <w:spacing w:line="240" w:lineRule="auto"/>
                                </w:pPr>
                                <w: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013862" w:rsidRPr="004A37C5" w:rsidRDefault="004916B7" w:rsidP="00B42DFA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drawing>
                                    <wp:inline distT="0" distB="0" distL="0" distR="0" wp14:anchorId="563FFFA1" wp14:editId="703E94A2">
                                      <wp:extent cx="2343150" cy="1581150"/>
                                      <wp:effectExtent l="19050" t="0" r="0" b="0"/>
                                      <wp:docPr id="2" name="Afbeelding 2" descr="RO_A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O_A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13862" w:rsidRDefault="00013862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CB0F9" id="_x0000_s1029" type="#_x0000_t202" style="position:absolute;margin-left:193.5pt;margin-top:-7pt;width:317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TF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JDnRMW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013862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013862" w:rsidRDefault="007E211A" w:rsidP="00B42DFA">
                          <w:pPr>
                            <w:spacing w:line="240" w:lineRule="auto"/>
                          </w:pPr>
                          <w:r>
                            <w:t xml:space="preserve">  </w:t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013862" w:rsidRPr="004A37C5" w:rsidRDefault="004916B7" w:rsidP="00B42DFA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drawing>
                              <wp:inline distT="0" distB="0" distL="0" distR="0" wp14:anchorId="563FFFA1" wp14:editId="703E94A2">
                                <wp:extent cx="2343150" cy="1581150"/>
                                <wp:effectExtent l="19050" t="0" r="0" b="0"/>
                                <wp:docPr id="2" name="Afbeelding 2" descr="RO_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_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13862" w:rsidRDefault="00013862" w:rsidP="00092C5F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13862" w:rsidRPr="008A1F19">
      <w:trPr>
        <w:trHeight w:val="400"/>
      </w:trPr>
      <w:tc>
        <w:tcPr>
          <w:tcW w:w="7520" w:type="dxa"/>
          <w:shd w:val="clear" w:color="auto" w:fill="auto"/>
        </w:tcPr>
        <w:p w:rsidR="00AC68F5" w:rsidRPr="008A1F19" w:rsidRDefault="00013862" w:rsidP="003E6C2A">
          <w:pPr>
            <w:pStyle w:val="Huisstijl-Retouradres"/>
            <w:tabs>
              <w:tab w:val="left" w:pos="4536"/>
            </w:tabs>
          </w:pPr>
          <w:r w:rsidRPr="008A1F19">
            <w:t xml:space="preserve">&gt; </w:t>
          </w:r>
          <w:sdt>
            <w:sdtPr>
              <w:alias w:val="Retouradres"/>
              <w:tag w:val="Retouradres"/>
              <w:id w:val="1107628437"/>
              <w:dataBinding w:xpath="/TranslationItems[1]/retouradres[1]" w:storeItemID="{AF012829-E6A5-4649-9F09-720574B7D9D8}"/>
              <w:text/>
            </w:sdtPr>
            <w:sdtEndPr/>
            <w:sdtContent>
              <w:r w:rsidR="00513E17" w:rsidRPr="00513E17">
                <w:t>Retouradres</w:t>
              </w:r>
            </w:sdtContent>
          </w:sdt>
          <w:r w:rsidR="00513E17">
            <w:t xml:space="preserve"> </w:t>
          </w:r>
          <w:sdt>
            <w:sdtPr>
              <w:alias w:val="retouradres postbus"/>
              <w:tag w:val="retouradres postbus"/>
              <w:id w:val="195188349"/>
              <w:placeholder>
                <w:docPart w:val="DefaultPlaceholder_22675703"/>
              </w:placeholder>
              <w:dataBinding w:xpath="/Template[1]/afzendgegevens[1]/postadres[1]/postbus[1]" w:storeItemID="{4032562E-A6E3-4727-8528-016A787610DC}"/>
              <w:text/>
            </w:sdtPr>
            <w:sdtEndPr/>
            <w:sdtContent>
              <w:r w:rsidR="008D6D82">
                <w:t>Postbus 20001</w:t>
              </w:r>
            </w:sdtContent>
          </w:sdt>
          <w:r w:rsidR="007E2D8A">
            <w:t xml:space="preserve"> </w:t>
          </w:r>
          <w:sdt>
            <w:sdtPr>
              <w:alias w:val="retouradres postcode postbus"/>
              <w:tag w:val="retouradres postcode postbus"/>
              <w:id w:val="195188467"/>
              <w:placeholder>
                <w:docPart w:val="DefaultPlaceholder_22675703"/>
              </w:placeholder>
              <w:dataBinding w:xpath="/Template[1]/afzendgegevens[1]/postadres[1]/postcode[1]" w:storeItemID="{4032562E-A6E3-4727-8528-016A787610DC}"/>
              <w:text/>
            </w:sdtPr>
            <w:sdtEndPr/>
            <w:sdtContent>
              <w:r w:rsidR="008D6D82">
                <w:t>2500 EA  Den Haag</w:t>
              </w:r>
            </w:sdtContent>
          </w:sdt>
          <w:r w:rsidRPr="008A1F19">
            <w:t xml:space="preserve"> </w:t>
          </w:r>
        </w:p>
      </w:tc>
    </w:tr>
    <w:tr w:rsidR="00013862" w:rsidRPr="008A1F19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54336" w:rsidRPr="00860C39" w:rsidRDefault="0000451B" w:rsidP="00A54336">
          <w:pPr>
            <w:pStyle w:val="Huisstijl-Rubricering"/>
          </w:pPr>
          <w:sdt>
            <w:sdtPr>
              <w:alias w:val="type document merking"/>
              <w:tag w:val="type document merking"/>
              <w:id w:val="193651065"/>
              <w:placeholder>
                <w:docPart w:val="DefaultPlaceholder_22675703"/>
              </w:placeholder>
              <w:showingPlcHdr/>
              <w:dataBinding w:xpath="/Template[1]/type_document[1]/merking[1]" w:storeItemID="{4032562E-A6E3-4727-8528-016A787610DC}"/>
              <w:text/>
            </w:sdtPr>
            <w:sdtEndPr/>
            <w:sdtContent>
              <w:r w:rsidR="008D6D82" w:rsidRPr="00860C39">
                <w:t xml:space="preserve"> </w:t>
              </w:r>
            </w:sdtContent>
          </w:sdt>
        </w:p>
        <w:p w:rsidR="00013862" w:rsidRPr="008A1F19" w:rsidRDefault="0000451B" w:rsidP="00317114">
          <w:pPr>
            <w:tabs>
              <w:tab w:val="left" w:pos="1470"/>
            </w:tabs>
          </w:pPr>
          <w:sdt>
            <w:sdtPr>
              <w:alias w:val="Toezendgegevens aan"/>
              <w:tag w:val="Toezendgegevens aan"/>
              <w:id w:val="191916163"/>
              <w:placeholder>
                <w:docPart w:val="DefaultPlaceholder_22675703"/>
              </w:placeholder>
              <w:dataBinding w:xpath="/Template[1]/toezendgegevens[1]/contactgegevens[1]/blok[1]" w:storeItemID="{4032562E-A6E3-4727-8528-016A787610DC}"/>
              <w:text w:multiLine="1"/>
            </w:sdtPr>
            <w:sdtEndPr/>
            <w:sdtContent>
              <w:r w:rsidR="008D6D82">
                <w:t>Tweede Kamer der Staten Generaal</w:t>
              </w:r>
              <w:r w:rsidR="008D6D82">
                <w:br/>
                <w:t>t.a.v. de Voorzitter</w:t>
              </w:r>
              <w:r w:rsidR="008D6D82">
                <w:br/>
                <w:t>Postbus 20018</w:t>
              </w:r>
              <w:r w:rsidR="008D6D82">
                <w:br/>
                <w:t>2500EA DEN HAAG</w:t>
              </w:r>
              <w:r w:rsidR="008D6D82">
                <w:br/>
              </w:r>
            </w:sdtContent>
          </w:sdt>
        </w:p>
        <w:p w:rsidR="00F847E6" w:rsidRPr="008A1F19" w:rsidRDefault="00F847E6" w:rsidP="006B2A17">
          <w:pPr>
            <w:tabs>
              <w:tab w:val="left" w:pos="1470"/>
            </w:tabs>
          </w:pPr>
        </w:p>
      </w:tc>
    </w:tr>
    <w:tr w:rsidR="00013862" w:rsidRPr="008A1F19">
      <w:trPr>
        <w:trHeight w:hRule="exact" w:val="400"/>
      </w:trPr>
      <w:tc>
        <w:tcPr>
          <w:tcW w:w="7520" w:type="dxa"/>
          <w:shd w:val="clear" w:color="auto" w:fill="auto"/>
        </w:tcPr>
        <w:p w:rsidR="00013862" w:rsidRPr="008A1F19" w:rsidRDefault="00013862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00451B" w:rsidP="00C2640F">
          <w:pPr>
            <w:tabs>
              <w:tab w:val="left" w:pos="90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  <w:sdt>
            <w:sdtPr>
              <w:alias w:val="Datum"/>
              <w:tag w:val="Datum"/>
              <w:id w:val="-2008659714"/>
              <w:dataBinding w:xpath="/TranslationItems[1]/datum[1]" w:storeItemID="{AF012829-E6A5-4649-9F09-720574B7D9D8}"/>
              <w:text/>
            </w:sdtPr>
            <w:sdtEndPr/>
            <w:sdtContent>
              <w:r w:rsidR="00513E17" w:rsidRPr="008A1F19">
                <w:t>Datum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datum"/>
              <w:tag w:val="referentiegegevens datum"/>
              <w:id w:val="192683011"/>
              <w:placeholder>
                <w:docPart w:val="DefaultPlaceholder_22675703"/>
              </w:placeholder>
              <w:dataBinding w:xpath="/Template[1]/referentiegegevens[1]/datum[1]" w:storeItemID="{4032562E-A6E3-4727-8528-016A787610DC}"/>
              <w:text/>
            </w:sdtPr>
            <w:sdtEndPr/>
            <w:sdtContent>
              <w:r w:rsidR="00E02936">
                <w:t>14 oktober 2019</w:t>
              </w:r>
            </w:sdtContent>
          </w:sdt>
          <w:r w:rsidR="00617EE4" w:rsidRPr="008A1F19">
            <w:t xml:space="preserve"> </w:t>
          </w:r>
        </w:p>
      </w:tc>
    </w:tr>
    <w:tr w:rsidR="00013862" w:rsidRPr="008A1F19">
      <w:trPr>
        <w:trHeight w:val="240"/>
      </w:trPr>
      <w:tc>
        <w:tcPr>
          <w:tcW w:w="7520" w:type="dxa"/>
          <w:shd w:val="clear" w:color="auto" w:fill="auto"/>
        </w:tcPr>
        <w:p w:rsidR="00013862" w:rsidRPr="008A1F19" w:rsidRDefault="0000451B" w:rsidP="00F847E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sdt>
            <w:sdtPr>
              <w:alias w:val="Betreft"/>
              <w:tag w:val="Betreft"/>
              <w:id w:val="-620610021"/>
              <w:dataBinding w:xpath="/TranslationItems[1]/betreft[1]" w:storeItemID="{AF012829-E6A5-4649-9F09-720574B7D9D8}"/>
              <w:text/>
            </w:sdtPr>
            <w:sdtEndPr/>
            <w:sdtContent>
              <w:r w:rsidR="00513E17" w:rsidRPr="008A1F19">
                <w:t>Betreft</w:t>
              </w:r>
            </w:sdtContent>
          </w:sdt>
          <w:r w:rsidR="00932DA1">
            <w:t xml:space="preserve"> </w:t>
          </w:r>
          <w:r w:rsidR="00C2640F">
            <w:t xml:space="preserve">  </w:t>
          </w:r>
          <w:sdt>
            <w:sdtPr>
              <w:alias w:val="referentiegegevens betreft"/>
              <w:tag w:val="referentiegegevens betreft"/>
              <w:id w:val="192683208"/>
              <w:placeholder>
                <w:docPart w:val="DefaultPlaceholder_22675703"/>
              </w:placeholder>
              <w:dataBinding w:xpath="/Template[1]/referentiegegevens[1]/betreft[1]" w:storeItemID="{4032562E-A6E3-4727-8528-016A787610DC}"/>
              <w:text/>
            </w:sdtPr>
            <w:sdtEndPr/>
            <w:sdtContent>
              <w:r w:rsidR="005E3994">
                <w:t>Antwoorden op de vragen van de commissie voor Binnenlandse Zaken inzake begroting 2020 AZ (III)</w:t>
              </w:r>
            </w:sdtContent>
          </w:sdt>
          <w:r w:rsidR="00BF265F" w:rsidRPr="008A1F19">
            <w:t xml:space="preserve"> </w:t>
          </w:r>
        </w:p>
      </w:tc>
    </w:tr>
  </w:tbl>
  <w:p w:rsidR="00013862" w:rsidRPr="008A1F19" w:rsidRDefault="00013862" w:rsidP="00BC4AE3">
    <w:pPr>
      <w:pStyle w:val="Koptekst"/>
    </w:pPr>
  </w:p>
  <w:p w:rsidR="00013862" w:rsidRPr="008A1F19" w:rsidRDefault="00013862" w:rsidP="00BC4AE3">
    <w:pPr>
      <w:pStyle w:val="Koptekst"/>
    </w:pPr>
  </w:p>
  <w:p w:rsidR="00874DF7" w:rsidRPr="008A1F19" w:rsidRDefault="00874DF7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nl-NL" w:vendorID="64" w:dllVersion="131078" w:nlCheck="1" w:checkStyle="0"/>
  <w:defaultTabStop w:val="227"/>
  <w:hyphenationZone w:val="425"/>
  <w:characterSpacingControl w:val="doNotCompress"/>
  <w:saveInvalidXml/>
  <w:ignoreMixedContent/>
  <w:doNotDemarcateInvalidXml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nummer" w:val="4091505"/>
    <w:docVar w:name="Locked" w:val="False"/>
    <w:docVar w:name="Organiekdeel" w:val="DFEZ"/>
    <w:docVar w:name="Taal" w:val="Nederlands"/>
    <w:docVar w:name="Template" w:val="Brief"/>
  </w:docVars>
  <w:rsids>
    <w:rsidRoot w:val="00050AA3"/>
    <w:rsid w:val="0000451B"/>
    <w:rsid w:val="000075A0"/>
    <w:rsid w:val="00013862"/>
    <w:rsid w:val="00020189"/>
    <w:rsid w:val="00020EE4"/>
    <w:rsid w:val="00022437"/>
    <w:rsid w:val="00023A23"/>
    <w:rsid w:val="00023E9A"/>
    <w:rsid w:val="00034A84"/>
    <w:rsid w:val="00035E67"/>
    <w:rsid w:val="000411F7"/>
    <w:rsid w:val="000423C3"/>
    <w:rsid w:val="00050AA3"/>
    <w:rsid w:val="00055F8B"/>
    <w:rsid w:val="00066F22"/>
    <w:rsid w:val="00071F28"/>
    <w:rsid w:val="00092799"/>
    <w:rsid w:val="00092C5F"/>
    <w:rsid w:val="00094B97"/>
    <w:rsid w:val="00096680"/>
    <w:rsid w:val="000A174A"/>
    <w:rsid w:val="000A65AC"/>
    <w:rsid w:val="000A6B95"/>
    <w:rsid w:val="000B40BC"/>
    <w:rsid w:val="000B7281"/>
    <w:rsid w:val="000B7FAB"/>
    <w:rsid w:val="000C3EA9"/>
    <w:rsid w:val="000E240E"/>
    <w:rsid w:val="000F072D"/>
    <w:rsid w:val="000F1248"/>
    <w:rsid w:val="000F364D"/>
    <w:rsid w:val="00101A7C"/>
    <w:rsid w:val="00104F6E"/>
    <w:rsid w:val="00122800"/>
    <w:rsid w:val="00122E9C"/>
    <w:rsid w:val="00123704"/>
    <w:rsid w:val="00125424"/>
    <w:rsid w:val="001270C7"/>
    <w:rsid w:val="0014786A"/>
    <w:rsid w:val="001516A4"/>
    <w:rsid w:val="00151E5F"/>
    <w:rsid w:val="001569AB"/>
    <w:rsid w:val="00157243"/>
    <w:rsid w:val="0016025B"/>
    <w:rsid w:val="00163B4E"/>
    <w:rsid w:val="001726F3"/>
    <w:rsid w:val="00185576"/>
    <w:rsid w:val="00185951"/>
    <w:rsid w:val="001934FD"/>
    <w:rsid w:val="0019520E"/>
    <w:rsid w:val="001A2BEA"/>
    <w:rsid w:val="001A617A"/>
    <w:rsid w:val="001A6D93"/>
    <w:rsid w:val="001B581B"/>
    <w:rsid w:val="001C25DA"/>
    <w:rsid w:val="001C5D7B"/>
    <w:rsid w:val="001E1D4B"/>
    <w:rsid w:val="001E34C6"/>
    <w:rsid w:val="001E5581"/>
    <w:rsid w:val="001F3C70"/>
    <w:rsid w:val="00201D89"/>
    <w:rsid w:val="00203046"/>
    <w:rsid w:val="002036DA"/>
    <w:rsid w:val="00204EDF"/>
    <w:rsid w:val="00214F2B"/>
    <w:rsid w:val="002176E8"/>
    <w:rsid w:val="0022143E"/>
    <w:rsid w:val="00226C4E"/>
    <w:rsid w:val="002279DF"/>
    <w:rsid w:val="002428E3"/>
    <w:rsid w:val="00255C66"/>
    <w:rsid w:val="00260BAF"/>
    <w:rsid w:val="002650F7"/>
    <w:rsid w:val="00273F3B"/>
    <w:rsid w:val="00275984"/>
    <w:rsid w:val="00277DF7"/>
    <w:rsid w:val="00280F74"/>
    <w:rsid w:val="00286998"/>
    <w:rsid w:val="00291AB7"/>
    <w:rsid w:val="00295CDB"/>
    <w:rsid w:val="002A5902"/>
    <w:rsid w:val="002B153C"/>
    <w:rsid w:val="002C553C"/>
    <w:rsid w:val="002D1768"/>
    <w:rsid w:val="002D317B"/>
    <w:rsid w:val="002D3934"/>
    <w:rsid w:val="002D502D"/>
    <w:rsid w:val="002D511C"/>
    <w:rsid w:val="002E0F69"/>
    <w:rsid w:val="002E2E64"/>
    <w:rsid w:val="002F41AA"/>
    <w:rsid w:val="00312597"/>
    <w:rsid w:val="00317114"/>
    <w:rsid w:val="00317F46"/>
    <w:rsid w:val="00341FA0"/>
    <w:rsid w:val="00343871"/>
    <w:rsid w:val="00343F86"/>
    <w:rsid w:val="003444CF"/>
    <w:rsid w:val="00350CF5"/>
    <w:rsid w:val="00353932"/>
    <w:rsid w:val="0036252A"/>
    <w:rsid w:val="00364D9D"/>
    <w:rsid w:val="0037421D"/>
    <w:rsid w:val="00383DA1"/>
    <w:rsid w:val="003915A4"/>
    <w:rsid w:val="00392EFA"/>
    <w:rsid w:val="00393E64"/>
    <w:rsid w:val="00395575"/>
    <w:rsid w:val="003A06C8"/>
    <w:rsid w:val="003A0D7C"/>
    <w:rsid w:val="003A6C20"/>
    <w:rsid w:val="003B7EE7"/>
    <w:rsid w:val="003C0049"/>
    <w:rsid w:val="003C1145"/>
    <w:rsid w:val="003C4DFF"/>
    <w:rsid w:val="003C6289"/>
    <w:rsid w:val="003D01B2"/>
    <w:rsid w:val="003D1800"/>
    <w:rsid w:val="003D39EC"/>
    <w:rsid w:val="003D5C36"/>
    <w:rsid w:val="003E3DD5"/>
    <w:rsid w:val="003E6C2A"/>
    <w:rsid w:val="003F07C6"/>
    <w:rsid w:val="003F44B7"/>
    <w:rsid w:val="003F4D29"/>
    <w:rsid w:val="004100D6"/>
    <w:rsid w:val="00410A27"/>
    <w:rsid w:val="00413D48"/>
    <w:rsid w:val="00437B58"/>
    <w:rsid w:val="00441AC2"/>
    <w:rsid w:val="0044249B"/>
    <w:rsid w:val="00444E27"/>
    <w:rsid w:val="004478D3"/>
    <w:rsid w:val="00451A5B"/>
    <w:rsid w:val="00452BCD"/>
    <w:rsid w:val="00452CEA"/>
    <w:rsid w:val="004658B1"/>
    <w:rsid w:val="00465B52"/>
    <w:rsid w:val="00467B01"/>
    <w:rsid w:val="00474B75"/>
    <w:rsid w:val="00483F0B"/>
    <w:rsid w:val="00487BCC"/>
    <w:rsid w:val="004916B7"/>
    <w:rsid w:val="004928D4"/>
    <w:rsid w:val="00496319"/>
    <w:rsid w:val="004A0EFF"/>
    <w:rsid w:val="004A37C5"/>
    <w:rsid w:val="004B28DB"/>
    <w:rsid w:val="004B5465"/>
    <w:rsid w:val="004C062C"/>
    <w:rsid w:val="004D72CA"/>
    <w:rsid w:val="004F1273"/>
    <w:rsid w:val="004F44C2"/>
    <w:rsid w:val="004F55BF"/>
    <w:rsid w:val="005017B6"/>
    <w:rsid w:val="00513E17"/>
    <w:rsid w:val="00516022"/>
    <w:rsid w:val="00517DF9"/>
    <w:rsid w:val="00517FD8"/>
    <w:rsid w:val="00521CEE"/>
    <w:rsid w:val="00521F34"/>
    <w:rsid w:val="00522D11"/>
    <w:rsid w:val="005262B7"/>
    <w:rsid w:val="0053637C"/>
    <w:rsid w:val="005429DC"/>
    <w:rsid w:val="00544B3B"/>
    <w:rsid w:val="00551A6C"/>
    <w:rsid w:val="00554FAD"/>
    <w:rsid w:val="00565FDE"/>
    <w:rsid w:val="00572DB1"/>
    <w:rsid w:val="00573041"/>
    <w:rsid w:val="0057455B"/>
    <w:rsid w:val="00575B80"/>
    <w:rsid w:val="00580BF5"/>
    <w:rsid w:val="0058526C"/>
    <w:rsid w:val="00596166"/>
    <w:rsid w:val="005A1698"/>
    <w:rsid w:val="005B458E"/>
    <w:rsid w:val="005C3FE0"/>
    <w:rsid w:val="005C740C"/>
    <w:rsid w:val="005D0F7B"/>
    <w:rsid w:val="005E3994"/>
    <w:rsid w:val="005F2DEE"/>
    <w:rsid w:val="005F314F"/>
    <w:rsid w:val="005F36D9"/>
    <w:rsid w:val="00600CF0"/>
    <w:rsid w:val="00600DF9"/>
    <w:rsid w:val="006048F4"/>
    <w:rsid w:val="0060660A"/>
    <w:rsid w:val="006145C6"/>
    <w:rsid w:val="00617A44"/>
    <w:rsid w:val="00617EE4"/>
    <w:rsid w:val="006259BF"/>
    <w:rsid w:val="00625CD0"/>
    <w:rsid w:val="0063134B"/>
    <w:rsid w:val="00646235"/>
    <w:rsid w:val="00646DFD"/>
    <w:rsid w:val="00653606"/>
    <w:rsid w:val="0066084C"/>
    <w:rsid w:val="00661591"/>
    <w:rsid w:val="0066632F"/>
    <w:rsid w:val="00675742"/>
    <w:rsid w:val="006775B5"/>
    <w:rsid w:val="006903AB"/>
    <w:rsid w:val="00696F90"/>
    <w:rsid w:val="006B2A17"/>
    <w:rsid w:val="006B3251"/>
    <w:rsid w:val="006B775E"/>
    <w:rsid w:val="006C2535"/>
    <w:rsid w:val="006C441E"/>
    <w:rsid w:val="006D595E"/>
    <w:rsid w:val="006E3546"/>
    <w:rsid w:val="006E7D82"/>
    <w:rsid w:val="006F0F93"/>
    <w:rsid w:val="006F31F2"/>
    <w:rsid w:val="00714DC5"/>
    <w:rsid w:val="00715237"/>
    <w:rsid w:val="00723692"/>
    <w:rsid w:val="007254A5"/>
    <w:rsid w:val="00725748"/>
    <w:rsid w:val="0073720D"/>
    <w:rsid w:val="00740712"/>
    <w:rsid w:val="00741C93"/>
    <w:rsid w:val="00742AB9"/>
    <w:rsid w:val="00754FBF"/>
    <w:rsid w:val="00770230"/>
    <w:rsid w:val="00770CC7"/>
    <w:rsid w:val="00783559"/>
    <w:rsid w:val="00791D73"/>
    <w:rsid w:val="00797AA5"/>
    <w:rsid w:val="007A33A3"/>
    <w:rsid w:val="007A4105"/>
    <w:rsid w:val="007A65D0"/>
    <w:rsid w:val="007B3A3F"/>
    <w:rsid w:val="007B4503"/>
    <w:rsid w:val="007C406E"/>
    <w:rsid w:val="007C5183"/>
    <w:rsid w:val="007C5189"/>
    <w:rsid w:val="007D22DB"/>
    <w:rsid w:val="007D26D7"/>
    <w:rsid w:val="007E211A"/>
    <w:rsid w:val="007E2D8A"/>
    <w:rsid w:val="007F61B7"/>
    <w:rsid w:val="007F759E"/>
    <w:rsid w:val="00800CCA"/>
    <w:rsid w:val="00806120"/>
    <w:rsid w:val="00811E4A"/>
    <w:rsid w:val="00812028"/>
    <w:rsid w:val="00813082"/>
    <w:rsid w:val="008147CF"/>
    <w:rsid w:val="00814D03"/>
    <w:rsid w:val="008237E0"/>
    <w:rsid w:val="00831706"/>
    <w:rsid w:val="0083178B"/>
    <w:rsid w:val="00833695"/>
    <w:rsid w:val="008336B7"/>
    <w:rsid w:val="00834BD1"/>
    <w:rsid w:val="0084276C"/>
    <w:rsid w:val="00842CD8"/>
    <w:rsid w:val="0085206C"/>
    <w:rsid w:val="008547BA"/>
    <w:rsid w:val="008553C7"/>
    <w:rsid w:val="00857FEB"/>
    <w:rsid w:val="00860C39"/>
    <w:rsid w:val="00872271"/>
    <w:rsid w:val="00874DF7"/>
    <w:rsid w:val="00875712"/>
    <w:rsid w:val="00885BD4"/>
    <w:rsid w:val="008860C1"/>
    <w:rsid w:val="008A1F19"/>
    <w:rsid w:val="008A4D62"/>
    <w:rsid w:val="008B2559"/>
    <w:rsid w:val="008B3929"/>
    <w:rsid w:val="008B3B50"/>
    <w:rsid w:val="008B4CB3"/>
    <w:rsid w:val="008D440B"/>
    <w:rsid w:val="008D50D2"/>
    <w:rsid w:val="008D6D82"/>
    <w:rsid w:val="008E49AD"/>
    <w:rsid w:val="008E7256"/>
    <w:rsid w:val="008F3246"/>
    <w:rsid w:val="008F508C"/>
    <w:rsid w:val="00910642"/>
    <w:rsid w:val="009267FD"/>
    <w:rsid w:val="009311C8"/>
    <w:rsid w:val="00932DA1"/>
    <w:rsid w:val="00933376"/>
    <w:rsid w:val="00933A2F"/>
    <w:rsid w:val="009361FA"/>
    <w:rsid w:val="00952F4A"/>
    <w:rsid w:val="0095543F"/>
    <w:rsid w:val="009718F9"/>
    <w:rsid w:val="00975112"/>
    <w:rsid w:val="009751FC"/>
    <w:rsid w:val="00975DF5"/>
    <w:rsid w:val="00990A0D"/>
    <w:rsid w:val="00994FDA"/>
    <w:rsid w:val="00996B64"/>
    <w:rsid w:val="009A332F"/>
    <w:rsid w:val="009A3B71"/>
    <w:rsid w:val="009A61BC"/>
    <w:rsid w:val="009C1368"/>
    <w:rsid w:val="009C146E"/>
    <w:rsid w:val="009C3F20"/>
    <w:rsid w:val="009D66FA"/>
    <w:rsid w:val="009D6DD4"/>
    <w:rsid w:val="009E1800"/>
    <w:rsid w:val="009E33F2"/>
    <w:rsid w:val="00A03314"/>
    <w:rsid w:val="00A051C6"/>
    <w:rsid w:val="00A15650"/>
    <w:rsid w:val="00A16634"/>
    <w:rsid w:val="00A17E0E"/>
    <w:rsid w:val="00A21E76"/>
    <w:rsid w:val="00A30E68"/>
    <w:rsid w:val="00A34AA0"/>
    <w:rsid w:val="00A358A3"/>
    <w:rsid w:val="00A364FC"/>
    <w:rsid w:val="00A42845"/>
    <w:rsid w:val="00A44B7F"/>
    <w:rsid w:val="00A44FAC"/>
    <w:rsid w:val="00A4623A"/>
    <w:rsid w:val="00A54336"/>
    <w:rsid w:val="00A54342"/>
    <w:rsid w:val="00A56946"/>
    <w:rsid w:val="00A6054C"/>
    <w:rsid w:val="00A66B35"/>
    <w:rsid w:val="00A77EB7"/>
    <w:rsid w:val="00A831FD"/>
    <w:rsid w:val="00A930F1"/>
    <w:rsid w:val="00A941B3"/>
    <w:rsid w:val="00AA083A"/>
    <w:rsid w:val="00AB4C83"/>
    <w:rsid w:val="00AB5933"/>
    <w:rsid w:val="00AC38A6"/>
    <w:rsid w:val="00AC50E3"/>
    <w:rsid w:val="00AC68F5"/>
    <w:rsid w:val="00AD488E"/>
    <w:rsid w:val="00AE013D"/>
    <w:rsid w:val="00AE033B"/>
    <w:rsid w:val="00AE11B7"/>
    <w:rsid w:val="00AF0DF7"/>
    <w:rsid w:val="00AF7237"/>
    <w:rsid w:val="00B00D75"/>
    <w:rsid w:val="00B070CB"/>
    <w:rsid w:val="00B17652"/>
    <w:rsid w:val="00B24D87"/>
    <w:rsid w:val="00B25EDE"/>
    <w:rsid w:val="00B26CCF"/>
    <w:rsid w:val="00B42DFA"/>
    <w:rsid w:val="00B51FA3"/>
    <w:rsid w:val="00B531DD"/>
    <w:rsid w:val="00B5723C"/>
    <w:rsid w:val="00B60E60"/>
    <w:rsid w:val="00B664DA"/>
    <w:rsid w:val="00B67B39"/>
    <w:rsid w:val="00B719A5"/>
    <w:rsid w:val="00B71DC2"/>
    <w:rsid w:val="00B77626"/>
    <w:rsid w:val="00B8431D"/>
    <w:rsid w:val="00B86507"/>
    <w:rsid w:val="00B93893"/>
    <w:rsid w:val="00BB0D9D"/>
    <w:rsid w:val="00BB101D"/>
    <w:rsid w:val="00BB1B4A"/>
    <w:rsid w:val="00BB202B"/>
    <w:rsid w:val="00BC3B53"/>
    <w:rsid w:val="00BC3B96"/>
    <w:rsid w:val="00BC4AE3"/>
    <w:rsid w:val="00BC6888"/>
    <w:rsid w:val="00BC6CD2"/>
    <w:rsid w:val="00BD6F2E"/>
    <w:rsid w:val="00BE3F88"/>
    <w:rsid w:val="00BE430D"/>
    <w:rsid w:val="00BE4756"/>
    <w:rsid w:val="00BE5024"/>
    <w:rsid w:val="00BF2219"/>
    <w:rsid w:val="00BF265F"/>
    <w:rsid w:val="00C00F1E"/>
    <w:rsid w:val="00C170CB"/>
    <w:rsid w:val="00C206F1"/>
    <w:rsid w:val="00C2640F"/>
    <w:rsid w:val="00C40C60"/>
    <w:rsid w:val="00C5258E"/>
    <w:rsid w:val="00C542D3"/>
    <w:rsid w:val="00C5731F"/>
    <w:rsid w:val="00C57865"/>
    <w:rsid w:val="00C57D98"/>
    <w:rsid w:val="00C64B50"/>
    <w:rsid w:val="00C700FC"/>
    <w:rsid w:val="00C7772F"/>
    <w:rsid w:val="00C87D6A"/>
    <w:rsid w:val="00C87DFB"/>
    <w:rsid w:val="00C945B7"/>
    <w:rsid w:val="00C9559E"/>
    <w:rsid w:val="00C9615D"/>
    <w:rsid w:val="00C97C80"/>
    <w:rsid w:val="00CA47D3"/>
    <w:rsid w:val="00CC4A41"/>
    <w:rsid w:val="00CD362D"/>
    <w:rsid w:val="00CE3A3A"/>
    <w:rsid w:val="00CF053F"/>
    <w:rsid w:val="00CF6C03"/>
    <w:rsid w:val="00D078E1"/>
    <w:rsid w:val="00D100E9"/>
    <w:rsid w:val="00D1411C"/>
    <w:rsid w:val="00D14161"/>
    <w:rsid w:val="00D21E4B"/>
    <w:rsid w:val="00D226E6"/>
    <w:rsid w:val="00D23522"/>
    <w:rsid w:val="00D42E16"/>
    <w:rsid w:val="00D47CD3"/>
    <w:rsid w:val="00D516BE"/>
    <w:rsid w:val="00D5367A"/>
    <w:rsid w:val="00D53D03"/>
    <w:rsid w:val="00D5423B"/>
    <w:rsid w:val="00D54F4E"/>
    <w:rsid w:val="00D575EC"/>
    <w:rsid w:val="00D602EC"/>
    <w:rsid w:val="00D60BA4"/>
    <w:rsid w:val="00D62419"/>
    <w:rsid w:val="00D62840"/>
    <w:rsid w:val="00D75A21"/>
    <w:rsid w:val="00D76FE0"/>
    <w:rsid w:val="00D774A1"/>
    <w:rsid w:val="00D77870"/>
    <w:rsid w:val="00D80CCE"/>
    <w:rsid w:val="00D86B07"/>
    <w:rsid w:val="00D95C88"/>
    <w:rsid w:val="00D97B2E"/>
    <w:rsid w:val="00DA5773"/>
    <w:rsid w:val="00DB36FE"/>
    <w:rsid w:val="00DE578A"/>
    <w:rsid w:val="00DF2583"/>
    <w:rsid w:val="00DF54D9"/>
    <w:rsid w:val="00DF6245"/>
    <w:rsid w:val="00E02936"/>
    <w:rsid w:val="00E076B8"/>
    <w:rsid w:val="00E10DC6"/>
    <w:rsid w:val="00E11F8E"/>
    <w:rsid w:val="00E3731D"/>
    <w:rsid w:val="00E435A2"/>
    <w:rsid w:val="00E61751"/>
    <w:rsid w:val="00E62D69"/>
    <w:rsid w:val="00E634E3"/>
    <w:rsid w:val="00E77F89"/>
    <w:rsid w:val="00E829F8"/>
    <w:rsid w:val="00E95157"/>
    <w:rsid w:val="00EA5E52"/>
    <w:rsid w:val="00EC0DFF"/>
    <w:rsid w:val="00EC237D"/>
    <w:rsid w:val="00EC4611"/>
    <w:rsid w:val="00EC6DDA"/>
    <w:rsid w:val="00ED060F"/>
    <w:rsid w:val="00ED072A"/>
    <w:rsid w:val="00EE4A1F"/>
    <w:rsid w:val="00EF1B5A"/>
    <w:rsid w:val="00EF2CCA"/>
    <w:rsid w:val="00F005D9"/>
    <w:rsid w:val="00F03963"/>
    <w:rsid w:val="00F1256D"/>
    <w:rsid w:val="00F13A4E"/>
    <w:rsid w:val="00F172BB"/>
    <w:rsid w:val="00F21BEF"/>
    <w:rsid w:val="00F26410"/>
    <w:rsid w:val="00F31AA4"/>
    <w:rsid w:val="00F36A2E"/>
    <w:rsid w:val="00F42484"/>
    <w:rsid w:val="00F50F86"/>
    <w:rsid w:val="00F53F91"/>
    <w:rsid w:val="00F61A72"/>
    <w:rsid w:val="00F6597A"/>
    <w:rsid w:val="00F66F13"/>
    <w:rsid w:val="00F74073"/>
    <w:rsid w:val="00F847E6"/>
    <w:rsid w:val="00F8713B"/>
    <w:rsid w:val="00F93F9E"/>
    <w:rsid w:val="00FA0C39"/>
    <w:rsid w:val="00FB06ED"/>
    <w:rsid w:val="00FB0B02"/>
    <w:rsid w:val="00FB5F3E"/>
    <w:rsid w:val="00FC36AB"/>
    <w:rsid w:val="00FE3B31"/>
    <w:rsid w:val="00FE4E02"/>
    <w:rsid w:val="00FE4F0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S08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F0F37BD-AFC9-4771-B596-F6077EF7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noProof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Invul">
    <w:name w:val="zz_Invul"/>
    <w:basedOn w:val="Standaard"/>
    <w:rsid w:val="00FE4E02"/>
    <w:pPr>
      <w:spacing w:line="280" w:lineRule="atLeast"/>
    </w:pPr>
    <w:rPr>
      <w:rFonts w:ascii="Garamond" w:hAnsi="Garamond"/>
      <w:sz w:val="24"/>
      <w:szCs w:val="20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sz w:val="13"/>
    </w:rPr>
  </w:style>
  <w:style w:type="character" w:customStyle="1" w:styleId="Huisstijl-KopjeChar">
    <w:name w:val="Huisstijl-Kopje Char"/>
    <w:basedOn w:val="Huisstijl-GegevenCharChar"/>
    <w:link w:val="Huisstijl-Kopje"/>
    <w:rsid w:val="00393E64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</w:style>
  <w:style w:type="paragraph" w:styleId="Ballontekst">
    <w:name w:val="Balloon Text"/>
    <w:basedOn w:val="Standaard"/>
    <w:link w:val="BallontekstChar"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B39"/>
    <w:rPr>
      <w:rFonts w:ascii="Tahoma" w:hAnsi="Tahoma" w:cs="Tahoma"/>
      <w:noProof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67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ADF99-B146-4F04-96F8-BD6E173C757A}"/>
      </w:docPartPr>
      <w:docPartBody>
        <w:p w:rsidR="00DB1E32" w:rsidRDefault="008C0559" w:rsidP="00A52459">
          <w:pPr>
            <w:pStyle w:val="DefaultPlaceholder22675703"/>
          </w:pPr>
          <w:r w:rsidRPr="00860C39">
            <w:t xml:space="preserve"> 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17C7C-BC88-4CC0-83CB-2DFCCE1C62C7}"/>
      </w:docPartPr>
      <w:docPartBody>
        <w:p w:rsidR="00B17A27" w:rsidRDefault="001109FD">
          <w:r w:rsidRPr="00823A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3C8"/>
    <w:rsid w:val="001109FD"/>
    <w:rsid w:val="001A03C8"/>
    <w:rsid w:val="0025557C"/>
    <w:rsid w:val="002969CC"/>
    <w:rsid w:val="004F6A69"/>
    <w:rsid w:val="005040CA"/>
    <w:rsid w:val="005C143F"/>
    <w:rsid w:val="005E5FF3"/>
    <w:rsid w:val="006065C3"/>
    <w:rsid w:val="007F43DC"/>
    <w:rsid w:val="008C0559"/>
    <w:rsid w:val="00996020"/>
    <w:rsid w:val="00A52459"/>
    <w:rsid w:val="00A55B83"/>
    <w:rsid w:val="00B17A27"/>
    <w:rsid w:val="00BB1AAC"/>
    <w:rsid w:val="00CE1A01"/>
    <w:rsid w:val="00D857E0"/>
    <w:rsid w:val="00DB1E32"/>
    <w:rsid w:val="00F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09FD"/>
    <w:rPr>
      <w:color w:val="808080"/>
    </w:rPr>
  </w:style>
  <w:style w:type="paragraph" w:customStyle="1" w:styleId="325BB6A28224409B83DE60E77B52778B">
    <w:name w:val="325BB6A28224409B83DE60E77B52778B"/>
    <w:rsid w:val="00A52459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val="nl-NL" w:eastAsia="nl-NL"/>
    </w:rPr>
  </w:style>
  <w:style w:type="paragraph" w:customStyle="1" w:styleId="DefaultPlaceholder22675703">
    <w:name w:val="DefaultPlaceholder_22675703"/>
    <w:rsid w:val="00A52459"/>
    <w:pPr>
      <w:adjustRightInd w:val="0"/>
      <w:spacing w:after="0" w:line="180" w:lineRule="exact"/>
    </w:pPr>
    <w:rPr>
      <w:rFonts w:ascii="Verdana" w:eastAsia="Times New Roman" w:hAnsi="Verdana" w:cs="Verdana-Bold"/>
      <w:b/>
      <w:bCs/>
      <w:smallCaps/>
      <w:noProof/>
      <w:sz w:val="13"/>
      <w:szCs w:val="13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360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2019-10-10T11:21:00.0000000Z</lastPrinted>
  <dcterms:created xsi:type="dcterms:W3CDTF">2019-10-15T08:13:00.0000000Z</dcterms:created>
  <dcterms:modified xsi:type="dcterms:W3CDTF">2019-10-15T08:13:00.0000000Z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0x0101009AECC8CA73BFBE4095006210F1C48355</vt:lpwstr>
  </property>
</Properties>
</file>