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BE5E6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D0AA21F" wp14:anchorId="041A39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61" w:rsidRDefault="00BE5E6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BE5E61" w:rsidRDefault="00BE5E6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>
        <w:tc>
          <w:tcPr>
            <w:tcW w:w="0" w:type="auto"/>
          </w:tcPr>
          <w:p w:rsidR="00BE5E61" w:rsidRDefault="00BE5E61">
            <w:bookmarkStart w:name="woordmerk" w:id="1"/>
            <w:bookmarkEnd w:id="1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312EB2">
              <w:t>&gt; Retouradres Postbus 16950 2500 BZ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99585F">
            <w:pPr>
              <w:pStyle w:val="adres"/>
            </w:pPr>
            <w:r>
              <w:t>Aan de Voorzitter van de Tweede Kamer</w:t>
            </w:r>
          </w:p>
          <w:p w:rsidR="0099585F" w:rsidRDefault="0099585F">
            <w:pPr>
              <w:pStyle w:val="adres"/>
            </w:pPr>
            <w:r>
              <w:t>der Staten-Generaal</w:t>
            </w:r>
          </w:p>
          <w:p w:rsidR="0099585F" w:rsidRDefault="0099585F">
            <w:pPr>
              <w:pStyle w:val="adres"/>
            </w:pPr>
            <w:r>
              <w:t>Postbus 20018</w:t>
            </w:r>
          </w:p>
          <w:p w:rsidR="0099585F" w:rsidRDefault="0099585F">
            <w:pPr>
              <w:pStyle w:val="adres"/>
            </w:pPr>
            <w:r>
              <w:t>2500 EA  DEN HAAG</w:t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312EB2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BA6205" w:rsidRDefault="0099585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10 oktober 2019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312EB2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312EB2">
              <w:t>Toestemming voor deelname aan een technische briefing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312EB2" w:rsidP="00312EB2" w:rsidRDefault="00312EB2">
            <w:pPr>
              <w:pStyle w:val="witregel1"/>
            </w:pPr>
            <w:bookmarkStart w:name="referentiegegevens" w:id="2"/>
            <w:bookmarkStart w:name="referentiegegevens_bk" w:id="3"/>
            <w:bookmarkEnd w:id="2"/>
            <w:r>
              <w:t> </w:t>
            </w:r>
          </w:p>
          <w:p w:rsidRPr="00DF75AC" w:rsidR="00312EB2" w:rsidP="00312EB2" w:rsidRDefault="00312EB2">
            <w:pPr>
              <w:pStyle w:val="afzendgegevens"/>
              <w:rPr>
                <w:lang w:val="de-DE"/>
              </w:rPr>
            </w:pPr>
            <w:r w:rsidRPr="00DF75AC">
              <w:rPr>
                <w:lang w:val="de-DE"/>
              </w:rPr>
              <w:t>Turfmarkt 147</w:t>
            </w:r>
          </w:p>
          <w:p w:rsidRPr="00DF75AC" w:rsidR="00312EB2" w:rsidP="00312EB2" w:rsidRDefault="00312EB2">
            <w:pPr>
              <w:pStyle w:val="afzendgegevens"/>
              <w:rPr>
                <w:lang w:val="de-DE"/>
              </w:rPr>
            </w:pPr>
            <w:r w:rsidRPr="00DF75AC">
              <w:rPr>
                <w:lang w:val="de-DE"/>
              </w:rPr>
              <w:t>2511 DP  Den Haag</w:t>
            </w:r>
          </w:p>
          <w:p w:rsidRPr="00203B49" w:rsidR="00312EB2" w:rsidP="00312EB2" w:rsidRDefault="00312EB2">
            <w:pPr>
              <w:pStyle w:val="afzendgegevens"/>
              <w:rPr>
                <w:lang w:val="de-DE"/>
              </w:rPr>
            </w:pPr>
            <w:r w:rsidRPr="00203B49">
              <w:rPr>
                <w:lang w:val="de-DE"/>
              </w:rPr>
              <w:t>Postbus 16950</w:t>
            </w:r>
          </w:p>
          <w:p w:rsidRPr="00203B49" w:rsidR="00312EB2" w:rsidP="00312EB2" w:rsidRDefault="00312EB2">
            <w:pPr>
              <w:pStyle w:val="afzendgegevens"/>
              <w:rPr>
                <w:lang w:val="de-DE"/>
              </w:rPr>
            </w:pPr>
            <w:r w:rsidRPr="00203B49">
              <w:rPr>
                <w:lang w:val="de-DE"/>
              </w:rPr>
              <w:t>2500 BZ  Den Haag</w:t>
            </w:r>
          </w:p>
          <w:p w:rsidRPr="00203B49" w:rsidR="00312EB2" w:rsidP="00312EB2" w:rsidRDefault="00312EB2">
            <w:pPr>
              <w:pStyle w:val="afzendgegevens"/>
              <w:rPr>
                <w:lang w:val="de-DE"/>
              </w:rPr>
            </w:pPr>
            <w:r w:rsidRPr="00203B49">
              <w:rPr>
                <w:lang w:val="de-DE"/>
              </w:rPr>
              <w:t>www.nctv.nl</w:t>
            </w:r>
          </w:p>
          <w:p w:rsidRPr="008D368C" w:rsidR="00312EB2" w:rsidP="008D368C" w:rsidRDefault="00312EB2">
            <w:pPr>
              <w:pStyle w:val="witregel1"/>
              <w:rPr>
                <w:lang w:val="de-DE"/>
              </w:rPr>
            </w:pPr>
            <w:r w:rsidRPr="00203B49">
              <w:rPr>
                <w:lang w:val="de-DE"/>
              </w:rPr>
              <w:t> </w:t>
            </w:r>
            <w:r w:rsidRPr="00DF75AC">
              <w:rPr>
                <w:lang w:val="de-DE"/>
              </w:rPr>
              <w:t> </w:t>
            </w:r>
          </w:p>
          <w:p w:rsidR="0099585F" w:rsidP="00312EB2" w:rsidRDefault="0099585F">
            <w:pPr>
              <w:pStyle w:val="referentiekopjes"/>
            </w:pPr>
          </w:p>
          <w:p w:rsidR="00312EB2" w:rsidP="00312EB2" w:rsidRDefault="00312EB2">
            <w:pPr>
              <w:pStyle w:val="referentiekopjes"/>
            </w:pPr>
            <w:r>
              <w:t>Ons kenmerk</w:t>
            </w:r>
          </w:p>
          <w:p w:rsidR="00312EB2" w:rsidP="00312EB2" w:rsidRDefault="003C4E4B">
            <w:pPr>
              <w:pStyle w:val="referentiegegevens"/>
            </w:pPr>
            <w:r>
              <w:t>2601667</w:t>
            </w:r>
          </w:p>
          <w:p w:rsidR="00312EB2" w:rsidP="00312EB2" w:rsidRDefault="00312EB2">
            <w:pPr>
              <w:pStyle w:val="witregel1"/>
            </w:pPr>
            <w:r>
              <w:t> </w:t>
            </w:r>
          </w:p>
          <w:p w:rsidR="00312EB2" w:rsidP="00312EB2" w:rsidRDefault="00312EB2">
            <w:pPr>
              <w:pStyle w:val="clausule"/>
            </w:pPr>
            <w:r>
              <w:t>Voor een rechtvaardige en veilige samenleving</w:t>
            </w:r>
          </w:p>
          <w:p w:rsidR="00312EB2" w:rsidP="00312EB2" w:rsidRDefault="00312EB2">
            <w:pPr>
              <w:pStyle w:val="referentiegegevens"/>
            </w:pPr>
          </w:p>
          <w:bookmarkEnd w:id="3"/>
          <w:p w:rsidRPr="00312EB2" w:rsidR="00312EB2" w:rsidP="00312EB2" w:rsidRDefault="00312EB2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BE5E61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74BF20FA" wp14:anchorId="1BFA84A3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1C4D4F11" wp14:anchorId="636106C3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6"/>
            <w:bookmarkEnd w:id="6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312EB2" w:rsidR="00312EB2" w:rsidTr="00346A84">
              <w:tc>
                <w:tcPr>
                  <w:tcW w:w="7534" w:type="dxa"/>
                  <w:gridSpan w:val="3"/>
                  <w:shd w:val="clear" w:color="auto" w:fill="auto"/>
                </w:tcPr>
                <w:p w:rsidR="009B6D53" w:rsidP="00111575" w:rsidRDefault="009B6D53">
                  <w:pPr>
                    <w:pStyle w:val="broodtekst"/>
                  </w:pPr>
                  <w:bookmarkStart w:name="cursor" w:id="7"/>
                  <w:bookmarkStart w:name="ondertekening" w:id="8"/>
                  <w:bookmarkStart w:name="ondertekening_bk" w:id="9"/>
                  <w:bookmarkEnd w:id="7"/>
                  <w:bookmarkEnd w:id="8"/>
                  <w:r>
                    <w:t xml:space="preserve">Naar aanleiding van de door mij gedane toezegging tijdens het AO terrorisme op 21 maart jl. </w:t>
                  </w:r>
                  <w:r w:rsidRPr="009B6D53">
                    <w:t xml:space="preserve">verleen ik hierbij toestemming tot deelname aan </w:t>
                  </w:r>
                  <w:r>
                    <w:t xml:space="preserve">de technische briefing over rechts-extremisme op </w:t>
                  </w:r>
                  <w:r w:rsidR="00BA6205">
                    <w:t>16 oktober 2019</w:t>
                  </w:r>
                  <w:r w:rsidR="00111575">
                    <w:t>.</w:t>
                  </w:r>
                </w:p>
                <w:p w:rsidR="009B6D53" w:rsidP="009B6D53" w:rsidRDefault="009B6D53">
                  <w:pPr>
                    <w:pStyle w:val="broodtekst"/>
                  </w:pPr>
                </w:p>
                <w:p w:rsidRPr="00312EB2" w:rsidR="009B6D53" w:rsidP="00312EB2" w:rsidRDefault="009B6D53">
                  <w:pPr>
                    <w:pStyle w:val="broodtekst"/>
                  </w:pPr>
                </w:p>
              </w:tc>
            </w:tr>
            <w:tr w:rsidRPr="00312EB2" w:rsidR="00312EB2" w:rsidTr="002E654A">
              <w:tc>
                <w:tcPr>
                  <w:tcW w:w="7534" w:type="dxa"/>
                  <w:gridSpan w:val="3"/>
                  <w:shd w:val="clear" w:color="auto" w:fill="auto"/>
                </w:tcPr>
                <w:p w:rsidRPr="00312EB2" w:rsidR="00312EB2" w:rsidP="00312EB2" w:rsidRDefault="00312EB2">
                  <w:pPr>
                    <w:pStyle w:val="broodtekst"/>
                  </w:pPr>
                  <w:r>
                    <w:t>De Minister van Justitie en Veiligheid</w:t>
                  </w:r>
                  <w:r w:rsidR="009B6D53">
                    <w:t>,</w:t>
                  </w:r>
                </w:p>
              </w:tc>
            </w:tr>
            <w:tr w:rsidRPr="00312EB2" w:rsidR="00312EB2" w:rsidTr="001277E9">
              <w:tc>
                <w:tcPr>
                  <w:tcW w:w="7534" w:type="dxa"/>
                  <w:gridSpan w:val="3"/>
                  <w:shd w:val="clear" w:color="auto" w:fill="auto"/>
                </w:tcPr>
                <w:p w:rsidRPr="00312EB2" w:rsidR="00312EB2" w:rsidP="00312EB2" w:rsidRDefault="00312EB2">
                  <w:pPr>
                    <w:pStyle w:val="broodtekst"/>
                  </w:pPr>
                </w:p>
              </w:tc>
            </w:tr>
            <w:tr w:rsidRPr="00312EB2" w:rsidR="00312EB2" w:rsidTr="00DC265F">
              <w:tc>
                <w:tcPr>
                  <w:tcW w:w="7534" w:type="dxa"/>
                  <w:gridSpan w:val="3"/>
                  <w:shd w:val="clear" w:color="auto" w:fill="auto"/>
                </w:tcPr>
                <w:p w:rsidRPr="00312EB2" w:rsidR="00312EB2" w:rsidP="00312EB2" w:rsidRDefault="00312EB2">
                  <w:pPr>
                    <w:pStyle w:val="broodtekst"/>
                  </w:pPr>
                </w:p>
              </w:tc>
            </w:tr>
            <w:tr w:rsidRPr="00312EB2" w:rsidR="00312EB2" w:rsidTr="00E40823">
              <w:tc>
                <w:tcPr>
                  <w:tcW w:w="7534" w:type="dxa"/>
                  <w:gridSpan w:val="3"/>
                  <w:shd w:val="clear" w:color="auto" w:fill="auto"/>
                </w:tcPr>
                <w:p w:rsidRPr="00312EB2" w:rsidR="00312EB2" w:rsidP="00312EB2" w:rsidRDefault="00312EB2">
                  <w:pPr>
                    <w:pStyle w:val="broodtekst"/>
                  </w:pPr>
                </w:p>
              </w:tc>
            </w:tr>
            <w:tr w:rsidRPr="00312EB2" w:rsidR="00312EB2" w:rsidTr="00E35FDD">
              <w:tc>
                <w:tcPr>
                  <w:tcW w:w="7534" w:type="dxa"/>
                  <w:gridSpan w:val="3"/>
                  <w:shd w:val="clear" w:color="auto" w:fill="auto"/>
                </w:tcPr>
                <w:p w:rsidRPr="00312EB2" w:rsidR="00312EB2" w:rsidP="00312EB2" w:rsidRDefault="00312EB2">
                  <w:pPr>
                    <w:pStyle w:val="broodtekst"/>
                  </w:pPr>
                </w:p>
              </w:tc>
            </w:tr>
            <w:tr w:rsidRPr="00312EB2" w:rsidR="00312EB2" w:rsidTr="00312EB2">
              <w:tc>
                <w:tcPr>
                  <w:tcW w:w="4209" w:type="dxa"/>
                  <w:shd w:val="clear" w:color="auto" w:fill="auto"/>
                </w:tcPr>
                <w:p w:rsidRPr="00312EB2" w:rsidR="00312EB2" w:rsidP="00312EB2" w:rsidRDefault="00312EB2">
                  <w:pPr>
                    <w:pStyle w:val="broodtekst"/>
                  </w:pPr>
                  <w:r>
                    <w:t>Ferd Grapperhaus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312EB2" w:rsidR="00312EB2" w:rsidP="00312EB2" w:rsidRDefault="00312EB2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312EB2" w:rsidR="00312EB2" w:rsidP="00BE5E61" w:rsidRDefault="00312EB2">
                  <w:pPr>
                    <w:pStyle w:val="in-table"/>
                  </w:pPr>
                </w:p>
              </w:tc>
            </w:tr>
            <w:tr w:rsidRPr="00312EB2" w:rsidR="00312EB2" w:rsidTr="00312EB2">
              <w:tc>
                <w:tcPr>
                  <w:tcW w:w="4209" w:type="dxa"/>
                  <w:shd w:val="clear" w:color="auto" w:fill="auto"/>
                </w:tcPr>
                <w:p w:rsidRPr="00312EB2" w:rsidR="00312EB2" w:rsidP="00312EB2" w:rsidRDefault="00312EB2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312EB2" w:rsidR="00312EB2" w:rsidP="00312EB2" w:rsidRDefault="00312EB2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312EB2" w:rsidR="00312EB2" w:rsidP="00BE5E61" w:rsidRDefault="00312EB2">
                  <w:pPr>
                    <w:pStyle w:val="in-table"/>
                  </w:pPr>
                </w:p>
              </w:tc>
            </w:tr>
            <w:bookmarkEnd w:id="9"/>
          </w:tbl>
          <w:p w:rsidR="00312EB2" w:rsidP="00312EB2" w:rsidRDefault="00312EB2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61" w:rsidRDefault="00BE5E61">
      <w:r>
        <w:separator/>
      </w:r>
    </w:p>
    <w:p w:rsidR="00BE5E61" w:rsidRDefault="00BE5E61"/>
    <w:p w:rsidR="00BE5E61" w:rsidRDefault="00BE5E61"/>
    <w:p w:rsidR="00BE5E61" w:rsidRDefault="00BE5E61"/>
  </w:endnote>
  <w:endnote w:type="continuationSeparator" w:id="0">
    <w:p w:rsidR="00BE5E61" w:rsidRDefault="00BE5E61">
      <w:r>
        <w:continuationSeparator/>
      </w:r>
    </w:p>
    <w:p w:rsidR="00BE5E61" w:rsidRDefault="00BE5E61"/>
    <w:p w:rsidR="00BE5E61" w:rsidRDefault="00BE5E61"/>
    <w:p w:rsidR="00BE5E61" w:rsidRDefault="00BE5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99585F">
            <w:fldChar w:fldCharType="begin"/>
          </w:r>
          <w:r w:rsidR="0099585F">
            <w:instrText xml:space="preserve"> NUMPAGES   \* MERGEFORMAT </w:instrText>
          </w:r>
          <w:r w:rsidR="0099585F">
            <w:fldChar w:fldCharType="separate"/>
          </w:r>
          <w:r w:rsidR="00BE5E61">
            <w:t>1</w:t>
          </w:r>
          <w:r w:rsidR="0099585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4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12EB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312EB2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12EB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99585F">
            <w:fldChar w:fldCharType="begin"/>
          </w:r>
          <w:r w:rsidR="0099585F">
            <w:instrText xml:space="preserve"> SECTIONPAGES   \* MERGEFORMAT </w:instrText>
          </w:r>
          <w:r w:rsidR="0099585F">
            <w:fldChar w:fldCharType="separate"/>
          </w:r>
          <w:r w:rsidR="00312EB2">
            <w:t>1</w:t>
          </w:r>
          <w:r w:rsidR="0099585F">
            <w:fldChar w:fldCharType="end"/>
          </w:r>
        </w:p>
      </w:tc>
    </w:tr>
    <w:bookmarkEnd w:id="4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44DCA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12EB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12EB2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12EB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99585F">
            <w:fldChar w:fldCharType="begin"/>
          </w:r>
          <w:r w:rsidR="0099585F">
            <w:instrText xml:space="preserve"> SECTIONPAGES   \* MERGEFORMAT </w:instrText>
          </w:r>
          <w:r w:rsidR="0099585F">
            <w:fldChar w:fldCharType="separate"/>
          </w:r>
          <w:r w:rsidR="00312EB2">
            <w:t>1</w:t>
          </w:r>
          <w:r w:rsidR="0099585F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61" w:rsidRDefault="00BE5E61">
      <w:r>
        <w:separator/>
      </w:r>
    </w:p>
  </w:footnote>
  <w:footnote w:type="continuationSeparator" w:id="0">
    <w:p w:rsidR="00BE5E61" w:rsidRDefault="00BE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BE5E6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ED0CAD7" wp14:editId="3B02692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12EB2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203B49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203B49">
                                  <w:instrText xml:space="preserve"> DOCPROPERTY directoraatnaamvolg </w:instrText>
                                </w:r>
                                <w:r>
                                  <w:fldChar w:fldCharType="separate"/>
                                </w:r>
                                <w:r w:rsidR="00312EB2" w:rsidRPr="00203B49">
                                  <w:t>Programma Lokale Samenwerking</w: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312EB2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203B49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203B49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12EB2" w:rsidRPr="00203B49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312EB2">
                                  <w:t>15 mei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312EB2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12EB2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312EB2">
                                  <w:t>x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12EB2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203B49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203B49"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 w:rsidR="00312EB2" w:rsidRPr="00203B49">
                            <w:t>Programma Lokale Samenwerking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312EB2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203B49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203B49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12EB2" w:rsidRPr="00203B49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312EB2">
                            <w:t>15 mei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312EB2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12EB2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312EB2">
                            <w:t>x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688EF35" wp14:editId="2E4DAFA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5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5577220" wp14:editId="36C2302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E61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2BD6197" wp14:editId="4655C48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44DCA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5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1F811C6"/>
    <w:multiLevelType w:val="hybridMultilevel"/>
    <w:tmpl w:val="2F623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311C72"/>
    <w:multiLevelType w:val="hybridMultilevel"/>
    <w:tmpl w:val="D7C42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D448B"/>
    <w:multiLevelType w:val="hybridMultilevel"/>
    <w:tmpl w:val="8E586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20">
    <w:nsid w:val="1BC51C22"/>
    <w:multiLevelType w:val="hybridMultilevel"/>
    <w:tmpl w:val="D854BF0C"/>
    <w:lvl w:ilvl="0" w:tplc="D79C0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22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4">
    <w:nsid w:val="24546987"/>
    <w:multiLevelType w:val="multilevel"/>
    <w:tmpl w:val="0486E16A"/>
    <w:numStyleLink w:val="list-bolletjes"/>
  </w:abstractNum>
  <w:abstractNum w:abstractNumId="25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>
    <w:nsid w:val="3CFA7AB2"/>
    <w:multiLevelType w:val="multilevel"/>
    <w:tmpl w:val="565CA006"/>
    <w:numStyleLink w:val="list-streepjes"/>
  </w:abstractNum>
  <w:abstractNum w:abstractNumId="2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3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31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3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4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5">
    <w:nsid w:val="65A77F19"/>
    <w:multiLevelType w:val="multilevel"/>
    <w:tmpl w:val="2AECF202"/>
    <w:numStyleLink w:val="list-vinkaan"/>
  </w:abstractNum>
  <w:abstractNum w:abstractNumId="36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7">
    <w:nsid w:val="7338741E"/>
    <w:multiLevelType w:val="multilevel"/>
    <w:tmpl w:val="C340002C"/>
    <w:numStyleLink w:val="list-vinkuit"/>
  </w:abstractNum>
  <w:abstractNum w:abstractNumId="38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31"/>
  </w:num>
  <w:num w:numId="14">
    <w:abstractNumId w:val="22"/>
  </w:num>
  <w:num w:numId="15">
    <w:abstractNumId w:val="25"/>
  </w:num>
  <w:num w:numId="16">
    <w:abstractNumId w:val="33"/>
  </w:num>
  <w:num w:numId="17">
    <w:abstractNumId w:val="28"/>
  </w:num>
  <w:num w:numId="18">
    <w:abstractNumId w:val="32"/>
  </w:num>
  <w:num w:numId="19">
    <w:abstractNumId w:val="27"/>
  </w:num>
  <w:num w:numId="20">
    <w:abstractNumId w:val="11"/>
  </w:num>
  <w:num w:numId="21">
    <w:abstractNumId w:val="34"/>
  </w:num>
  <w:num w:numId="22">
    <w:abstractNumId w:val="14"/>
  </w:num>
  <w:num w:numId="23">
    <w:abstractNumId w:val="9"/>
  </w:num>
  <w:num w:numId="24">
    <w:abstractNumId w:val="38"/>
  </w:num>
  <w:num w:numId="25">
    <w:abstractNumId w:val="25"/>
  </w:num>
  <w:num w:numId="26">
    <w:abstractNumId w:val="33"/>
  </w:num>
  <w:num w:numId="27">
    <w:abstractNumId w:val="38"/>
  </w:num>
  <w:num w:numId="28">
    <w:abstractNumId w:val="32"/>
  </w:num>
  <w:num w:numId="29">
    <w:abstractNumId w:val="34"/>
  </w:num>
  <w:num w:numId="30">
    <w:abstractNumId w:val="14"/>
  </w:num>
  <w:num w:numId="31">
    <w:abstractNumId w:val="23"/>
  </w:num>
  <w:num w:numId="32">
    <w:abstractNumId w:val="23"/>
  </w:num>
  <w:num w:numId="33">
    <w:abstractNumId w:val="23"/>
  </w:num>
  <w:num w:numId="34">
    <w:abstractNumId w:val="30"/>
  </w:num>
  <w:num w:numId="35">
    <w:abstractNumId w:val="36"/>
  </w:num>
  <w:num w:numId="36">
    <w:abstractNumId w:val="23"/>
  </w:num>
  <w:num w:numId="37">
    <w:abstractNumId w:val="19"/>
  </w:num>
  <w:num w:numId="38">
    <w:abstractNumId w:val="21"/>
  </w:num>
  <w:num w:numId="39">
    <w:abstractNumId w:val="10"/>
  </w:num>
  <w:num w:numId="40">
    <w:abstractNumId w:val="29"/>
  </w:num>
  <w:num w:numId="41">
    <w:abstractNumId w:val="24"/>
  </w:num>
  <w:num w:numId="42">
    <w:abstractNumId w:val="36"/>
  </w:num>
  <w:num w:numId="43">
    <w:abstractNumId w:val="19"/>
  </w:num>
  <w:num w:numId="44">
    <w:abstractNumId w:val="26"/>
  </w:num>
  <w:num w:numId="45">
    <w:abstractNumId w:val="35"/>
  </w:num>
  <w:num w:numId="46">
    <w:abstractNumId w:val="37"/>
  </w:num>
  <w:num w:numId="47">
    <w:abstractNumId w:val="16"/>
  </w:num>
  <w:num w:numId="48">
    <w:abstractNumId w:val="18"/>
  </w:num>
  <w:num w:numId="49">
    <w:abstractNumId w:val="2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2764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K%3A%5CPLS%5CVS%5CLINKS%20RECHTS%5CParlementair%20-%20Brieven%2C%20Kamervragen%2C%20QAs%5CTechnische%20briefing%20rechts-extremisme%2011%20juni%202018%5CInstemmingsbrief.docx#Document&quot; model=&quot;brief-2010.xml&quot; profile=&quot;minjus&quot; target=&quot;Microsoft Word&quot; target-build=&quot;14.0.7224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&quot;&gt;Programma Lokale Samenwerking&lt;/p&gt;&lt;p style=&quot;witregel1&quot;&gt; &lt;/p&gt;&lt;p style=&quot;afzendgegevens&quot;&gt;Turfmarkt 147&lt;/p&gt;&lt;p style=&quot;afzendgegevens&quot;&gt;2511 DP  Den Haag&lt;/p&gt;&lt;p style=&quot;afzendgegevens&quot;&gt;Postbus 16950&lt;/p&gt;&lt;p style=&quot;afzendgegevens&quot;&gt;2500 BZ  Den Haag&lt;/p&gt;&lt;p style=&quot;afzendgegevens&quot;&gt;www.nctv.nl&lt;/p&gt;&lt;p style=&quot;witregel1&quot;&gt; &lt;/p&gt;&lt;p style=&quot;afzendkopje&quot;&gt;Contactpersoon&lt;/p&gt;&lt;p style=&quot;afzendgegevens&quot;&gt;Anique Claessen&lt;/p&gt;&lt;p style=&quot;afzendgegevens-italic&quot;/&gt;&lt;p style=&quot;witregel1&quot;&gt; &lt;/p&gt;&lt;p style=&quot;afzendgegevens&quot;&gt;T  070 751 54 01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Voor een rechtvaardige en veilige samenleving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VJ_NCTV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&gt;&lt;p style=&quot;broodtekst&quot;&gt;De Minister van Justitie en Veiligheid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erd Grapperhaus&lt;/p&gt;&lt;/td&gt;&lt;td style=&quot;broodtekst&quot;/&gt;&lt;td/&gt;&lt;/tr&gt;&lt;tr&gt;&lt;td&gt;&lt;p style=&quot;broodtekst-i&quot;&gt;Minister van Justitie en Veiligheid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inister&quot; value=&quot;3&quot;&gt;&lt;afzender aanhef=&quot;1&quot; country-code=&quot;31&quot; country-id=&quot;NLD&quot; groetregel=&quot;1&quot; naam=&quot;Ferd Grapperhaus&quot; name=&quot;Minister&quot; organisatie=&quot;55&quot; taal=&quot;1043&quot;&gt;&lt;taal functie=&quot;Minister van Justitie en Veiligheid&quot; id=&quot;1043&quot;/&gt;&lt;taal functie=&quot;Minister van Justitie en Veiligheid&quot; id=&quot;2057&quot;/&gt;&lt;taal functie=&quot;Minister van Justitie en Veiligheid&quot; id=&quot;1031&quot;/&gt;&lt;taal functie=&quot;Minister van Justitie en Veiligheid&quot; id=&quot;1036&quot;/&gt;&lt;taal functie=&quot;Minister van Justitie en Veiligheid&quot; id=&quot;1034&quot;/&gt;&lt;/afzender&gt;&lt;/ondertekenaar-item&gt;&lt;tweedeondertekenaar-item/&gt;&lt;behandelddoor-item formatted-value=&quot;Anique Claessen&quot; value=&quot;1&quot;&gt;&lt;afzender aanhef=&quot;1&quot; country-code=&quot;31&quot; country-id=&quot;NLD&quot; email=&quot;a.a.g.claessen@nctv.minvenj.nl&quot; groetregel=&quot;1&quot; naam=&quot;Anique Claessen&quot; name=&quot;Anique Claessen&quot; organisatie=&quot;271&quot; taal=&quot;1043&quot; telefoon=&quot;0625657155&quot;&gt;&lt;taal id=&quot;1043&quot;/&gt;&lt;taal id=&quot;2057&quot;/&gt;&lt;taal id=&quot;1031&quot;/&gt;&lt;taal id=&quot;1036&quot;/&gt;&lt;taal id=&quot;1034&quot;/&gt;&lt;/afzender&gt;&lt;/behandelddoor-item&gt;&lt;organisatie-item formatted-value=&quot;NCTV - PLS&quot; value=&quot;271&quot;&gt;&lt;organisatie facebook=&quot;&quot; id=&quot;271&quot; linkedin=&quot;&quot; twitter=&quot;&quot; youtube=&quot;&quot; zoekveld=&quot;NCTV - PLS&quot;&gt;&lt;taal baadres=&quot;Turfmarkt 147&quot; banknaam=&quot;&quot; banknummer=&quot;&quot; baplaats=&quot;La Haye&quot; bapostcode=&quot;2511 DP&quot; bezoekadres=&quot;Bezoekadres\nTurfmarkt 147\n2511 DP La Haye\nTelefoon +31 70 751 54 01\nFax \nwww.nctv.nl&quot; bic=&quot;&quot; email=&quot;&quot; faxnummer=&quot;&quot; iban=&quot;&quot; id=&quot;1036&quot; infonummer=&quot;&quot; instructies=&quot;Prière de mentionner dans toute correspondance la date et notre référence. Prière de ne traiter qu'une seule affaire par lettre.&quot; kleuren=&quot;oranje&quot; koptekst=&quot;\nLocal Cooperation Programme&quot; land=&quot;Pays-Bas&quot; logo=&quot;RO_VJ_NCTV&quot; naamdirectie=&quot;Local Cooperation Programme&quot; naamdirectoraatgeneraal=&quot;&quot; naamgebouw=&quot;&quot; omschrijving=&quot;National Coordinator for Security and Counterterrorism - Local Cooperation Programme&quot; paadres=&quot;16950&quot; paplaats=&quot;La Haye&quot; papostcode=&quot;2500 BZ&quot; payoff=&quot;&quot; postadres=&quot;Postadres:\nPostbus 16950,\n2500 BZ La Haye&quot; taal=&quot;1036&quot; telefoonnummer=&quot;+31 70 751 54 01&quot; vrij1=&quot;&quot; vrij2=&quot;&quot; vrij3=&quot;&quot; vrij4=&quot;&quot; vrij5=&quot;&quot; vrij6=&quot;&quot; vrij7=&quot;&quot; vrij8=&quot;&quot; vrijkopje=&quot;&quot; website=&quot;www.nctv.nl&quot; zoekveld=&quot;NCTV - PLS&quot;/&gt;&lt;taal baadres=&quot;Turfmarkt 147&quot; banknaam=&quot;&quot; banknummer=&quot;&quot; baplaats=&quot;Den Haag&quot; bapostcode=&quot;2511 DP&quot; bezoekadres=&quot;Bezoekadres\nTurfmarkt 147\n2511 DP Den Haag\nTelefoon 070 751 54 01\nFax \nwww.nctv.nl&quot; bic=&quot;&quot; email=&quot;&quot; faxnummer=&quot;&quot; iban=&quot;&quot; id=&quot;1043&quot; infonummer=&quot;&quot; instructies=&quot;Voor een rechtvaardige en veilige samenleving&quot; kleuren=&quot;oranje&quot; koptekst=&quot;\nProgramma Lokale Samenwerking&quot; land=&quot;Nederland&quot; logo=&quot;RO_VJ_NCTV&quot; naamdirectie=&quot;Programma Lokale Samenwerking&quot; naamdirectoraatgeneraal=&quot;&quot; naamgebouw=&quot;&quot; omschrijving=&quot;Nationaal Coördinator Terrorismebestrijding en Veiligheid - Programma Lokale Samenwerking&quot; paadres=&quot;16950&quot; paplaats=&quot;Den Haag&quot; papostcode=&quot;2500 BZ&quot; payoff=&quot;Voor een rechtvaardige en veilige samenleving&quot; postadres=&quot;Postadres:\nPostbus 16950,\n2500 BZ Den Haag&quot; taal=&quot;1043&quot; telefoonnummer=&quot;070 751 54 01&quot; vrij1=&quot;&quot; vrij2=&quot;&quot; vrij3=&quot;&quot; vrij4=&quot;&quot; vrij5=&quot;&quot; vrij6=&quot;&quot; vrij7=&quot;&quot; vrij8=&quot;&quot; vrijkopje=&quot;&quot; website=&quot;www.nctv.nl&quot; zoekveld=&quot;NCTV - PLS&quot;/&gt;&lt;taal baadres=&quot;Turfmarkt 147&quot; banknaam=&quot;&quot; banknummer=&quot;&quot; baplaats=&quot;The Hague&quot; bapostcode=&quot;2511 DP&quot; bezoekadres=&quot;Bezoekadres\nTurfmarkt 147\n2511 DP The Hague\nTelefoon +31 70 751 54 01\nFax \nwww.nctv.nl&quot; bic=&quot;&quot; email=&quot;&quot; faxnummer=&quot;&quot; iban=&quot;&quot; id=&quot;2057&quot; infonummer=&quot;&quot; instructies=&quot;Please quote date of letter and our ref. when replying. Do not raise more than one subject per letter.&quot; kleuren=&quot;oranje&quot; koptekst=&quot;\nLocal Cooperation Programme&quot; land=&quot;The Netherlands&quot; logo=&quot;RO_VJ_NCTV&quot; naamdirectie=&quot;Local Cooperation Programme&quot; naamdirectoraatgeneraal=&quot;&quot; naamgebouw=&quot;&quot; omschrijving=&quot;National Coordinator for Security and Counterterrorism - Local Cooperation Programme&quot; paadres=&quot;16950&quot; paplaats=&quot;The Hague&quot; papostcode=&quot;2500 BZ&quot; payoff=&quot;&quot; postadres=&quot;Postadres:\nPostbus 16950,\n2500 BZ The Hague&quot; taal=&quot;2057&quot; telefoonnummer=&quot;+31 70 751 54 01&quot; vrij1=&quot;&quot; vrij2=&quot;&quot; vrij3=&quot;&quot; vrij4=&quot;&quot; vrij5=&quot;&quot; vrij6=&quot;&quot; vrij7=&quot;&quot; vrij8=&quot;&quot; vrijkopje=&quot;&quot; website=&quot;www.nctv.nl&quot; zoekveld=&quot;NCTV - PLS&quot;/&gt;&lt;taal baadres=&quot;Turfmarkt 147&quot; banknaam=&quot;&quot; banknummer=&quot;&quot; baplaats=&quot;Den Haag&quot; bapostcode=&quot;2511 DP&quot; bezoekadres=&quot;Bezoekadres\nTurfmarkt 147\n2511 DP Den Haag\nTelefoon +31 70 751 54 01\nFax \nwww.nctv.nl&quot; bic=&quot;&quot; email=&quot;&quot; faxnummer=&quot;&quot; iban=&quot;&quot; id=&quot;1031&quot; infonummer=&quot;&quot; instructies=&quot;Bitte bei Antwort Datum und unser Zeichen angeben. Bitte pro Zuschrift nur eine Angelegenheit behandeln.&quot; kleuren=&quot;oranje&quot; koptekst=&quot;\nLocal Cooperation Programme&quot; land=&quot;Niederlande&quot; logo=&quot;RO_VJ_NCTV&quot; naamdirectie=&quot;Local Cooperation Programme&quot; naamdirectoraatgeneraal=&quot;&quot; naamgebouw=&quot;&quot; omschrijving=&quot;National Coordinator for Security and Counterterrorism - Local Cooperation Programme&quot; paadres=&quot;16950&quot; paplaats=&quot;Den Haag&quot; papostcode=&quot;2500 BZ&quot; payoff=&quot;&quot; postadres=&quot;Postadres:\nPostbus 16950,\n2500 BZ Den Haag&quot; taal=&quot;1031&quot; telefoonnummer=&quot;+31 70 751 54 01&quot; vrij1=&quot;&quot; vrij2=&quot;&quot; vrij3=&quot;&quot; vrij4=&quot;&quot; vrij5=&quot;&quot; vrij6=&quot;&quot; vrij7=&quot;&quot; vrij8=&quot;&quot; vrijkopje=&quot;&quot; website=&quot;www.nctv.nl&quot; zoekveld=&quot;NCTV - PLS&quot;/&gt;&lt;taal baadres=&quot;Turfmarkt 147&quot; banknaam=&quot;&quot; banknummer=&quot;&quot; baplaats=&quot;La Haya&quot; bapostcode=&quot;2511 DP&quot; bezoekadres=&quot;Bezoekadres\nTurfmarkt 147\n2511 DP La Haya\nTelefoon +31 70 751 54 01\nFax \nwww.nctv.nl&quot; bic=&quot;&quot; email=&quot;&quot; faxnummer=&quot;&quot; iban=&quot;&quot; id=&quot;1034&quot; infonummer=&quot;&quot; instructies=&quot;En su eventual contestación, por favor, indique la fecha y nuestro número de referencia. Le rogamos en cada carta trate un solo asunto.&quot; kleuren=&quot;oranje&quot; koptekst=&quot;\nLocal Cooperation Programme&quot; land=&quot;Países Bajos&quot; logo=&quot;RO_VJ_NCTV&quot; naamdirectie=&quot;Local Cooperation Programme&quot; naamdirectoraatgeneraal=&quot;&quot; naamgebouw=&quot;&quot; omschrijving=&quot;National Coordinator for Security and Counterterrorism - Local Cooperation Programme&quot; paadres=&quot;16950&quot; paplaats=&quot;La Haya&quot; papostcode=&quot;2500 BZ&quot; payoff=&quot;&quot; postadres=&quot;Postadres:\nPostbus 16950,\n2500 BZ La Haya&quot; taal=&quot;1034&quot; telefoonnummer=&quot;+31 70 751 54 01&quot; vrij1=&quot;&quot; vrij2=&quot;&quot; vrij3=&quot;&quot; vrij4=&quot;&quot; vrij5=&quot;&quot; vrij6=&quot;&quot; vrij7=&quot;&quot; vrij8=&quot;&quot; vrijkopje=&quot;&quot; website=&quot;www.nctv.nl&quot; zoekveld=&quot;NCTV - PLS&quot;/&gt;&lt;/organisatie&gt;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&lt;company display=&quot;Voorzitter Tweede Kamer&quot; name=&quot;De Voorzitter van de Tweede Kamer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Toestemming voor deelname aan een technische briefing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16950&quot; value=&quot;16950&quot;/&gt;&lt;papostcode formatted-value=&quot;2500 BZ&quot; value=&quot;2500 BZ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nctv.nl&quot; value=&quot;www.nctv.nl&quot;/&gt;&lt;faxnummer formatted-value=&quot;&quot; value=&quot;&quot;&gt;&lt;phonenumber country-code=&quot;31&quot; number=&quot;&quot;/&gt;&lt;/faxnummer&gt;&lt;faxorganisatie formatted-value=&quot;&quot; value=&quot;&quot;&gt;&lt;phonenumber country-code=&quot;31&quot; number=&quot;&quot;/&gt;&lt;/faxorganisatie&gt;&lt;telorganisatie formatted-value=&quot;070 751 54 01&quot; value=&quot;070 751 54 01&quot;&gt;&lt;phonenumber country-code=&quot;31&quot; number=&quot;070 751 54 01&quot;/&gt;&lt;/telorganisatie&gt;&lt;doorkiesnummer formatted-value=&quot;06 256 571 55&quot; value=&quot;0625657155&quot;&gt;&lt;phonenumber country-code=&quot;31&quot; number=&quot;0625657155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Voor een rechtvaardige en veilige samenleving&quot; value=&quot;Voor een rechtvaardige en veilige samenleving&quot;/&gt;&lt;contactpersoon formatted-value=&quot;Anique Claessen&quot;/&gt;&lt;email formatted-value=&quot;a.a.g.claessen@nctv.minvenj.nl&quot;/&gt;&lt;functie formatted-value=&quot;&quot;/&gt;&lt;retouradres formatted-value=&quot;&amp;gt; Retouradres&amp;#160;Postbus 16950&amp;#160;2500 BZ&amp;#160;&amp;#160;Den Haag&quot;/&gt;&lt;directoraat formatted-value=&quot;&quot; value=&quot;&quot;/&gt;&lt;directoraatvolg formatted-value=&quot;&quot;/&gt;&lt;directoraatnaam formatted-value=&quot;Programma Lokale Samenwerking&quot; value=&quot;Programma Lokale Samenwerking&quot;/&gt;&lt;directoraatnaamvolg formatted-value=&quot;Programma Lokale Samenwerking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5 mei 2019&quot; value=&quot;2019-05-15T17:23:07&quot;/&gt;&lt;onskenmerk format-disabled=&quot;true&quot; formatted-value=&quot;2710875&quot; value=&quot;2710875&quot;/&gt;&lt;uwkenmerk formatted-value=&quot;&quot;/&gt;&lt;onderwerp format-disabled=&quot;true&quot; formatted-value=&quot;Toestemming voor deelname aan een technische briefing&quot; value=&quot;Toestemming voor deelname aan een technische briefing&quot;/&gt;&lt;bijlage formatted-value=&quot;&quot;/&gt;&lt;projectnaam/&gt;&lt;kopieaan/&gt;&lt;namensdeze formatted-value=&quot;De Minister van Justitie en Veiligheid&quot; value=&quot;De Minister van Justitie en Veiligheid&quot;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Voor een rechtvaardige en veilige samenleving"/>
  </w:docVars>
  <w:rsids>
    <w:rsidRoot w:val="00BE5E61"/>
    <w:rsid w:val="000129A4"/>
    <w:rsid w:val="000E4FC7"/>
    <w:rsid w:val="00111575"/>
    <w:rsid w:val="001B5B02"/>
    <w:rsid w:val="00203B49"/>
    <w:rsid w:val="00312EB2"/>
    <w:rsid w:val="003C4E4B"/>
    <w:rsid w:val="0040796D"/>
    <w:rsid w:val="00410177"/>
    <w:rsid w:val="004D0805"/>
    <w:rsid w:val="005B585C"/>
    <w:rsid w:val="00652887"/>
    <w:rsid w:val="00666B4A"/>
    <w:rsid w:val="00690E82"/>
    <w:rsid w:val="00794445"/>
    <w:rsid w:val="00844DCA"/>
    <w:rsid w:val="0089073C"/>
    <w:rsid w:val="008A7B34"/>
    <w:rsid w:val="008D368C"/>
    <w:rsid w:val="0099585F"/>
    <w:rsid w:val="009B09F2"/>
    <w:rsid w:val="009B6D53"/>
    <w:rsid w:val="00A36378"/>
    <w:rsid w:val="00B07A5A"/>
    <w:rsid w:val="00B2078A"/>
    <w:rsid w:val="00B46C81"/>
    <w:rsid w:val="00B666CB"/>
    <w:rsid w:val="00BA6205"/>
    <w:rsid w:val="00BE5E61"/>
    <w:rsid w:val="00C22108"/>
    <w:rsid w:val="00C91F22"/>
    <w:rsid w:val="00CC3E4D"/>
    <w:rsid w:val="00D2034F"/>
    <w:rsid w:val="00DD1C86"/>
    <w:rsid w:val="00DF75AC"/>
    <w:rsid w:val="00E46F34"/>
    <w:rsid w:val="00EF2C59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E5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E6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E5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E6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148</ap:Words>
  <ap:Characters>815</ap:Characters>
  <ap:DocSecurity>0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962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2019-10-10T14:39:00.0000000Z</dcterms:created>
  <dcterms:modified xsi:type="dcterms:W3CDTF">2019-10-10T14:39:00.0000000Z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16950 2500 BZ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15 mei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Toestemming voor deelname aan een technische briefing</vt:lpwstr>
  </property>
  <property fmtid="{D5CDD505-2E9C-101B-9397-08002B2CF9AE}" pid="8" name="_onderwerp">
    <vt:lpwstr>Onderwerp</vt:lpwstr>
  </property>
  <property fmtid="{D5CDD505-2E9C-101B-9397-08002B2CF9AE}" pid="9" name="onskenmerk">
    <vt:lpwstr>2710875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/>
  </property>
  <property fmtid="{D5CDD505-2E9C-101B-9397-08002B2CF9AE}" pid="24" name="directoraatnaam">
    <vt:lpwstr>Programma Lokale Samenwerking</vt:lpwstr>
  </property>
  <property fmtid="{D5CDD505-2E9C-101B-9397-08002B2CF9AE}" pid="25" name="afdelingraised">
    <vt:lpwstr> </vt:lpwstr>
  </property>
  <property fmtid="{D5CDD505-2E9C-101B-9397-08002B2CF9AE}" pid="26" name="directoraatnaamvolg">
    <vt:lpwstr>Programma Lokale Samenwerking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/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0x0101003F63F6611601EE469E167E9068E4D318</vt:lpwstr>
  </property>
</Properties>
</file>