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C37F42" w:rsidTr="00C37F42">
        <w:trPr>
          <w:trHeight w:val="284" w:hRule="exact"/>
        </w:trPr>
        <w:tc>
          <w:tcPr>
            <w:tcW w:w="929" w:type="dxa"/>
          </w:tcPr>
          <w:p w:rsidRPr="00434042" w:rsidR="00C37F42" w:rsidP="00C37F42" w:rsidRDefault="00C37F42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C37F42" w:rsidP="00C34D19" w:rsidRDefault="00431F66">
            <w:pPr>
              <w:tabs>
                <w:tab w:val="center" w:pos="3290"/>
              </w:tabs>
            </w:pPr>
            <w:r>
              <w:t>9 oktober 2019</w:t>
            </w:r>
            <w:bookmarkStart w:name="_GoBack" w:id="0"/>
            <w:bookmarkEnd w:id="0"/>
            <w:r w:rsidR="00C37F42">
              <w:tab/>
            </w:r>
          </w:p>
        </w:tc>
      </w:tr>
      <w:tr w:rsidRPr="00434042" w:rsidR="00C37F42" w:rsidTr="00C37F42">
        <w:trPr>
          <w:trHeight w:val="369"/>
        </w:trPr>
        <w:tc>
          <w:tcPr>
            <w:tcW w:w="929" w:type="dxa"/>
          </w:tcPr>
          <w:p w:rsidR="00C37F42" w:rsidP="00C37F42" w:rsidRDefault="00C37F42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C37F42" w:rsidP="00C44C82" w:rsidRDefault="00C44C82">
            <w:r w:rsidRPr="00C44C82">
              <w:t>Voorstel van wet tot wijziging van de Mediawet 2008 houdende verlenging van de lopende concessie en erkenningen van de landelijke publieke mediadienst met een jaar</w:t>
            </w:r>
            <w:r>
              <w:t xml:space="preserve"> </w:t>
            </w:r>
            <w:r w:rsidR="00C37F42">
              <w:t xml:space="preserve">(35 </w:t>
            </w:r>
            <w:r>
              <w:t>268</w:t>
            </w:r>
            <w:r w:rsidR="00C37F42">
              <w:t>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37F42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7F42" w:rsidP="00D9561B" w:rsidRDefault="00C37F42">
            <w:r>
              <w:t>De Voorzitter van de Tweede Kamer der Staten-Generaal</w:t>
            </w:r>
          </w:p>
          <w:p w:rsidR="00C37F42" w:rsidP="00D9561B" w:rsidRDefault="00C37F42">
            <w:r>
              <w:t>Postbus 20018</w:t>
            </w:r>
          </w:p>
          <w:p w:rsidR="00C37F42" w:rsidP="00D9561B" w:rsidRDefault="00C37F42">
            <w:r>
              <w:t>2500 EA  DEN HAAG</w:t>
            </w:r>
          </w:p>
          <w:p w:rsidR="00C37F42" w:rsidP="00D9561B" w:rsidRDefault="00C37F42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C37F42" w:rsidTr="00DD7316">
        <w:tc>
          <w:tcPr>
            <w:tcW w:w="2160" w:type="dxa"/>
          </w:tcPr>
          <w:p w:rsidRPr="000176EE" w:rsidR="00C37F42" w:rsidP="00DD7316" w:rsidRDefault="00C37F42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C37F42" w:rsidP="00C37F42" w:rsidRDefault="00C37F4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C37F42" w:rsidP="00C37F42" w:rsidRDefault="00C37F4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C37F42" w:rsidP="00C37F42" w:rsidRDefault="00C37F4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C37F42" w:rsidP="00C37F42" w:rsidRDefault="00C37F4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C37F42" w:rsidP="00C37F42" w:rsidRDefault="00C37F42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C37F42" w:rsidTr="00DD7316">
        <w:trPr>
          <w:trHeight w:val="200" w:hRule="exact"/>
        </w:trPr>
        <w:tc>
          <w:tcPr>
            <w:tcW w:w="2160" w:type="dxa"/>
          </w:tcPr>
          <w:p w:rsidRPr="00D86CC6" w:rsidR="00C37F42" w:rsidP="00DD7316" w:rsidRDefault="00C37F42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C37F42" w:rsidTr="00DD7316">
        <w:trPr>
          <w:trHeight w:val="1680"/>
        </w:trPr>
        <w:tc>
          <w:tcPr>
            <w:tcW w:w="2160" w:type="dxa"/>
          </w:tcPr>
          <w:p w:rsidRPr="00D86CC6" w:rsidR="00C37F42" w:rsidP="00DD7316" w:rsidRDefault="00C37F4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C37F42" w:rsidP="00C44C82" w:rsidRDefault="00C37F42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1483041</w:t>
            </w:r>
            <w:r>
              <w:rPr>
                <w:sz w:val="13"/>
                <w:szCs w:val="13"/>
              </w:rPr>
              <w:fldChar w:fldCharType="end"/>
            </w:r>
            <w:r w:rsidR="002941C4">
              <w:rPr>
                <w:sz w:val="13"/>
                <w:szCs w:val="13"/>
              </w:rPr>
              <w:t xml:space="preserve"> (</w:t>
            </w:r>
            <w:r w:rsidR="00C44C82">
              <w:rPr>
                <w:sz w:val="13"/>
                <w:szCs w:val="13"/>
              </w:rPr>
              <w:t>10339</w:t>
            </w:r>
            <w:r w:rsidR="002941C4">
              <w:rPr>
                <w:sz w:val="13"/>
                <w:szCs w:val="13"/>
              </w:rPr>
              <w:t>)</w:t>
            </w:r>
          </w:p>
        </w:tc>
      </w:tr>
    </w:tbl>
    <w:p w:rsidR="00C37F42" w:rsidP="00AC28E2" w:rsidRDefault="00C37F42">
      <w:pPr>
        <w:pStyle w:val="standaard-tekst"/>
      </w:pPr>
      <w:bookmarkStart w:name="STDTXT__OCW_Tekstblokken_txtNahangEK2502" w:id="1"/>
    </w:p>
    <w:p w:rsidR="00C37F42" w:rsidP="00AC28E2" w:rsidRDefault="00C37F42">
      <w:pPr>
        <w:pStyle w:val="standaard-tekst"/>
      </w:pPr>
    </w:p>
    <w:p w:rsidRPr="00A93A5C" w:rsidR="00C37F42" w:rsidP="00AC28E2" w:rsidRDefault="00C37F42">
      <w:pPr>
        <w:pStyle w:val="standaard-tekst"/>
      </w:pPr>
      <w:r w:rsidRPr="00C668C0">
        <w:t>H</w:t>
      </w:r>
      <w:bookmarkEnd w:id="1"/>
      <w:r w:rsidRPr="000839CD">
        <w:t>ierbij bied i</w:t>
      </w:r>
      <w:r w:rsidRPr="00A93A5C">
        <w:t xml:space="preserve">k u aan de </w:t>
      </w:r>
      <w:r>
        <w:t xml:space="preserve">nota naar aanleiding van het verslag </w:t>
      </w:r>
      <w:r w:rsidRPr="00A93A5C">
        <w:t>inzake het bovengenoemde voorstel.</w:t>
      </w:r>
    </w:p>
    <w:p w:rsidRPr="00A93A5C" w:rsidR="00C37F42" w:rsidP="00AC28E2" w:rsidRDefault="00C37F42">
      <w:pPr>
        <w:pStyle w:val="standaard-tekst"/>
      </w:pPr>
    </w:p>
    <w:p w:rsidRPr="00A93A5C" w:rsidR="00C37F42" w:rsidP="00AC28E2" w:rsidRDefault="00C37F42">
      <w:pPr>
        <w:pStyle w:val="standaard-tekst"/>
      </w:pPr>
      <w:r w:rsidRPr="00A93A5C">
        <w:t> </w:t>
      </w:r>
    </w:p>
    <w:p w:rsidR="00C37F42" w:rsidP="00AC28E2" w:rsidRDefault="00C37F42">
      <w:pPr>
        <w:pStyle w:val="standaard-tekst"/>
      </w:pPr>
      <w:r w:rsidRPr="00A93A5C">
        <w:t>De Minister voor Basis- en Voorgezet Onderwijs en Media,</w:t>
      </w:r>
    </w:p>
    <w:p w:rsidRPr="000839CD" w:rsidR="00C37F42" w:rsidP="00AC28E2" w:rsidRDefault="00C37F42">
      <w:pPr>
        <w:pStyle w:val="standaard-tekst"/>
      </w:pPr>
    </w:p>
    <w:p w:rsidRPr="000839CD" w:rsidR="00C37F42" w:rsidP="00AC28E2" w:rsidRDefault="00C37F42">
      <w:pPr>
        <w:pStyle w:val="standaard-tekst"/>
      </w:pPr>
      <w:r w:rsidRPr="000839CD">
        <w:t> </w:t>
      </w:r>
    </w:p>
    <w:p w:rsidRPr="000839CD" w:rsidR="00C37F42" w:rsidP="00AC28E2" w:rsidRDefault="00C37F42">
      <w:pPr>
        <w:pStyle w:val="standaard-tekst"/>
      </w:pPr>
      <w:r w:rsidRPr="000839CD">
        <w:t> </w:t>
      </w:r>
    </w:p>
    <w:p w:rsidRPr="000839CD" w:rsidR="00C37F42" w:rsidP="00AC28E2" w:rsidRDefault="00C37F42">
      <w:pPr>
        <w:pStyle w:val="standaard-tekst"/>
      </w:pPr>
      <w:r w:rsidRPr="000839CD">
        <w:t> </w:t>
      </w:r>
    </w:p>
    <w:p w:rsidRPr="000839CD" w:rsidR="00C37F42" w:rsidP="00AC28E2" w:rsidRDefault="00C37F42">
      <w:pPr>
        <w:pStyle w:val="standaard-tekst"/>
      </w:pPr>
      <w:r w:rsidRPr="000839CD">
        <w:t> </w:t>
      </w:r>
    </w:p>
    <w:p w:rsidRPr="000839CD" w:rsidR="00C37F42" w:rsidP="00AC28E2" w:rsidRDefault="00C37F42">
      <w:pPr>
        <w:pStyle w:val="standaard-tekst"/>
      </w:pPr>
      <w:r w:rsidRPr="000839CD">
        <w:t> </w:t>
      </w:r>
    </w:p>
    <w:p w:rsidR="00C37F42" w:rsidP="00AC28E2" w:rsidRDefault="00C37F42">
      <w:pPr>
        <w:pStyle w:val="standaard-tekst"/>
      </w:pPr>
      <w:r>
        <w:t>Arie Slob</w:t>
      </w:r>
    </w:p>
    <w:p w:rsidRPr="00263FD6" w:rsidR="00692BA9" w:rsidP="00263FD6" w:rsidRDefault="00692BA9"/>
    <w:sectPr w:rsidRPr="00263FD6" w:rsidR="00692BA9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42" w:rsidRDefault="00453842">
      <w:r>
        <w:separator/>
      </w:r>
    </w:p>
    <w:p w:rsidR="00453842" w:rsidRDefault="00453842"/>
  </w:endnote>
  <w:endnote w:type="continuationSeparator" w:id="0">
    <w:p w:rsidR="00453842" w:rsidRDefault="00453842">
      <w:r>
        <w:continuationSeparator/>
      </w:r>
    </w:p>
    <w:p w:rsidR="00453842" w:rsidRDefault="00453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C37F42" w:rsidP="00C37F4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C37F42" w:rsidP="00C37F4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431F6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431F6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42" w:rsidRDefault="00453842">
      <w:r>
        <w:separator/>
      </w:r>
    </w:p>
    <w:p w:rsidR="00453842" w:rsidRDefault="00453842"/>
  </w:footnote>
  <w:footnote w:type="continuationSeparator" w:id="0">
    <w:p w:rsidR="00453842" w:rsidRDefault="00453842">
      <w:r>
        <w:continuationSeparator/>
      </w:r>
    </w:p>
    <w:p w:rsidR="00453842" w:rsidRDefault="004538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C37F42">
            <w:rPr>
              <w:sz w:val="13"/>
              <w:szCs w:val="13"/>
            </w:rPr>
            <w:t>1483041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37F42" w:rsidRDefault="00C37F42" w:rsidP="00C37F42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1" name="Afbeelding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7F42" w:rsidRPr="00543A0D" w:rsidRDefault="00C37F42" w:rsidP="00C37F42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C37F42" w:rsidP="00C37F42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7ABF347128344A13AA1316BEEA2CE762&quot;/&gt;&lt;Field id=&quot;Author.1&quot; value=&quot;Hoekx&quot;/&gt;&lt;Field id=&quot;Author.2&quot; value=&quot;P.E.G.M.&quot;/&gt;&lt;Field id=&quot;Author.3&quot; value=&quot;&quot;/&gt;&lt;Field id=&quot;Author.4&quot; value=&quot;Pauline&quot;/&gt;&lt;Field id=&quot;Author.5&quot; value=&quot;p.e.g.m.hoekx@minocw.nl&quot;/&gt;&lt;Field id=&quot;Author.6&quot; value=&quot;&quot;/&gt;&lt;Field id=&quot;Author.7&quot; value=&quot;&quot;/&gt;&lt;Field id=&quot;Author.8&quot; value=&quot;&quot;/&gt;&lt;Field id=&quot;Author.9&quot; value=&quot;o205hoe&quot; mappedto=&quot;AUTHOR_ID&quot;/&gt;&lt;Field id=&quot;Author.10&quot; value=&quot;True&quot;/&gt;&lt;Field id=&quot;Author.11&quot; value=&quot;1&quot;/&gt;&lt;Field id=&quot;Author.12&quot; value=&quot;mr. drs.&quot;/&gt;&lt;Field id=&quot;Author.13&quot; value=&quot;HOFT&quot;/&gt;&lt;Field id=&quot;Author.14&quot; value=&quot;Hoekx&quot;/&gt;&lt;Field id=&quot;Author.E72E562AD10E44CF8B0BB85626A7CED6&quot; value=&quot;&quot;/&gt;&lt;Field id=&quot;Author.2A7545B21CF14EEBBD8CE2FB110ECA76&quot; value=&quot;+31 6 46 84 91 09&quot;/&gt;&lt;Field id=&quot;Author.07A356D7877849EBA5C9C7CF16E58D5F&quot; value=&quot;+31-70-412 2393&quot;/&gt;&lt;Field id=&quot;Author.316524BDEDA04B27B02489813A15B3D2&quot; value=&quot;&quot;/&gt;&lt;Field id=&quot;Author.764D5833F93D470E8E750B1DAEBD2873&quot; value=&quot;3160&quot;/&gt;&lt;Field id=&quot;Author.978504FDCABC4ECBB9ECA7D9D1C6BAF8&quot; value=&quot;Senior Jurist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09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7ABF347128344A13AA1316BEEA2CE762&quot;/&gt;&lt;Field id=&quot;Typist.1&quot; value=&quot;Hoekx&quot;/&gt;&lt;Field id=&quot;Typist.2&quot; value=&quot;P.E.G.M.&quot;/&gt;&lt;Field id=&quot;Typist.3&quot; value=&quot;&quot;/&gt;&lt;Field id=&quot;Typist.4&quot; value=&quot;Pauline&quot;/&gt;&lt;Field id=&quot;Typist.5&quot; value=&quot;p.e.g.m.hoekx@minocw.nl&quot;/&gt;&lt;Field id=&quot;Typist.6&quot; value=&quot;&quot;/&gt;&lt;Field id=&quot;Typist.7&quot; value=&quot;&quot;/&gt;&lt;Field id=&quot;Typist.8&quot; value=&quot;&quot;/&gt;&lt;Field id=&quot;Typist.9&quot; value=&quot;o205hoe&quot;/&gt;&lt;Field id=&quot;Typist.10&quot; value=&quot;True&quot;/&gt;&lt;Field id=&quot;Typist.11&quot; value=&quot;1&quot;/&gt;&lt;Field id=&quot;Typist.12&quot; value=&quot;mr. drs.&quot;/&gt;&lt;Field id=&quot;Typist.13&quot; value=&quot;HOFT&quot;/&gt;&lt;Field id=&quot;Typist.14&quot; value=&quot;Hoekx&quot;/&gt;&lt;Field id=&quot;Typist.E72E562AD10E44CF8B0BB85626A7CED6&quot; value=&quot;&quot;/&gt;&lt;Field id=&quot;Typist.2A7545B21CF14EEBBD8CE2FB110ECA76&quot; value=&quot;+31 6 46 84 91 09&quot;/&gt;&lt;Field id=&quot;Typist.07A356D7877849EBA5C9C7CF16E58D5F&quot; value=&quot;+31-70-412 2393&quot;/&gt;&lt;Field id=&quot;Typist.316524BDEDA04B27B02489813A15B3D2&quot; value=&quot;&quot;/&gt;&lt;Field id=&quot;Typist.764D5833F93D470E8E750B1DAEBD2873&quot; value=&quot;3160&quot;/&gt;&lt;Field id=&quot;Typist.978504FDCABC4ECBB9ECA7D9D1C6BAF8&quot; value=&quot;Senior Jurist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09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86EBEC772C1D4D6EBA4DF0F1D2C17027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C37F42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1C4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1F66"/>
    <w:rsid w:val="00434500"/>
    <w:rsid w:val="00441AC2"/>
    <w:rsid w:val="0044249B"/>
    <w:rsid w:val="0044605E"/>
    <w:rsid w:val="0045023C"/>
    <w:rsid w:val="00451A5B"/>
    <w:rsid w:val="00452BCD"/>
    <w:rsid w:val="00452CEA"/>
    <w:rsid w:val="00453842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19E6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6C5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37F42"/>
    <w:rsid w:val="00C4015B"/>
    <w:rsid w:val="00C4044E"/>
    <w:rsid w:val="00C40C60"/>
    <w:rsid w:val="00C44487"/>
    <w:rsid w:val="00C44C82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C37F42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C37F42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569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2019-10-03T09:03:00.0000000Z</dcterms:created>
  <dcterms:modified xsi:type="dcterms:W3CDTF">2019-10-09T08:30:00.0000000Z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1483041</vt:lpwstr>
  </property>
  <property fmtid="{D5CDD505-2E9C-101B-9397-08002B2CF9AE}" pid="3" name="cs_objectid">
    <vt:lpwstr>16729655</vt:lpwstr>
  </property>
  <property fmtid="{D5CDD505-2E9C-101B-9397-08002B2CF9AE}" pid="4" name="ContentTypeId">
    <vt:lpwstr>0x010100A9FA157E253B504C9A26860369B6E78A</vt:lpwstr>
  </property>
</Properties>
</file>