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D02FF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79535E8" wp14:anchorId="2AE1E8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FC" w:rsidRDefault="00D02FF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D02FFC" w:rsidRDefault="00D02FF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D02FFC" w:rsidRDefault="00D02FF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241CF28" wp14:editId="61B5357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D02FF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1E710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D02FFC">
              <w:t>Aan de Voorzitter van de Tweede Kamer</w:t>
            </w:r>
          </w:p>
          <w:p w:rsidR="00D02FFC" w:rsidRDefault="00D02FFC">
            <w:pPr>
              <w:pStyle w:val="adres"/>
            </w:pPr>
            <w:r>
              <w:t>der Staten-Generaal</w:t>
            </w:r>
          </w:p>
          <w:p w:rsidR="00D02FFC" w:rsidRDefault="00D02FFC">
            <w:pPr>
              <w:pStyle w:val="adres"/>
            </w:pPr>
            <w:r>
              <w:t>Postbus 20018</w:t>
            </w:r>
          </w:p>
          <w:p w:rsidR="00D02FFC" w:rsidRDefault="00D02FFC">
            <w:pPr>
              <w:pStyle w:val="adres"/>
            </w:pPr>
            <w:r>
              <w:t>2500 EA  DEN HAAG</w:t>
            </w:r>
          </w:p>
          <w:p w:rsidR="00D02FFC" w:rsidRDefault="00D02FFC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02FF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E1FA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10 september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02FF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D02FFC">
              <w:t>wetsvoorstel geweldsaanwending opsporingsambtenaar (34641)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D02FFC" w:rsidP="00D02FFC" w:rsidRDefault="00D02FF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D02FFC" w:rsidP="00D02FFC" w:rsidRDefault="00D02FFC">
            <w:pPr>
              <w:pStyle w:val="witregel1"/>
            </w:pPr>
            <w:r>
              <w:t> </w:t>
            </w:r>
          </w:p>
          <w:p w:rsidR="00D02FFC" w:rsidP="00D02FFC" w:rsidRDefault="00D02FFC">
            <w:pPr>
              <w:pStyle w:val="afzendgegevens"/>
            </w:pPr>
            <w:r>
              <w:t>Turfmarkt 147</w:t>
            </w:r>
          </w:p>
          <w:p w:rsidRPr="001E710C" w:rsidR="00D02FFC" w:rsidP="00D02FFC" w:rsidRDefault="00D02FFC">
            <w:pPr>
              <w:pStyle w:val="afzendgegevens"/>
              <w:rPr>
                <w:lang w:val="de-DE"/>
              </w:rPr>
            </w:pPr>
            <w:r w:rsidRPr="001E710C">
              <w:rPr>
                <w:lang w:val="de-DE"/>
              </w:rPr>
              <w:t>2511 DP  Den Haag</w:t>
            </w:r>
          </w:p>
          <w:p w:rsidRPr="001E710C" w:rsidR="00D02FFC" w:rsidP="00D02FFC" w:rsidRDefault="00D02FFC">
            <w:pPr>
              <w:pStyle w:val="afzendgegevens"/>
              <w:rPr>
                <w:lang w:val="de-DE"/>
              </w:rPr>
            </w:pPr>
            <w:r w:rsidRPr="001E710C">
              <w:rPr>
                <w:lang w:val="de-DE"/>
              </w:rPr>
              <w:t>Postbus 20301</w:t>
            </w:r>
          </w:p>
          <w:p w:rsidRPr="001E710C" w:rsidR="00D02FFC" w:rsidP="00D02FFC" w:rsidRDefault="00D02FFC">
            <w:pPr>
              <w:pStyle w:val="afzendgegevens"/>
              <w:rPr>
                <w:lang w:val="de-DE"/>
              </w:rPr>
            </w:pPr>
            <w:r w:rsidRPr="001E710C">
              <w:rPr>
                <w:lang w:val="de-DE"/>
              </w:rPr>
              <w:t>2500 EH  Den Haag</w:t>
            </w:r>
          </w:p>
          <w:p w:rsidRPr="001E710C" w:rsidR="00D02FFC" w:rsidP="00D02FFC" w:rsidRDefault="00D02FFC">
            <w:pPr>
              <w:pStyle w:val="afzendgegevens"/>
              <w:rPr>
                <w:lang w:val="de-DE"/>
              </w:rPr>
            </w:pPr>
            <w:r w:rsidRPr="001E710C">
              <w:rPr>
                <w:lang w:val="de-DE"/>
              </w:rPr>
              <w:t>www.rijksoverheid.nl/jenv</w:t>
            </w:r>
          </w:p>
          <w:p w:rsidRPr="001E710C" w:rsidR="00D02FFC" w:rsidP="00D02FFC" w:rsidRDefault="00D02FFC">
            <w:pPr>
              <w:pStyle w:val="witregel1"/>
              <w:rPr>
                <w:lang w:val="de-DE"/>
              </w:rPr>
            </w:pPr>
            <w:r w:rsidRPr="001E710C">
              <w:rPr>
                <w:lang w:val="de-DE"/>
              </w:rPr>
              <w:t> </w:t>
            </w:r>
          </w:p>
          <w:p w:rsidRPr="00BE1FA3" w:rsidR="00D02FFC" w:rsidP="00D02FFC" w:rsidRDefault="00D02FFC">
            <w:pPr>
              <w:pStyle w:val="afzendgegevens-italic"/>
              <w:rPr>
                <w:lang w:val="de-DE"/>
              </w:rPr>
            </w:pPr>
          </w:p>
          <w:p w:rsidRPr="00BE1FA3" w:rsidR="00D02FFC" w:rsidP="00D02FFC" w:rsidRDefault="00D02FFC">
            <w:pPr>
              <w:pStyle w:val="witregel1"/>
              <w:rPr>
                <w:lang w:val="de-DE"/>
              </w:rPr>
            </w:pPr>
            <w:r w:rsidRPr="00BE1FA3">
              <w:rPr>
                <w:lang w:val="de-DE"/>
              </w:rPr>
              <w:t> </w:t>
            </w:r>
          </w:p>
          <w:p w:rsidRPr="00BE1FA3" w:rsidR="00D02FFC" w:rsidP="00D02FFC" w:rsidRDefault="00D02FFC">
            <w:pPr>
              <w:pStyle w:val="witregel2"/>
              <w:rPr>
                <w:lang w:val="de-DE"/>
              </w:rPr>
            </w:pPr>
            <w:r w:rsidRPr="00BE1FA3">
              <w:rPr>
                <w:lang w:val="de-DE"/>
              </w:rPr>
              <w:t> </w:t>
            </w:r>
          </w:p>
          <w:p w:rsidR="00D02FFC" w:rsidP="00D02FFC" w:rsidRDefault="00D02FFC">
            <w:pPr>
              <w:pStyle w:val="referentiekopjes"/>
            </w:pPr>
            <w:r>
              <w:t>Ons kenmerk</w:t>
            </w:r>
          </w:p>
          <w:p w:rsidR="00D02FFC" w:rsidP="00D02FFC" w:rsidRDefault="00D02FFC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2690873</w:t>
            </w:r>
            <w:r>
              <w:fldChar w:fldCharType="end"/>
            </w:r>
          </w:p>
          <w:p w:rsidR="00D02FFC" w:rsidP="00D02FFC" w:rsidRDefault="00D02FFC">
            <w:pPr>
              <w:pStyle w:val="witregel1"/>
            </w:pPr>
            <w:r>
              <w:t> </w:t>
            </w:r>
          </w:p>
          <w:p w:rsidR="00D02FFC" w:rsidP="00D02FFC" w:rsidRDefault="00D02FF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D02FFC" w:rsidP="00D02FFC" w:rsidRDefault="00D02FFC">
            <w:pPr>
              <w:pStyle w:val="referentiegegevens"/>
            </w:pPr>
          </w:p>
          <w:bookmarkEnd w:id="4"/>
          <w:p w:rsidRPr="00D02FFC" w:rsidR="00D02FFC" w:rsidP="00D02FFC" w:rsidRDefault="00D02FFC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BE1F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D02FFC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3D7F3E4" wp14:anchorId="7FD18493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507AEDD6" wp14:anchorId="2EB4284D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F75106" w:rsidRDefault="00F75106">
            <w:pPr>
              <w:pStyle w:val="broodtekst"/>
            </w:pPr>
            <w:bookmarkStart w:name="cursor" w:id="8"/>
            <w:bookmarkStart w:name="ondertekening" w:id="9"/>
            <w:bookmarkEnd w:id="8"/>
            <w:bookmarkEnd w:id="9"/>
          </w:p>
        </w:tc>
      </w:tr>
    </w:tbl>
    <w:p w:rsidR="00F75106" w:rsidP="00D02FFC" w:rsidRDefault="00D02FFC">
      <w:pPr>
        <w:pStyle w:val="broodtekst"/>
      </w:pPr>
      <w:r>
        <w:t>Hierbij bied ik u de nadere nota naar aanleiding van het verslag en een tweede nota van wijziging inzake het bovenvermelde voorstel aan.</w:t>
      </w:r>
    </w:p>
    <w:p w:rsidR="00D02FFC" w:rsidP="00D02FFC" w:rsidRDefault="00D02FFC">
      <w:pPr>
        <w:pStyle w:val="broodtekst"/>
      </w:pPr>
    </w:p>
    <w:p w:rsidR="00D02FFC" w:rsidP="00D02FFC" w:rsidRDefault="00D02FFC">
      <w:pPr>
        <w:pStyle w:val="broodtekst"/>
      </w:pPr>
    </w:p>
    <w:p w:rsidR="00D02FFC" w:rsidP="00D02FFC" w:rsidRDefault="00D02FFC">
      <w:pPr>
        <w:pStyle w:val="broodtekst"/>
      </w:pPr>
    </w:p>
    <w:p w:rsidR="00D02FFC" w:rsidP="00D02FFC" w:rsidRDefault="00D02FFC">
      <w:pPr>
        <w:pStyle w:val="broodtekst"/>
      </w:pPr>
      <w:r>
        <w:t>De Minister van Justitie en Veiligheid,</w:t>
      </w:r>
    </w:p>
    <w:p w:rsidR="00BE1FA3" w:rsidP="00D02FFC" w:rsidRDefault="00BE1FA3">
      <w:pPr>
        <w:pStyle w:val="broodtekst"/>
      </w:pPr>
    </w:p>
    <w:p w:rsidR="00BE1FA3" w:rsidP="00D02FFC" w:rsidRDefault="00BE1FA3">
      <w:pPr>
        <w:pStyle w:val="broodtekst"/>
      </w:pPr>
    </w:p>
    <w:p w:rsidR="00BE1FA3" w:rsidP="00D02FFC" w:rsidRDefault="00BE1FA3">
      <w:pPr>
        <w:pStyle w:val="broodtekst"/>
      </w:pPr>
    </w:p>
    <w:p w:rsidR="00BE1FA3" w:rsidP="00D02FFC" w:rsidRDefault="00BE1FA3">
      <w:pPr>
        <w:pStyle w:val="broodtekst"/>
      </w:pPr>
    </w:p>
    <w:p w:rsidR="001E710C" w:rsidP="00D02FFC" w:rsidRDefault="001E710C">
      <w:pPr>
        <w:pStyle w:val="broodtekst"/>
      </w:pPr>
      <w:r>
        <w:t>Ferd Grapperhaus</w:t>
      </w:r>
    </w:p>
    <w:p w:rsidR="001E710C" w:rsidP="00D02FFC" w:rsidRDefault="001E710C">
      <w:pPr>
        <w:pStyle w:val="broodtekst"/>
      </w:pPr>
    </w:p>
    <w:p w:rsidR="00D02FFC" w:rsidP="00D02FFC" w:rsidRDefault="00D02FFC">
      <w:pPr>
        <w:pStyle w:val="broodtekst"/>
      </w:pPr>
    </w:p>
    <w:p w:rsidR="00D02FFC" w:rsidP="00D02FFC" w:rsidRDefault="00D02FFC">
      <w:pPr>
        <w:pStyle w:val="broodtekst"/>
      </w:pPr>
    </w:p>
    <w:sectPr w:rsidR="00D02FFC" w:rsidSect="00BE1FA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FC" w:rsidRDefault="00D02FFC">
      <w:r>
        <w:separator/>
      </w:r>
    </w:p>
    <w:p w:rsidR="00D02FFC" w:rsidRDefault="00D02FFC"/>
    <w:p w:rsidR="00D02FFC" w:rsidRDefault="00D02FFC"/>
    <w:p w:rsidR="00D02FFC" w:rsidRDefault="00D02FFC"/>
  </w:endnote>
  <w:endnote w:type="continuationSeparator" w:id="0">
    <w:p w:rsidR="00D02FFC" w:rsidRDefault="00D02FFC">
      <w:r>
        <w:continuationSeparator/>
      </w:r>
    </w:p>
    <w:p w:rsidR="00D02FFC" w:rsidRDefault="00D02FFC"/>
    <w:p w:rsidR="00D02FFC" w:rsidRDefault="00D02FFC"/>
    <w:p w:rsidR="00D02FFC" w:rsidRDefault="00D02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D5350">
            <w:fldChar w:fldCharType="begin"/>
          </w:r>
          <w:r w:rsidR="005D5350">
            <w:instrText xml:space="preserve"> NUMPAGES   \* MERGEFORMAT </w:instrText>
          </w:r>
          <w:r w:rsidR="005D5350">
            <w:fldChar w:fldCharType="separate"/>
          </w:r>
          <w:r w:rsidR="00BE1FA3">
            <w:t>1</w:t>
          </w:r>
          <w:r w:rsidR="005D535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E1FA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02FF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E1FA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D5350">
            <w:fldChar w:fldCharType="begin"/>
          </w:r>
          <w:r w:rsidR="005D5350">
            <w:instrText xml:space="preserve"> SECTIONPAGES   \* MERGEFORMAT </w:instrText>
          </w:r>
          <w:r w:rsidR="005D5350">
            <w:fldChar w:fldCharType="separate"/>
          </w:r>
          <w:r w:rsidR="00D02FFC">
            <w:t>1</w:t>
          </w:r>
          <w:r w:rsidR="005D5350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90A8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E1FA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2FF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E1FA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D5350">
            <w:fldChar w:fldCharType="begin"/>
          </w:r>
          <w:r w:rsidR="005D5350">
            <w:instrText xml:space="preserve"> SECTIONPAGES   \* MERGEFORMAT </w:instrText>
          </w:r>
          <w:r w:rsidR="005D5350">
            <w:fldChar w:fldCharType="separate"/>
          </w:r>
          <w:r w:rsidR="00D02FFC">
            <w:t>1</w:t>
          </w:r>
          <w:r w:rsidR="005D5350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FC" w:rsidRDefault="00D02FFC">
      <w:r>
        <w:separator/>
      </w:r>
    </w:p>
  </w:footnote>
  <w:footnote w:type="continuationSeparator" w:id="0">
    <w:p w:rsidR="00D02FFC" w:rsidRDefault="00D0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02FFC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2492ADA" wp14:editId="3BFDBE5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E1FA3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1E710C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1FA3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1E710C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E1FA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1E710C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1E710C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1FA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E1FA3">
                                  <w:t>28 augustus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E1FA3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E1FA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E1FA3">
                                  <w:t>2690873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E1FA3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1E710C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1FA3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1E710C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E1FA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1E710C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1E710C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1FA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E1FA3">
                            <w:t>28 augustus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E1FA3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E1FA3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E1FA3">
                            <w:t>2690873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7C04F2" wp14:editId="00D67CA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F77CF41" wp14:editId="7256D53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FF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83F8EA8" wp14:editId="0950828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90A8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Frederik Krips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 van Justitie en Veiligheid&quot; value=&quot;4&quot;&gt;&lt;afzender aanhef=&quot;1&quot; country-code=&quot;31&quot; country-id=&quot;NLD&quot; groetregel=&quot;1&quot; name=&quot;Minister van Justitie en Veiligheid&quot; organisatie=&quot;260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Frederik Krips&quot; value=&quot;3&quot;&gt;&lt;afzender aanhef=&quot;1&quot; country-code=&quot;31&quot; country-id=&quot;NLD&quot; groetregel=&quot;1&quot; naam=&quot;Frederik Krips&quot; name=&quot;Frederik Krips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Aan de Voorzitter van de 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Aan 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etsvoorstel geweldsaanwending opsporingsambtenaar (34641)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Frederik Krips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8 augustus 2019&quot; value=&quot;2019-08-28T10:10:39&quot;/&gt;&lt;onskenmerk format-disabled=&quot;true&quot; formatted-value=&quot;2690873&quot; value=&quot;2690873&quot;/&gt;&lt;uwkenmerk formatted-value=&quot;&quot;/&gt;&lt;onderwerp format-disabled=&quot;true&quot; formatted-value=&quot;wetsvoorstel geweldsaanwending opsporingsambtenaar (34641)&quot; value=&quot;wetsvoorstel geweldsaanwending opsporingsambtenaar (34641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D02FFC"/>
    <w:rsid w:val="000129A4"/>
    <w:rsid w:val="000E4FC7"/>
    <w:rsid w:val="001B5B02"/>
    <w:rsid w:val="001E710C"/>
    <w:rsid w:val="0040796D"/>
    <w:rsid w:val="00590A8E"/>
    <w:rsid w:val="005B585C"/>
    <w:rsid w:val="005D5350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BC20C8"/>
    <w:rsid w:val="00BE1FA3"/>
    <w:rsid w:val="00C22108"/>
    <w:rsid w:val="00CC3E4D"/>
    <w:rsid w:val="00D02FFC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D02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FF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D02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FF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PI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159</ap:Words>
  <ap:Characters>880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2019-09-09T14:36:00.0000000Z</lastPrinted>
  <dcterms:created xsi:type="dcterms:W3CDTF">2019-09-10T08:37:00.0000000Z</dcterms:created>
  <dcterms:modified xsi:type="dcterms:W3CDTF">2019-09-10T08:37:00.0000000Z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20018_x000d_2500 EA  DEN HAAG_x000d_ _x000d_</vt:lpwstr>
  </property>
  <property fmtid="{D5CDD505-2E9C-101B-9397-08002B2CF9AE}" pid="4" name="datum">
    <vt:lpwstr>28 augustus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wetsvoorstel geweldsaanwending opsporingsambtenaar (34641)</vt:lpwstr>
  </property>
  <property fmtid="{D5CDD505-2E9C-101B-9397-08002B2CF9AE}" pid="8" name="_onderwerp">
    <vt:lpwstr>Onderwerp</vt:lpwstr>
  </property>
  <property fmtid="{D5CDD505-2E9C-101B-9397-08002B2CF9AE}" pid="9" name="onskenmerk">
    <vt:lpwstr>2690873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0x010100791934DB7118B54DB5D11795A61FA4ED</vt:lpwstr>
  </property>
</Properties>
</file>