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3" w:rsidRDefault="00D21C54">
      <w:pPr>
        <w:pStyle w:val="broodtekst"/>
        <w:spacing w:line="20" w:lineRule="exact"/>
      </w:pPr>
      <w:bookmarkStart w:name="_GoBack" w:id="0"/>
      <w:bookmarkEnd w:id="0"/>
      <w:r>
        <w:rPr>
          <w:noProof/>
        </w:rPr>
        <mc:AlternateContent>
          <mc:Choice Requires="wps">
            <w:drawing>
              <wp:anchor distT="0" distB="0" distL="114300" distR="114300" simplePos="0" relativeHeight="251659264" behindDoc="0" locked="0" layoutInCell="1" allowOverlap="1" wp14:editId="0266ACC9" wp14:anchorId="5B12FC52">
                <wp:simplePos x="0" y="0"/>
                <wp:positionH relativeFrom="page">
                  <wp:posOffset>0</wp:posOffset>
                </wp:positionH>
                <wp:positionV relativeFrom="page">
                  <wp:posOffset>0</wp:posOffset>
                </wp:positionV>
                <wp:extent cx="0" cy="0"/>
                <wp:effectExtent l="0" t="0" r="0" b="0"/>
                <wp:wrapNone/>
                <wp:docPr id="2" name="Carma DocSys~bijlage_algemeen"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C54" w:rsidRDefault="00D21C54"/>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bijlage_algemeen" style="position:absolute;margin-left:0;margin-top:0;width:0;height:0;z-index:251659264;visibility:hidden;mso-wrap-style:square;mso-wrap-distance-left:9pt;mso-wrap-distance-top:0;mso-wrap-distance-right:9pt;mso-wrap-distance-bottom:0;mso-position-horizontal:absolute;mso-position-horizontal-relative:page;mso-position-vertical:absolute;mso-position-vertical-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">
                <v:textbox style="layout-flow:vertical;mso-layout-flow-alt:bottom-to-top">
                  <w:txbxContent>
                    <w:p w:rsidR="00D21C54" w:rsidRDefault="00D21C5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091FA3">
        <w:tc>
          <w:tcPr>
            <w:tcW w:w="0" w:type="auto"/>
          </w:tcPr>
          <w:p w:rsidR="00D21C54" w:rsidRDefault="002E3AD0">
            <w:bookmarkStart w:name="woordmerk" w:id="1"/>
            <w:bookmarkStart w:name="woordmerk_bk" w:id="2"/>
            <w:bookmarkEnd w:id="1"/>
            <w:r>
              <w:rPr>
                <w:noProof/>
              </w:rPr>
              <w:drawing>
                <wp:inline distT="0" distB="0" distL="0" distR="0" wp14:anchorId="37FF558A" wp14:editId="598163A7">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p>
          <w:p w:rsidR="00091FA3" w:rsidRDefault="0049144F">
            <w:r>
              <w:fldChar w:fldCharType="begin"/>
            </w:r>
            <w:r w:rsidR="00502FBC">
              <w:instrText xml:space="preserve"> DOCPROPERTY woordmerk </w:instrText>
            </w:r>
            <w:r>
              <w:fldChar w:fldCharType="end"/>
            </w:r>
          </w:p>
        </w:tc>
      </w:tr>
    </w:tbl>
    <w:p w:rsidR="00091FA3" w:rsidRDefault="00091FA3">
      <w:pPr>
        <w:pStyle w:val="broodtekst"/>
        <w:spacing w:line="20" w:lineRule="exact"/>
      </w:pPr>
    </w:p>
    <w:tbl>
      <w:tblPr>
        <w:tblW w:w="7498" w:type="dxa"/>
        <w:tblInd w:w="22" w:type="dxa"/>
        <w:tblLayout w:type="fixed"/>
        <w:tblCellMar>
          <w:left w:w="0" w:type="dxa"/>
          <w:right w:w="0" w:type="dxa"/>
        </w:tblCellMar>
        <w:tblLook w:val="0000" w:firstRow="0" w:lastRow="0" w:firstColumn="0" w:lastColumn="0" w:noHBand="0" w:noVBand="0"/>
      </w:tblPr>
      <w:tblGrid>
        <w:gridCol w:w="3332"/>
        <w:gridCol w:w="1890"/>
        <w:gridCol w:w="2276"/>
      </w:tblGrid>
      <w:tr w:rsidRPr="0078261B" w:rsidR="00091FA3">
        <w:trPr>
          <w:cantSplit/>
          <w:trHeight w:val="476" w:hRule="exact"/>
        </w:trPr>
        <w:tc>
          <w:tcPr>
            <w:tcW w:w="5222" w:type="dxa"/>
            <w:gridSpan w:val="2"/>
          </w:tcPr>
          <w:p w:rsidRPr="0093456F" w:rsidR="00091FA3" w:rsidRDefault="00091FA3">
            <w:pPr>
              <w:pStyle w:val="Huisstijl-NAW"/>
              <w:rPr>
                <w:lang w:val="de-DE"/>
              </w:rPr>
            </w:pPr>
            <w:bookmarkStart w:name="referentiegegevens" w:id="3"/>
            <w:bookmarkEnd w:id="3"/>
          </w:p>
        </w:tc>
        <w:tc>
          <w:tcPr>
            <w:tcW w:w="2276" w:type="dxa"/>
          </w:tcPr>
          <w:p w:rsidRPr="0093456F" w:rsidR="00091FA3" w:rsidRDefault="00091FA3">
            <w:pPr>
              <w:pStyle w:val="Huisstijl-NAW"/>
              <w:rPr>
                <w:lang w:val="de-DE"/>
              </w:rPr>
            </w:pPr>
          </w:p>
        </w:tc>
      </w:tr>
      <w:tr w:rsidRPr="0078261B" w:rsidR="00091FA3">
        <w:trPr>
          <w:cantSplit/>
          <w:trHeight w:val="482" w:hRule="exact"/>
        </w:trPr>
        <w:tc>
          <w:tcPr>
            <w:tcW w:w="3332" w:type="dxa"/>
            <w:vMerge w:val="restart"/>
          </w:tcPr>
          <w:p w:rsidRPr="0093456F" w:rsidR="00091FA3" w:rsidRDefault="00091FA3">
            <w:pPr>
              <w:rPr>
                <w:lang w:val="de-DE"/>
              </w:rPr>
            </w:pPr>
          </w:p>
        </w:tc>
        <w:tc>
          <w:tcPr>
            <w:tcW w:w="4166" w:type="dxa"/>
            <w:gridSpan w:val="2"/>
          </w:tcPr>
          <w:p w:rsidRPr="0093456F" w:rsidR="00091FA3" w:rsidRDefault="00091FA3">
            <w:pPr>
              <w:rPr>
                <w:lang w:val="de-DE"/>
              </w:rPr>
            </w:pPr>
          </w:p>
        </w:tc>
      </w:tr>
      <w:tr w:rsidR="00091FA3">
        <w:trPr>
          <w:cantSplit/>
          <w:trHeight w:val="240"/>
        </w:trPr>
        <w:tc>
          <w:tcPr>
            <w:tcW w:w="3332" w:type="dxa"/>
            <w:vMerge/>
          </w:tcPr>
          <w:p w:rsidRPr="0093456F" w:rsidR="00091FA3" w:rsidRDefault="00091FA3">
            <w:pPr>
              <w:rPr>
                <w:lang w:val="de-DE"/>
              </w:rPr>
            </w:pPr>
          </w:p>
        </w:tc>
        <w:tc>
          <w:tcPr>
            <w:tcW w:w="4166" w:type="dxa"/>
            <w:gridSpan w:val="2"/>
          </w:tcPr>
          <w:p w:rsidR="002E3AD0" w:rsidP="00E95690" w:rsidRDefault="002E3AD0">
            <w:pPr>
              <w:pStyle w:val="broodtekst"/>
            </w:pPr>
          </w:p>
          <w:p w:rsidR="00091FA3" w:rsidP="00E95690" w:rsidRDefault="0049144F">
            <w:pPr>
              <w:pStyle w:val="broodtekst"/>
            </w:pPr>
            <w:r>
              <w:fldChar w:fldCharType="begin"/>
            </w:r>
            <w:r w:rsidR="00502FBC">
              <w:instrText xml:space="preserve"> DOCPROPERTY titel</w:instrText>
            </w:r>
            <w:r>
              <w:fldChar w:fldCharType="separate"/>
            </w:r>
            <w:r w:rsidR="00D21C54">
              <w:t xml:space="preserve">Antwoorden Schriftelijk Overleg </w:t>
            </w:r>
            <w:r w:rsidR="00E95690">
              <w:t>iJBZ-Raad 18-19 juli 2019</w:t>
            </w:r>
            <w:r>
              <w:fldChar w:fldCharType="end"/>
            </w:r>
          </w:p>
          <w:p w:rsidRPr="00DA47FD" w:rsidR="00DA47FD" w:rsidP="00E95690" w:rsidRDefault="00DA47FD">
            <w:pPr>
              <w:pStyle w:val="broodtekst"/>
              <w:rPr>
                <w:b/>
                <w:bCs/>
              </w:rPr>
            </w:pPr>
            <w:r w:rsidRPr="00DA47FD">
              <w:rPr>
                <w:b/>
                <w:bCs/>
              </w:rPr>
              <w:t>Justitie en Veiligheid</w:t>
            </w:r>
          </w:p>
        </w:tc>
      </w:tr>
      <w:tr w:rsidR="00091FA3">
        <w:trPr>
          <w:cantSplit/>
          <w:trHeight w:val="238"/>
        </w:trPr>
        <w:tc>
          <w:tcPr>
            <w:tcW w:w="3332" w:type="dxa"/>
            <w:vMerge/>
          </w:tcPr>
          <w:p w:rsidR="00091FA3" w:rsidRDefault="00091FA3"/>
        </w:tc>
        <w:tc>
          <w:tcPr>
            <w:tcW w:w="4166" w:type="dxa"/>
            <w:gridSpan w:val="2"/>
          </w:tcPr>
          <w:p w:rsidR="00091FA3" w:rsidRDefault="0049144F">
            <w:pPr>
              <w:pStyle w:val="broodtekst-i"/>
            </w:pPr>
            <w:r>
              <w:fldChar w:fldCharType="begin"/>
            </w:r>
            <w:r w:rsidR="00502FBC">
              <w:instrText xml:space="preserve"> DOCPROPERTY subtitel</w:instrText>
            </w:r>
            <w:r>
              <w:fldChar w:fldCharType="end"/>
            </w:r>
          </w:p>
        </w:tc>
      </w:tr>
      <w:tr w:rsidR="00091FA3">
        <w:trPr>
          <w:cantSplit/>
          <w:trHeight w:val="80"/>
        </w:trPr>
        <w:tc>
          <w:tcPr>
            <w:tcW w:w="7498" w:type="dxa"/>
            <w:gridSpan w:val="3"/>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991"/>
              <w:gridCol w:w="226"/>
              <w:gridCol w:w="5317"/>
            </w:tblGrid>
            <w:tr w:rsidRPr="002E3AD0" w:rsidR="002E3AD0" w:rsidTr="002E3AD0">
              <w:tc>
                <w:tcPr>
                  <w:tcW w:w="1991" w:type="dxa"/>
                  <w:shd w:val="clear" w:color="auto" w:fill="auto"/>
                </w:tcPr>
                <w:p w:rsidRPr="002E3AD0" w:rsidR="002E3AD0" w:rsidP="002E3AD0" w:rsidRDefault="002E3AD0">
                  <w:pPr>
                    <w:pStyle w:val="broodtekst"/>
                  </w:pPr>
                  <w:bookmarkStart w:name="bijlagegegevens" w:id="4"/>
                  <w:bookmarkStart w:name="bijlagegegevens_bk" w:id="5"/>
                  <w:bookmarkEnd w:id="4"/>
                </w:p>
              </w:tc>
              <w:tc>
                <w:tcPr>
                  <w:tcW w:w="226" w:type="dxa"/>
                  <w:shd w:val="clear" w:color="auto" w:fill="auto"/>
                </w:tcPr>
                <w:p w:rsidRPr="002E3AD0" w:rsidR="002E3AD0" w:rsidP="002E3AD0" w:rsidRDefault="002E3AD0">
                  <w:pPr>
                    <w:pStyle w:val="broodtekst"/>
                  </w:pPr>
                </w:p>
              </w:tc>
              <w:tc>
                <w:tcPr>
                  <w:tcW w:w="5317" w:type="dxa"/>
                  <w:shd w:val="clear" w:color="auto" w:fill="auto"/>
                </w:tcPr>
                <w:p w:rsidRPr="002E3AD0" w:rsidR="002E3AD0" w:rsidP="002E3AD0" w:rsidRDefault="002E3AD0">
                  <w:pPr>
                    <w:pStyle w:val="broodtekst"/>
                  </w:pPr>
                </w:p>
              </w:tc>
            </w:tr>
            <w:tr w:rsidRPr="002E3AD0" w:rsidR="002E3AD0" w:rsidTr="002E3AD0">
              <w:trPr>
                <w:trHeight w:val="120"/>
              </w:trPr>
              <w:tc>
                <w:tcPr>
                  <w:tcW w:w="1991" w:type="dxa"/>
                  <w:tcBorders>
                    <w:bottom w:val="dotted" w:color="000000" w:sz="4" w:space="0"/>
                  </w:tcBorders>
                  <w:shd w:val="clear" w:color="auto" w:fill="auto"/>
                </w:tcPr>
                <w:p w:rsidRPr="002E3AD0" w:rsidR="002E3AD0" w:rsidP="002E3AD0" w:rsidRDefault="002E3AD0">
                  <w:pPr>
                    <w:pStyle w:val="in-table"/>
                  </w:pPr>
                </w:p>
              </w:tc>
              <w:tc>
                <w:tcPr>
                  <w:tcW w:w="226" w:type="dxa"/>
                  <w:tcBorders>
                    <w:bottom w:val="dotted" w:color="000000" w:sz="4" w:space="0"/>
                  </w:tcBorders>
                  <w:shd w:val="clear" w:color="auto" w:fill="auto"/>
                </w:tcPr>
                <w:p w:rsidRPr="002E3AD0" w:rsidR="002E3AD0" w:rsidP="002E3AD0" w:rsidRDefault="002E3AD0">
                  <w:pPr>
                    <w:pStyle w:val="in-table"/>
                  </w:pPr>
                </w:p>
              </w:tc>
              <w:tc>
                <w:tcPr>
                  <w:tcW w:w="5317" w:type="dxa"/>
                  <w:tcBorders>
                    <w:bottom w:val="dotted" w:color="000000" w:sz="4" w:space="0"/>
                  </w:tcBorders>
                  <w:shd w:val="clear" w:color="auto" w:fill="auto"/>
                </w:tcPr>
                <w:p w:rsidRPr="002E3AD0" w:rsidR="002E3AD0" w:rsidP="002E3AD0" w:rsidRDefault="002E3AD0">
                  <w:pPr>
                    <w:pStyle w:val="in-table"/>
                  </w:pPr>
                </w:p>
              </w:tc>
            </w:tr>
            <w:tr w:rsidRPr="002E3AD0" w:rsidR="002E3AD0" w:rsidTr="002E3AD0">
              <w:trPr>
                <w:trHeight w:val="120"/>
              </w:trPr>
              <w:tc>
                <w:tcPr>
                  <w:tcW w:w="1991" w:type="dxa"/>
                  <w:tcBorders>
                    <w:top w:val="dotted" w:color="000000" w:sz="4" w:space="0"/>
                  </w:tcBorders>
                  <w:shd w:val="clear" w:color="auto" w:fill="auto"/>
                </w:tcPr>
                <w:p w:rsidRPr="002E3AD0" w:rsidR="002E3AD0" w:rsidP="002E3AD0" w:rsidRDefault="002E3AD0">
                  <w:pPr>
                    <w:pStyle w:val="in-table"/>
                  </w:pPr>
                </w:p>
              </w:tc>
              <w:tc>
                <w:tcPr>
                  <w:tcW w:w="226" w:type="dxa"/>
                  <w:tcBorders>
                    <w:top w:val="dotted" w:color="000000" w:sz="4" w:space="0"/>
                  </w:tcBorders>
                  <w:shd w:val="clear" w:color="auto" w:fill="auto"/>
                </w:tcPr>
                <w:p w:rsidRPr="002E3AD0" w:rsidR="002E3AD0" w:rsidP="002E3AD0" w:rsidRDefault="002E3AD0">
                  <w:pPr>
                    <w:pStyle w:val="in-table"/>
                  </w:pPr>
                </w:p>
              </w:tc>
              <w:tc>
                <w:tcPr>
                  <w:tcW w:w="5317" w:type="dxa"/>
                  <w:tcBorders>
                    <w:top w:val="dotted" w:color="000000" w:sz="4" w:space="0"/>
                  </w:tcBorders>
                  <w:shd w:val="clear" w:color="auto" w:fill="auto"/>
                </w:tcPr>
                <w:p w:rsidRPr="002E3AD0" w:rsidR="002E3AD0" w:rsidP="002E3AD0" w:rsidRDefault="002E3AD0">
                  <w:pPr>
                    <w:pStyle w:val="in-table"/>
                  </w:pPr>
                </w:p>
              </w:tc>
            </w:tr>
            <w:tr w:rsidRPr="002E3AD0" w:rsidR="002E3AD0" w:rsidTr="002E3AD0">
              <w:trPr>
                <w:trHeight w:val="194"/>
              </w:trPr>
              <w:tc>
                <w:tcPr>
                  <w:tcW w:w="1991" w:type="dxa"/>
                  <w:tcBorders>
                    <w:bottom w:val="dotted" w:color="000000" w:sz="4" w:space="0"/>
                  </w:tcBorders>
                  <w:shd w:val="clear" w:color="auto" w:fill="auto"/>
                </w:tcPr>
                <w:p w:rsidRPr="002E3AD0" w:rsidR="002E3AD0" w:rsidP="002E3AD0" w:rsidRDefault="002E3AD0">
                  <w:pPr>
                    <w:pStyle w:val="in-table"/>
                  </w:pPr>
                </w:p>
              </w:tc>
              <w:tc>
                <w:tcPr>
                  <w:tcW w:w="226" w:type="dxa"/>
                  <w:tcBorders>
                    <w:bottom w:val="dotted" w:color="000000" w:sz="4" w:space="0"/>
                  </w:tcBorders>
                  <w:shd w:val="clear" w:color="auto" w:fill="auto"/>
                </w:tcPr>
                <w:p w:rsidRPr="002E3AD0" w:rsidR="002E3AD0" w:rsidP="002E3AD0" w:rsidRDefault="002E3AD0">
                  <w:pPr>
                    <w:pStyle w:val="in-table"/>
                  </w:pPr>
                </w:p>
              </w:tc>
              <w:tc>
                <w:tcPr>
                  <w:tcW w:w="5317" w:type="dxa"/>
                  <w:tcBorders>
                    <w:bottom w:val="dotted" w:color="000000" w:sz="4" w:space="0"/>
                  </w:tcBorders>
                  <w:shd w:val="clear" w:color="auto" w:fill="auto"/>
                </w:tcPr>
                <w:p w:rsidRPr="002E3AD0" w:rsidR="002E3AD0" w:rsidP="002E3AD0" w:rsidRDefault="002E3AD0">
                  <w:pPr>
                    <w:pStyle w:val="in-table"/>
                  </w:pPr>
                </w:p>
              </w:tc>
            </w:tr>
            <w:tr w:rsidRPr="002E3AD0" w:rsidR="002E3AD0" w:rsidTr="002E3AD0">
              <w:tc>
                <w:tcPr>
                  <w:tcW w:w="1991" w:type="dxa"/>
                  <w:tcBorders>
                    <w:top w:val="dotted" w:color="000000" w:sz="4" w:space="0"/>
                  </w:tcBorders>
                  <w:shd w:val="clear" w:color="auto" w:fill="auto"/>
                </w:tcPr>
                <w:p w:rsidRPr="002E3AD0" w:rsidR="002E3AD0" w:rsidP="002E3AD0" w:rsidRDefault="002E3AD0">
                  <w:pPr>
                    <w:pStyle w:val="broodtekst"/>
                  </w:pPr>
                </w:p>
              </w:tc>
              <w:tc>
                <w:tcPr>
                  <w:tcW w:w="226" w:type="dxa"/>
                  <w:tcBorders>
                    <w:top w:val="dotted" w:color="000000" w:sz="4" w:space="0"/>
                  </w:tcBorders>
                  <w:shd w:val="clear" w:color="auto" w:fill="auto"/>
                </w:tcPr>
                <w:p w:rsidRPr="002E3AD0" w:rsidR="002E3AD0" w:rsidP="002E3AD0" w:rsidRDefault="002E3AD0">
                  <w:pPr>
                    <w:pStyle w:val="broodtekst"/>
                  </w:pPr>
                </w:p>
              </w:tc>
              <w:tc>
                <w:tcPr>
                  <w:tcW w:w="5317" w:type="dxa"/>
                  <w:tcBorders>
                    <w:top w:val="dotted" w:color="000000" w:sz="4" w:space="0"/>
                  </w:tcBorders>
                  <w:shd w:val="clear" w:color="auto" w:fill="auto"/>
                </w:tcPr>
                <w:p w:rsidRPr="002E3AD0" w:rsidR="002E3AD0" w:rsidP="002E3AD0" w:rsidRDefault="002E3AD0">
                  <w:pPr>
                    <w:pStyle w:val="broodtekst"/>
                  </w:pPr>
                </w:p>
              </w:tc>
            </w:tr>
          </w:tbl>
          <w:bookmarkEnd w:id="5"/>
          <w:p w:rsidR="00091FA3" w:rsidRDefault="0049144F">
            <w:pPr>
              <w:pStyle w:val="in-table"/>
            </w:pPr>
            <w:r>
              <w:fldChar w:fldCharType="begin"/>
            </w:r>
            <w:r w:rsidR="00502FBC">
              <w:instrText xml:space="preserve"> DOCPROPERTY bijlagegegevens </w:instrText>
            </w:r>
            <w:r>
              <w:fldChar w:fldCharType="end"/>
            </w:r>
          </w:p>
        </w:tc>
      </w:tr>
    </w:tbl>
    <w:p w:rsidR="00091FA3" w:rsidRDefault="00091FA3">
      <w:pPr>
        <w:pStyle w:val="broodtekst"/>
      </w:pPr>
    </w:p>
    <w:p w:rsidR="00091FA3" w:rsidRDefault="00091FA3">
      <w:pPr>
        <w:pStyle w:val="broodtekst"/>
        <w:sectPr w:rsidR="00091FA3" w:rsidSect="00657880">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561" w:gutter="0"/>
          <w:paperSrc w:first="259" w:other="259"/>
          <w:cols w:space="720"/>
          <w:titlePg/>
          <w:docGrid w:linePitch="360"/>
        </w:sectPr>
      </w:pPr>
    </w:p>
    <w:p w:rsidR="00757E4C" w:rsidP="00757E4C" w:rsidRDefault="00D21C54">
      <w:pPr>
        <w:pStyle w:val="broodtekst"/>
        <w:rPr>
          <w:b/>
          <w:bCs/>
          <w:sz w:val="20"/>
          <w:szCs w:val="20"/>
        </w:rPr>
      </w:pPr>
      <w:bookmarkStart w:name="cursor" w:id="8"/>
      <w:bookmarkEnd w:id="8"/>
      <w:r w:rsidRPr="007F4F1E">
        <w:rPr>
          <w:b/>
          <w:bCs/>
          <w:sz w:val="20"/>
          <w:szCs w:val="20"/>
        </w:rPr>
        <w:lastRenderedPageBreak/>
        <w:t>Algemeen</w:t>
      </w:r>
    </w:p>
    <w:p w:rsidRPr="007F4F1E" w:rsidR="00757E4C" w:rsidP="00757E4C" w:rsidRDefault="00757E4C">
      <w:pPr>
        <w:pStyle w:val="broodtekst"/>
        <w:rPr>
          <w:b/>
          <w:bCs/>
          <w:sz w:val="20"/>
          <w:szCs w:val="20"/>
        </w:rPr>
      </w:pPr>
    </w:p>
    <w:p w:rsidR="00D21C54" w:rsidP="002C3CB7" w:rsidRDefault="002C3CB7">
      <w:pPr>
        <w:pStyle w:val="broodtekst"/>
        <w:rPr>
          <w:sz w:val="20"/>
          <w:szCs w:val="20"/>
        </w:rPr>
      </w:pPr>
      <w:r>
        <w:rPr>
          <w:sz w:val="20"/>
          <w:szCs w:val="20"/>
        </w:rPr>
        <w:t xml:space="preserve">Met belangstelling </w:t>
      </w:r>
      <w:r w:rsidRPr="007F4F1E" w:rsidR="00D21C54">
        <w:rPr>
          <w:sz w:val="20"/>
          <w:szCs w:val="20"/>
        </w:rPr>
        <w:t>heb</w:t>
      </w:r>
      <w:r>
        <w:rPr>
          <w:sz w:val="20"/>
          <w:szCs w:val="20"/>
        </w:rPr>
        <w:t>ben wij</w:t>
      </w:r>
      <w:r w:rsidRPr="007F4F1E" w:rsidR="00D21C54">
        <w:rPr>
          <w:sz w:val="20"/>
          <w:szCs w:val="20"/>
        </w:rPr>
        <w:t xml:space="preserve"> kennisgenomen van de vragen en opmerkingen van de leden van de fracties</w:t>
      </w:r>
      <w:r w:rsidRPr="007F4F1E" w:rsidR="00C07E13">
        <w:rPr>
          <w:sz w:val="20"/>
          <w:szCs w:val="20"/>
        </w:rPr>
        <w:t xml:space="preserve"> van VVD, CDA, D66</w:t>
      </w:r>
      <w:r>
        <w:rPr>
          <w:sz w:val="20"/>
          <w:szCs w:val="20"/>
        </w:rPr>
        <w:t xml:space="preserve">, PVV, </w:t>
      </w:r>
      <w:r w:rsidR="00632B31">
        <w:rPr>
          <w:sz w:val="20"/>
          <w:szCs w:val="20"/>
        </w:rPr>
        <w:t>GroenLinks</w:t>
      </w:r>
      <w:r w:rsidRPr="007F4F1E" w:rsidR="00C07E13">
        <w:rPr>
          <w:sz w:val="20"/>
          <w:szCs w:val="20"/>
        </w:rPr>
        <w:t xml:space="preserve"> en SP</w:t>
      </w:r>
      <w:r w:rsidRPr="007F4F1E" w:rsidR="007F4F1E">
        <w:rPr>
          <w:sz w:val="20"/>
          <w:szCs w:val="20"/>
        </w:rPr>
        <w:t xml:space="preserve"> i</w:t>
      </w:r>
      <w:r w:rsidRPr="007F4F1E" w:rsidR="00D21C54">
        <w:rPr>
          <w:sz w:val="20"/>
          <w:szCs w:val="20"/>
        </w:rPr>
        <w:t xml:space="preserve">n relatie tot de </w:t>
      </w:r>
      <w:bookmarkStart w:name="DocSysWeb_Cursor_Position" w:id="9"/>
      <w:r>
        <w:rPr>
          <w:sz w:val="20"/>
          <w:szCs w:val="20"/>
        </w:rPr>
        <w:t xml:space="preserve">informele </w:t>
      </w:r>
      <w:bookmarkEnd w:id="9"/>
      <w:r>
        <w:rPr>
          <w:sz w:val="20"/>
          <w:szCs w:val="20"/>
        </w:rPr>
        <w:t>JBZ-Raad 18-19 juli</w:t>
      </w:r>
      <w:r w:rsidRPr="007F4F1E" w:rsidR="00D21C54">
        <w:rPr>
          <w:sz w:val="20"/>
          <w:szCs w:val="20"/>
        </w:rPr>
        <w:t xml:space="preserve"> 2019</w:t>
      </w:r>
      <w:r w:rsidRPr="007F4F1E" w:rsidR="007F4F1E">
        <w:rPr>
          <w:sz w:val="20"/>
          <w:szCs w:val="20"/>
        </w:rPr>
        <w:t>.</w:t>
      </w:r>
    </w:p>
    <w:p w:rsidRPr="007F4F1E" w:rsidR="0078261B" w:rsidP="002C3CB7" w:rsidRDefault="0078261B">
      <w:pPr>
        <w:pStyle w:val="broodtekst"/>
        <w:rPr>
          <w:sz w:val="20"/>
          <w:szCs w:val="20"/>
        </w:rPr>
      </w:pPr>
      <w:r>
        <w:rPr>
          <w:sz w:val="20"/>
          <w:szCs w:val="20"/>
        </w:rPr>
        <w:t>Hieronder treft u de beantwoording aan</w:t>
      </w:r>
      <w:r w:rsidR="00757E4C">
        <w:rPr>
          <w:sz w:val="20"/>
          <w:szCs w:val="20"/>
        </w:rPr>
        <w:t xml:space="preserve"> per thema</w:t>
      </w:r>
      <w:r w:rsidR="002E3AD0">
        <w:rPr>
          <w:sz w:val="20"/>
          <w:szCs w:val="20"/>
        </w:rPr>
        <w:t xml:space="preserve"> op het gebied van Justitie en Veiligheid.</w:t>
      </w:r>
    </w:p>
    <w:p w:rsidRPr="007F4F1E" w:rsidR="00A60C43" w:rsidP="00C1709C" w:rsidRDefault="00A60C43">
      <w:pPr>
        <w:pStyle w:val="broodtekst"/>
        <w:rPr>
          <w:sz w:val="20"/>
          <w:szCs w:val="20"/>
        </w:rPr>
      </w:pPr>
    </w:p>
    <w:p w:rsidRPr="007F4F1E" w:rsidR="00583D90" w:rsidP="00583D90" w:rsidRDefault="002C3CB7">
      <w:pPr>
        <w:pStyle w:val="broodtekst"/>
        <w:rPr>
          <w:b/>
          <w:bCs/>
          <w:sz w:val="20"/>
          <w:szCs w:val="20"/>
        </w:rPr>
      </w:pPr>
      <w:r>
        <w:rPr>
          <w:b/>
          <w:bCs/>
          <w:sz w:val="20"/>
          <w:szCs w:val="20"/>
        </w:rPr>
        <w:t>Europees Openbaar Ministerie</w:t>
      </w:r>
    </w:p>
    <w:p w:rsidRPr="007F4F1E" w:rsidR="00583D90" w:rsidP="00583D90" w:rsidRDefault="00583D90">
      <w:pPr>
        <w:pStyle w:val="broodtekst"/>
        <w:rPr>
          <w:b/>
          <w:bCs/>
          <w:sz w:val="20"/>
          <w:szCs w:val="20"/>
        </w:rPr>
      </w:pPr>
    </w:p>
    <w:p w:rsidRPr="00503927" w:rsidR="00452399" w:rsidP="00452399" w:rsidRDefault="002C3CB7">
      <w:pPr>
        <w:rPr>
          <w:i/>
          <w:iCs/>
          <w:sz w:val="20"/>
          <w:szCs w:val="20"/>
        </w:rPr>
      </w:pPr>
      <w:r w:rsidRPr="00503927">
        <w:rPr>
          <w:i/>
          <w:iCs/>
          <w:sz w:val="20"/>
          <w:szCs w:val="20"/>
        </w:rPr>
        <w:t>De leden van de VVD-fractie vragen zich af of het streven nog altijd is dat het EOM volledig operationeel is in 2020. Hoe groot schat de minister de kansen dat dat gaat lukken? De leden van de VVD-fractie vinden het van belang dat het mandaat van het EOM niet wordt uitgebreid. Eerst moet worden gekeken of het EOM in huidige vorm überhaupt goed functioneert en meerwaarde heeft voordat over mandaatuitbreiding kan worden nagedacht. Is de minister dit met de leden van de VVD-fractie eens? Op welke wijze heeft de minister dit standpunt naar voren gebracht? Hoe staan andere lidstaten hierin? Kan de minister een krachtenveld geven?</w:t>
      </w:r>
    </w:p>
    <w:p w:rsidRPr="000345CD" w:rsidR="000345CD" w:rsidP="000345CD" w:rsidRDefault="000345CD">
      <w:pPr>
        <w:rPr>
          <w:sz w:val="20"/>
          <w:szCs w:val="20"/>
        </w:rPr>
      </w:pPr>
    </w:p>
    <w:p w:rsidRPr="000345CD" w:rsidR="000345CD" w:rsidP="0053491F" w:rsidRDefault="000345CD">
      <w:pPr>
        <w:rPr>
          <w:sz w:val="20"/>
          <w:szCs w:val="20"/>
        </w:rPr>
      </w:pPr>
      <w:r w:rsidRPr="000345CD">
        <w:rPr>
          <w:sz w:val="20"/>
          <w:szCs w:val="20"/>
        </w:rPr>
        <w:t xml:space="preserve">Het streven van de Europese Commissie is nog steeds dat het EOM eind 2020 operationeel is. Dat is ambitieus, </w:t>
      </w:r>
      <w:r w:rsidR="0053491F">
        <w:rPr>
          <w:sz w:val="20"/>
          <w:szCs w:val="20"/>
        </w:rPr>
        <w:t xml:space="preserve">mede gelet op de nog lopende procedure ten aanzien van de </w:t>
      </w:r>
      <w:r w:rsidRPr="000345CD">
        <w:rPr>
          <w:sz w:val="20"/>
          <w:szCs w:val="20"/>
        </w:rPr>
        <w:t>benoeming van de Europese Hoofdaanklager</w:t>
      </w:r>
      <w:r w:rsidR="00776D69">
        <w:rPr>
          <w:sz w:val="20"/>
          <w:szCs w:val="20"/>
        </w:rPr>
        <w:t xml:space="preserve"> waarover ik u tijdens het Schriftelijk Overleg van 5 juni 2019 heb geïnformeerd</w:t>
      </w:r>
      <w:r w:rsidR="0078261B">
        <w:rPr>
          <w:sz w:val="20"/>
          <w:szCs w:val="20"/>
        </w:rPr>
        <w:t xml:space="preserve"> en</w:t>
      </w:r>
      <w:r w:rsidRPr="000345CD">
        <w:rPr>
          <w:sz w:val="20"/>
          <w:szCs w:val="20"/>
        </w:rPr>
        <w:t xml:space="preserve"> als gevolg waarvan een aantal voorbereidingsmaatregelen niet in gang kan worden gezet. </w:t>
      </w:r>
      <w:r w:rsidR="0078261B">
        <w:rPr>
          <w:sz w:val="20"/>
          <w:szCs w:val="20"/>
        </w:rPr>
        <w:t>De minister van Justitie en Veiligheid</w:t>
      </w:r>
      <w:r w:rsidRPr="000345CD">
        <w:rPr>
          <w:sz w:val="20"/>
          <w:szCs w:val="20"/>
        </w:rPr>
        <w:t xml:space="preserve"> deel</w:t>
      </w:r>
      <w:r w:rsidR="0078261B">
        <w:rPr>
          <w:sz w:val="20"/>
          <w:szCs w:val="20"/>
        </w:rPr>
        <w:t>t</w:t>
      </w:r>
      <w:r w:rsidRPr="000345CD">
        <w:rPr>
          <w:sz w:val="20"/>
          <w:szCs w:val="20"/>
        </w:rPr>
        <w:t xml:space="preserve"> het standpunt van de leden van de VVD-fractie ten aanzien van de mogelijke uitbreiding van het mandaat van het EOM volledig. </w:t>
      </w:r>
    </w:p>
    <w:p w:rsidRPr="000345CD" w:rsidR="000345CD" w:rsidP="000345CD" w:rsidRDefault="000345CD">
      <w:pPr>
        <w:rPr>
          <w:sz w:val="20"/>
          <w:szCs w:val="20"/>
        </w:rPr>
      </w:pPr>
    </w:p>
    <w:p w:rsidRPr="000345CD" w:rsidR="000345CD" w:rsidP="00632B31" w:rsidRDefault="000345CD">
      <w:pPr>
        <w:rPr>
          <w:sz w:val="20"/>
          <w:szCs w:val="20"/>
        </w:rPr>
      </w:pPr>
      <w:r w:rsidRPr="000345CD">
        <w:rPr>
          <w:sz w:val="20"/>
          <w:szCs w:val="20"/>
        </w:rPr>
        <w:t xml:space="preserve">Het onderwerp is </w:t>
      </w:r>
      <w:r w:rsidR="00776D69">
        <w:rPr>
          <w:sz w:val="20"/>
          <w:szCs w:val="20"/>
        </w:rPr>
        <w:t xml:space="preserve">nog </w:t>
      </w:r>
      <w:r w:rsidRPr="000345CD">
        <w:rPr>
          <w:sz w:val="20"/>
          <w:szCs w:val="20"/>
        </w:rPr>
        <w:t xml:space="preserve">niet inhoudelijk geagendeerd </w:t>
      </w:r>
      <w:r w:rsidR="00776D69">
        <w:rPr>
          <w:sz w:val="20"/>
          <w:szCs w:val="20"/>
        </w:rPr>
        <w:t xml:space="preserve">geweest </w:t>
      </w:r>
      <w:r w:rsidRPr="000345CD">
        <w:rPr>
          <w:sz w:val="20"/>
          <w:szCs w:val="20"/>
        </w:rPr>
        <w:t>in de JBZ-Raad, maar wel besproken tijdens de informele Europese Raad van 19 en 20 september 2018. Conform de motie van het lid Leijten (SP)</w:t>
      </w:r>
      <w:r w:rsidR="0078261B">
        <w:rPr>
          <w:rStyle w:val="FootnoteReference"/>
          <w:sz w:val="20"/>
          <w:szCs w:val="20"/>
        </w:rPr>
        <w:footnoteReference w:id="1"/>
      </w:r>
      <w:r w:rsidRPr="000345CD">
        <w:rPr>
          <w:sz w:val="20"/>
          <w:szCs w:val="20"/>
        </w:rPr>
        <w:t xml:space="preserve"> heeft de minister-president in deze eerste gedachtewisseling helder gemarkeerd dat Nederland niet overtuigd is van nut en noodzaak van uitbreiding van het mandaat tot terrorismebestrijding en dat er </w:t>
      </w:r>
      <w:r w:rsidR="00776D69">
        <w:rPr>
          <w:sz w:val="20"/>
          <w:szCs w:val="20"/>
        </w:rPr>
        <w:t xml:space="preserve">in Nederland </w:t>
      </w:r>
      <w:r w:rsidRPr="000345CD">
        <w:rPr>
          <w:sz w:val="20"/>
          <w:szCs w:val="20"/>
        </w:rPr>
        <w:t xml:space="preserve">geen politieke steun is voor een dergelijke uitbreiding. Nederland werd hierin </w:t>
      </w:r>
      <w:r w:rsidRPr="000345CD">
        <w:rPr>
          <w:sz w:val="20"/>
          <w:szCs w:val="20"/>
        </w:rPr>
        <w:lastRenderedPageBreak/>
        <w:t>gesteund door één andere lidstaat. Enkele andere lidstaten toonden zich wel positief over dit voorstel. Ik wijs u in dat verband graag op het verslag van de informele Europese Raad in Salzburg .</w:t>
      </w:r>
      <w:r>
        <w:rPr>
          <w:rStyle w:val="FootnoteReference"/>
          <w:sz w:val="20"/>
          <w:szCs w:val="20"/>
        </w:rPr>
        <w:footnoteReference w:id="2"/>
      </w:r>
      <w:r w:rsidRPr="000345CD">
        <w:rPr>
          <w:sz w:val="20"/>
          <w:szCs w:val="20"/>
        </w:rPr>
        <w:t xml:space="preserve"> Slechts enkele lidstaten hebben zich tijdens deze informele Europese Raad  over de uitbreiding van het EOM mandaat naar terroristische misdrijven uitgesproken. Het standpunt van de overige lidstaten zal pas duidelijk worden indien het voorstel daadwerkelijk in </w:t>
      </w:r>
      <w:r w:rsidR="00776D69">
        <w:rPr>
          <w:sz w:val="20"/>
          <w:szCs w:val="20"/>
        </w:rPr>
        <w:t>de JBZ-Raad</w:t>
      </w:r>
      <w:r w:rsidRPr="000345CD" w:rsidR="00776D69">
        <w:rPr>
          <w:sz w:val="20"/>
          <w:szCs w:val="20"/>
        </w:rPr>
        <w:t xml:space="preserve"> </w:t>
      </w:r>
      <w:r w:rsidRPr="000345CD">
        <w:rPr>
          <w:sz w:val="20"/>
          <w:szCs w:val="20"/>
        </w:rPr>
        <w:t xml:space="preserve">geagendeerd wordt voor inhoudelijke bespreking. </w:t>
      </w:r>
    </w:p>
    <w:p w:rsidRPr="000345CD" w:rsidR="000345CD" w:rsidP="000345CD" w:rsidRDefault="000345CD">
      <w:pPr>
        <w:rPr>
          <w:sz w:val="20"/>
          <w:szCs w:val="20"/>
        </w:rPr>
      </w:pPr>
    </w:p>
    <w:p w:rsidR="002C3CB7" w:rsidP="0053491F" w:rsidRDefault="000345CD">
      <w:pPr>
        <w:pStyle w:val="broodtekst"/>
        <w:rPr>
          <w:sz w:val="20"/>
          <w:szCs w:val="20"/>
        </w:rPr>
      </w:pPr>
      <w:r w:rsidRPr="000345CD">
        <w:rPr>
          <w:sz w:val="20"/>
          <w:szCs w:val="20"/>
        </w:rPr>
        <w:t>Wellicht ten overvloede wijs ik u nog op de brief van de Minister van Buitenlandse Zaken d.d. 3 mei jl.</w:t>
      </w:r>
      <w:r>
        <w:rPr>
          <w:rStyle w:val="FootnoteReference"/>
          <w:sz w:val="20"/>
          <w:szCs w:val="20"/>
        </w:rPr>
        <w:footnoteReference w:id="3"/>
      </w:r>
      <w:r w:rsidRPr="000345CD">
        <w:rPr>
          <w:sz w:val="20"/>
          <w:szCs w:val="20"/>
        </w:rPr>
        <w:t xml:space="preserve">  ter aanbieding van zes Nederlandse papers die zijn opgesteld om de inzet zoals geformuleerd in de Staat van de Europese Unie onder de aandacht van de </w:t>
      </w:r>
      <w:r w:rsidR="00776D69">
        <w:rPr>
          <w:sz w:val="20"/>
          <w:szCs w:val="20"/>
        </w:rPr>
        <w:t>E</w:t>
      </w:r>
      <w:r w:rsidR="0078261B">
        <w:rPr>
          <w:sz w:val="20"/>
          <w:szCs w:val="20"/>
        </w:rPr>
        <w:t>U</w:t>
      </w:r>
      <w:r w:rsidR="00776D69">
        <w:rPr>
          <w:sz w:val="20"/>
          <w:szCs w:val="20"/>
        </w:rPr>
        <w:t xml:space="preserve"> </w:t>
      </w:r>
      <w:r w:rsidRPr="000345CD">
        <w:rPr>
          <w:sz w:val="20"/>
          <w:szCs w:val="20"/>
        </w:rPr>
        <w:t>instellingen en andere lidstaten te brengen.</w:t>
      </w:r>
      <w:r w:rsidR="0053491F">
        <w:rPr>
          <w:sz w:val="20"/>
          <w:szCs w:val="20"/>
        </w:rPr>
        <w:t xml:space="preserve"> Hierin is tevens het Nederlands s</w:t>
      </w:r>
      <w:r w:rsidR="00464EF5">
        <w:rPr>
          <w:sz w:val="20"/>
          <w:szCs w:val="20"/>
        </w:rPr>
        <w:t>tandpunt ten aanzien van de uitbreiding van het mandaat</w:t>
      </w:r>
      <w:r w:rsidR="0053491F">
        <w:rPr>
          <w:sz w:val="20"/>
          <w:szCs w:val="20"/>
        </w:rPr>
        <w:t xml:space="preserve"> uiteengezet.</w:t>
      </w:r>
      <w:r w:rsidRPr="000345CD">
        <w:rPr>
          <w:sz w:val="20"/>
          <w:szCs w:val="20"/>
        </w:rPr>
        <w:t xml:space="preserve"> </w:t>
      </w:r>
    </w:p>
    <w:p w:rsidRPr="007F4F1E" w:rsidR="00757E4C" w:rsidP="00583D90" w:rsidRDefault="00757E4C">
      <w:pPr>
        <w:pStyle w:val="broodtekst"/>
        <w:rPr>
          <w:b/>
          <w:bCs/>
          <w:sz w:val="20"/>
          <w:szCs w:val="20"/>
        </w:rPr>
      </w:pPr>
    </w:p>
    <w:p w:rsidRPr="007F4F1E" w:rsidR="00583D90" w:rsidP="00583D90" w:rsidRDefault="002C3CB7">
      <w:pPr>
        <w:pStyle w:val="broodtekst"/>
        <w:rPr>
          <w:b/>
          <w:bCs/>
          <w:sz w:val="20"/>
          <w:szCs w:val="20"/>
        </w:rPr>
      </w:pPr>
      <w:r>
        <w:rPr>
          <w:b/>
          <w:bCs/>
          <w:sz w:val="20"/>
          <w:szCs w:val="20"/>
        </w:rPr>
        <w:t>Dataretentie</w:t>
      </w:r>
    </w:p>
    <w:p w:rsidRPr="007F4F1E" w:rsidR="00631427" w:rsidP="00631427" w:rsidRDefault="00631427">
      <w:pPr>
        <w:rPr>
          <w:sz w:val="20"/>
          <w:szCs w:val="20"/>
        </w:rPr>
      </w:pPr>
    </w:p>
    <w:p w:rsidRPr="00503927" w:rsidR="00631427" w:rsidP="00631427" w:rsidRDefault="002C3CB7">
      <w:pPr>
        <w:rPr>
          <w:i/>
          <w:iCs/>
          <w:sz w:val="20"/>
          <w:szCs w:val="20"/>
        </w:rPr>
      </w:pPr>
      <w:r w:rsidRPr="00503927">
        <w:rPr>
          <w:i/>
          <w:iCs/>
          <w:sz w:val="20"/>
          <w:szCs w:val="20"/>
        </w:rPr>
        <w:t>De leden van de VVD-fractie maken zich al lange tijd zorgen over het ontbreken van een goede dataretentierichtlijn. Dit bemoeilijkt de misdaadbestrijding. De leden van de VVD-fractie vinden het lastig te accepteren dat privacy op deze manier een schild wordt waarachter criminelen zich kunnen verschuilen. Deelt de minister deze zorg? Hoe staat het met de voornemens van de Europese Commissie voor een nieuwe richtlijn? Waarom moet dit zo lang duren? Is iets bekend over een mogelijke koerswijziging van de toekomstige Europese Commissie? Wat doet het kabinet om de (nieuwe) Europese Commissie tot spoed te manen?</w:t>
      </w:r>
    </w:p>
    <w:p w:rsidRPr="007F4F1E" w:rsidR="002C3CB7" w:rsidP="00631427" w:rsidRDefault="002C3CB7">
      <w:pPr>
        <w:rPr>
          <w:sz w:val="20"/>
          <w:szCs w:val="20"/>
        </w:rPr>
      </w:pPr>
    </w:p>
    <w:p w:rsidR="00863F51" w:rsidP="0078261B" w:rsidRDefault="00863F51">
      <w:pPr>
        <w:rPr>
          <w:sz w:val="20"/>
          <w:szCs w:val="20"/>
        </w:rPr>
      </w:pPr>
      <w:r w:rsidRPr="00863F51">
        <w:rPr>
          <w:sz w:val="20"/>
          <w:szCs w:val="20"/>
        </w:rPr>
        <w:t xml:space="preserve">Ik deel de </w:t>
      </w:r>
      <w:r>
        <w:rPr>
          <w:sz w:val="20"/>
          <w:szCs w:val="20"/>
        </w:rPr>
        <w:t>overtuiging</w:t>
      </w:r>
      <w:r w:rsidRPr="00863F51">
        <w:rPr>
          <w:sz w:val="20"/>
          <w:szCs w:val="20"/>
        </w:rPr>
        <w:t xml:space="preserve"> dat een gepaste bewaarplicht voor telecommunicatiegegevens noodzakelijk is voor de criminaliteitsbestrijding en het waarborgen van de nationale veiligheid. Ik maak me daarom ook sterk voor Europese regelgeving binnen de kaders van het Handvest van de grondrechten van de EU. Zoals uw Kamer weet</w:t>
      </w:r>
      <w:r>
        <w:rPr>
          <w:sz w:val="20"/>
          <w:szCs w:val="20"/>
        </w:rPr>
        <w:t>,</w:t>
      </w:r>
      <w:r w:rsidRPr="00863F51">
        <w:rPr>
          <w:sz w:val="20"/>
          <w:szCs w:val="20"/>
        </w:rPr>
        <w:t xml:space="preserve"> heb ik, gesteund door een groot aantal lidstaten, de Europese Commissie daarom in de JBZ</w:t>
      </w:r>
      <w:r>
        <w:rPr>
          <w:sz w:val="20"/>
          <w:szCs w:val="20"/>
        </w:rPr>
        <w:t>-R</w:t>
      </w:r>
      <w:r w:rsidRPr="00863F51">
        <w:rPr>
          <w:sz w:val="20"/>
          <w:szCs w:val="20"/>
        </w:rPr>
        <w:t>aad van december 2018 opgeroepen om te onderzoeken welke mogelijkheden hiertoe zijn. De Europese Commissie lijkt nu gehoor te geven aan de oproep</w:t>
      </w:r>
      <w:r>
        <w:rPr>
          <w:sz w:val="20"/>
          <w:szCs w:val="20"/>
        </w:rPr>
        <w:t>,</w:t>
      </w:r>
      <w:r w:rsidRPr="00863F51">
        <w:rPr>
          <w:sz w:val="20"/>
          <w:szCs w:val="20"/>
        </w:rPr>
        <w:t xml:space="preserve"> die </w:t>
      </w:r>
      <w:r>
        <w:rPr>
          <w:sz w:val="20"/>
          <w:szCs w:val="20"/>
        </w:rPr>
        <w:t>wederom door de lidstaten</w:t>
      </w:r>
      <w:r w:rsidRPr="00863F51">
        <w:rPr>
          <w:sz w:val="20"/>
          <w:szCs w:val="20"/>
        </w:rPr>
        <w:t xml:space="preserve"> in de JBZ-</w:t>
      </w:r>
      <w:r>
        <w:rPr>
          <w:sz w:val="20"/>
          <w:szCs w:val="20"/>
        </w:rPr>
        <w:t>R</w:t>
      </w:r>
      <w:r w:rsidRPr="00863F51">
        <w:rPr>
          <w:sz w:val="20"/>
          <w:szCs w:val="20"/>
        </w:rPr>
        <w:t>aad van juni</w:t>
      </w:r>
      <w:r>
        <w:rPr>
          <w:sz w:val="20"/>
          <w:szCs w:val="20"/>
        </w:rPr>
        <w:t xml:space="preserve"> jl.</w:t>
      </w:r>
      <w:r w:rsidRPr="00863F51">
        <w:rPr>
          <w:sz w:val="20"/>
          <w:szCs w:val="20"/>
        </w:rPr>
        <w:t xml:space="preserve"> is gedaan, om een studie te doen naar mogelijke oplossingen voor dataretentie waaronder de mogelijkheid van een toekomstig wetgevend voorstel. De studie zou moeten zijn afgerond voor eind 2019 en de Commissie zou</w:t>
      </w:r>
      <w:r>
        <w:rPr>
          <w:sz w:val="20"/>
          <w:szCs w:val="20"/>
        </w:rPr>
        <w:t xml:space="preserve"> de JBZ-Raad dan over de uitkomsten</w:t>
      </w:r>
      <w:r w:rsidRPr="00863F51">
        <w:rPr>
          <w:sz w:val="20"/>
          <w:szCs w:val="20"/>
        </w:rPr>
        <w:t xml:space="preserve"> moeten rapporteren. </w:t>
      </w:r>
      <w:r>
        <w:rPr>
          <w:sz w:val="20"/>
          <w:szCs w:val="20"/>
        </w:rPr>
        <w:t>De verwachting is dat dan duidelijk zal worden of de</w:t>
      </w:r>
      <w:r w:rsidRPr="00863F51">
        <w:rPr>
          <w:sz w:val="20"/>
          <w:szCs w:val="20"/>
        </w:rPr>
        <w:t xml:space="preserve"> nieuwe Commissie voornemens is om nieuwe regelgeving te introduceren. </w:t>
      </w:r>
    </w:p>
    <w:p w:rsidRPr="00863F51" w:rsidR="00863F51" w:rsidP="00863F51" w:rsidRDefault="00863F51">
      <w:pPr>
        <w:rPr>
          <w:sz w:val="20"/>
          <w:szCs w:val="20"/>
        </w:rPr>
      </w:pPr>
    </w:p>
    <w:p w:rsidR="00863F51" w:rsidP="00863F51" w:rsidRDefault="00863F51">
      <w:pPr>
        <w:rPr>
          <w:sz w:val="20"/>
          <w:szCs w:val="20"/>
        </w:rPr>
      </w:pPr>
      <w:r w:rsidRPr="00863F51">
        <w:rPr>
          <w:sz w:val="20"/>
          <w:szCs w:val="20"/>
        </w:rPr>
        <w:t>Op de vraag van de VVD waarom het traject al zo lang loopt</w:t>
      </w:r>
      <w:r w:rsidR="00830961">
        <w:rPr>
          <w:sz w:val="20"/>
          <w:szCs w:val="20"/>
        </w:rPr>
        <w:t>,</w:t>
      </w:r>
      <w:r w:rsidRPr="00863F51">
        <w:rPr>
          <w:sz w:val="20"/>
          <w:szCs w:val="20"/>
        </w:rPr>
        <w:t xml:space="preserve"> kan ik geen sluitend antwoord geven. Het heeft in elk geval te maken met de aanzienlijke praktische implicaties van het Tele 2 arrest van het Europese Hof van Justitie en de vele onduidelijkheden die daaruit voort zijn gekomen. Lidstaten hebben naar aanleiding van dat arrest nationale wetgeving ingevoerd of aangepast waardoor er verschillen tussen lidstaten zijn ontstaan</w:t>
      </w:r>
      <w:r>
        <w:rPr>
          <w:sz w:val="20"/>
          <w:szCs w:val="20"/>
        </w:rPr>
        <w:t>. Hierdoor is het</w:t>
      </w:r>
      <w:r w:rsidRPr="00863F51">
        <w:rPr>
          <w:sz w:val="20"/>
          <w:szCs w:val="20"/>
        </w:rPr>
        <w:t xml:space="preserve"> lastiger geworden om een EU brede consensus te ontwikkelen over de reikwijdte van een wettelijke bewaarplicht. Het enige waar alle lidstaten het over eens zijn</w:t>
      </w:r>
      <w:r>
        <w:rPr>
          <w:sz w:val="20"/>
          <w:szCs w:val="20"/>
        </w:rPr>
        <w:t>,</w:t>
      </w:r>
      <w:r w:rsidRPr="00863F51">
        <w:rPr>
          <w:sz w:val="20"/>
          <w:szCs w:val="20"/>
        </w:rPr>
        <w:t xml:space="preserve"> is dat een algemene bewaarplicht van gebruikersgegevens niet in strijd is met het Handvest en de uitleg daarvan in het Tele 2 arrest. </w:t>
      </w:r>
    </w:p>
    <w:p w:rsidRPr="00863F51" w:rsidR="00A0090A" w:rsidP="00863F51" w:rsidRDefault="00A0090A">
      <w:pPr>
        <w:rPr>
          <w:sz w:val="20"/>
          <w:szCs w:val="20"/>
        </w:rPr>
      </w:pPr>
    </w:p>
    <w:p w:rsidR="00863F51" w:rsidP="00A0090A" w:rsidRDefault="00863F51">
      <w:pPr>
        <w:rPr>
          <w:sz w:val="20"/>
          <w:szCs w:val="20"/>
        </w:rPr>
      </w:pPr>
      <w:r w:rsidRPr="00863F51">
        <w:rPr>
          <w:sz w:val="20"/>
          <w:szCs w:val="20"/>
        </w:rPr>
        <w:t>Er is kortom nog veel onduidelijkheid</w:t>
      </w:r>
      <w:r w:rsidR="00F52808">
        <w:rPr>
          <w:sz w:val="20"/>
          <w:szCs w:val="20"/>
        </w:rPr>
        <w:t xml:space="preserve"> over de reikwijdte van een wettelijke bewaarplicht</w:t>
      </w:r>
      <w:r w:rsidRPr="00863F51">
        <w:rPr>
          <w:sz w:val="20"/>
          <w:szCs w:val="20"/>
        </w:rPr>
        <w:t>. Ik heb de hoop dat het Hof van Justitie van de EU in haar beantwoording van de prejudiciële vragen die door het Belgische Grondwettelijk Hof zijn gesteld</w:t>
      </w:r>
      <w:r>
        <w:rPr>
          <w:rStyle w:val="FootnoteReference"/>
          <w:sz w:val="20"/>
          <w:szCs w:val="20"/>
        </w:rPr>
        <w:footnoteReference w:id="4"/>
      </w:r>
      <w:r>
        <w:rPr>
          <w:sz w:val="20"/>
          <w:szCs w:val="20"/>
        </w:rPr>
        <w:t>,</w:t>
      </w:r>
      <w:r w:rsidRPr="00863F51">
        <w:rPr>
          <w:sz w:val="20"/>
          <w:szCs w:val="20"/>
        </w:rPr>
        <w:t xml:space="preserve"> en waar Nederland zich bij heeft gevoegd, duidelijker zal </w:t>
      </w:r>
      <w:r>
        <w:rPr>
          <w:sz w:val="20"/>
          <w:szCs w:val="20"/>
        </w:rPr>
        <w:t>aan</w:t>
      </w:r>
      <w:r w:rsidRPr="00863F51">
        <w:rPr>
          <w:sz w:val="20"/>
          <w:szCs w:val="20"/>
        </w:rPr>
        <w:t xml:space="preserve">geven welke mogelijkheden er zijn voor een algemene wettelijke bewaarplicht van telecommunicatiegegevens. Het is zowel voor het EU traject als de door mij voorgenomen invulling van  een wettelijke bewaarplicht van belang om deze uitspraak af te wachten. </w:t>
      </w:r>
    </w:p>
    <w:p w:rsidRPr="007F4F1E" w:rsidR="00583D90" w:rsidP="00583D90" w:rsidRDefault="00583D90">
      <w:pPr>
        <w:pStyle w:val="broodtekst"/>
        <w:rPr>
          <w:b/>
          <w:bCs/>
          <w:sz w:val="20"/>
          <w:szCs w:val="20"/>
        </w:rPr>
      </w:pPr>
    </w:p>
    <w:p w:rsidR="00583D90" w:rsidP="00D40CE7" w:rsidRDefault="002C3CB7">
      <w:pPr>
        <w:rPr>
          <w:b/>
          <w:bCs/>
          <w:sz w:val="20"/>
          <w:szCs w:val="20"/>
        </w:rPr>
      </w:pPr>
      <w:r w:rsidRPr="002C3CB7">
        <w:rPr>
          <w:b/>
          <w:bCs/>
          <w:sz w:val="20"/>
          <w:szCs w:val="20"/>
        </w:rPr>
        <w:t>Overleveringswet</w:t>
      </w:r>
    </w:p>
    <w:p w:rsidRPr="007F4F1E" w:rsidR="00757E4C" w:rsidP="00D40CE7" w:rsidRDefault="00757E4C">
      <w:pPr>
        <w:rPr>
          <w:sz w:val="20"/>
          <w:szCs w:val="20"/>
        </w:rPr>
      </w:pPr>
    </w:p>
    <w:p w:rsidRPr="00503927" w:rsidR="00D40CE7" w:rsidP="00B74307" w:rsidRDefault="002C3CB7">
      <w:pPr>
        <w:pStyle w:val="NoSpacing"/>
        <w:rPr>
          <w:rFonts w:ascii="Verdana" w:hAnsi="Verdana" w:eastAsia="Times New Roman" w:cs="Times New Roman"/>
          <w:i/>
          <w:iCs/>
          <w:sz w:val="20"/>
          <w:szCs w:val="20"/>
          <w:lang w:eastAsia="nl-NL"/>
        </w:rPr>
      </w:pPr>
      <w:r w:rsidRPr="00503927">
        <w:rPr>
          <w:rFonts w:ascii="Verdana" w:hAnsi="Verdana" w:eastAsia="Times New Roman" w:cs="Times New Roman"/>
          <w:i/>
          <w:iCs/>
          <w:sz w:val="20"/>
          <w:szCs w:val="20"/>
          <w:lang w:eastAsia="nl-NL"/>
        </w:rPr>
        <w:t>De leden van de VVD-fractie complimenteren de minister met zijn snelle optreden naar aanleiding van recente uitspraken van het Europees Hof van Justitie over het Europees Aanhoudingsbevel (C-508/18 OG en C-82/19 PPU PI). Als gevolg van deze uitspraken moest de Nederlandse Overleveringswet worden gewijzigd. Is de gewijzigde Overleveringswet inmiddels in werking getreden? Hoe lang heeft de situatie geduurd dat Nederland als gevolg van bovengenoemde uitspraken geen Europees aanhoudingsbevel kon uitvaardigen? Wat zijn hiervan de gevolgen geweest?</w:t>
      </w:r>
    </w:p>
    <w:p w:rsidRPr="007F4F1E" w:rsidR="002C3CB7" w:rsidP="00D40CE7" w:rsidRDefault="002C3CB7">
      <w:pPr>
        <w:pStyle w:val="NoSpacing"/>
        <w:rPr>
          <w:rFonts w:ascii="Verdana" w:hAnsi="Verdana"/>
          <w:b/>
          <w:sz w:val="20"/>
          <w:szCs w:val="20"/>
        </w:rPr>
      </w:pPr>
    </w:p>
    <w:p w:rsidR="00F87170" w:rsidP="00285FF2" w:rsidRDefault="00265A91">
      <w:pPr>
        <w:pStyle w:val="broodtekst"/>
        <w:rPr>
          <w:sz w:val="20"/>
          <w:szCs w:val="20"/>
        </w:rPr>
      </w:pPr>
      <w:r w:rsidRPr="00265A91">
        <w:rPr>
          <w:sz w:val="20"/>
          <w:szCs w:val="20"/>
        </w:rPr>
        <w:t>De uitspraken van het Europees Hof van Justitie dateren van 27 mei jl. en de daarop volgende wijziging van de Overleveringswet is op 13 juli jl. in werking getreden. De uitspraken van het Hof van Justitie hebben geen gevolgen gehad ten aanzien van reeds uitgevaardigde</w:t>
      </w:r>
      <w:r>
        <w:rPr>
          <w:sz w:val="20"/>
          <w:szCs w:val="20"/>
        </w:rPr>
        <w:t xml:space="preserve"> </w:t>
      </w:r>
      <w:r w:rsidRPr="00265A91">
        <w:rPr>
          <w:sz w:val="20"/>
          <w:szCs w:val="20"/>
        </w:rPr>
        <w:t>Europe</w:t>
      </w:r>
      <w:r w:rsidR="0078261B">
        <w:rPr>
          <w:sz w:val="20"/>
          <w:szCs w:val="20"/>
        </w:rPr>
        <w:t>se</w:t>
      </w:r>
      <w:r w:rsidRPr="00265A91">
        <w:rPr>
          <w:sz w:val="20"/>
          <w:szCs w:val="20"/>
        </w:rPr>
        <w:t xml:space="preserve"> Aanhoudingsbevel</w:t>
      </w:r>
      <w:r>
        <w:rPr>
          <w:sz w:val="20"/>
          <w:szCs w:val="20"/>
        </w:rPr>
        <w:t>en (</w:t>
      </w:r>
      <w:r w:rsidRPr="00265A91">
        <w:rPr>
          <w:sz w:val="20"/>
          <w:szCs w:val="20"/>
        </w:rPr>
        <w:t>EAB’s</w:t>
      </w:r>
      <w:r>
        <w:rPr>
          <w:sz w:val="20"/>
          <w:szCs w:val="20"/>
        </w:rPr>
        <w:t>)</w:t>
      </w:r>
      <w:r w:rsidRPr="00265A91">
        <w:rPr>
          <w:sz w:val="20"/>
          <w:szCs w:val="20"/>
        </w:rPr>
        <w:t xml:space="preserve"> die niet hebben geleid tot een aanhouding. Ten aanzien van EAB’s die wel hebben geleid tot een aanhouding en in het buitenland in behandeling zijn (geweest), is het aan de uitvoerende autoriteiten (geweest) om te bepalen welk gevolg zij in die concrete zaak aan de uitspraken verbinden. In een enkele zaak heeft overlevering aan Nederland niet kunnen plaatsvinden omdat er te weinig tijd en gelegenheid was om de uitvoerende autoriteiten aanvullende gegevens te verstrekken waar zij naar aanleiding van de uitspraken van het Hof van Justitie </w:t>
      </w:r>
      <w:r w:rsidR="00A0090A">
        <w:rPr>
          <w:sz w:val="20"/>
          <w:szCs w:val="20"/>
        </w:rPr>
        <w:t xml:space="preserve">om </w:t>
      </w:r>
      <w:r w:rsidRPr="00265A91">
        <w:rPr>
          <w:sz w:val="20"/>
          <w:szCs w:val="20"/>
        </w:rPr>
        <w:t>hadden verzocht.</w:t>
      </w:r>
    </w:p>
    <w:p w:rsidRPr="007F4F1E" w:rsidR="00757E4C" w:rsidP="00285FF2" w:rsidRDefault="00757E4C">
      <w:pPr>
        <w:pStyle w:val="broodtekst"/>
        <w:rPr>
          <w:b/>
          <w:bCs/>
          <w:sz w:val="20"/>
          <w:szCs w:val="20"/>
        </w:rPr>
      </w:pPr>
    </w:p>
    <w:p w:rsidR="00583D90" w:rsidP="00583D90" w:rsidRDefault="002C3CB7">
      <w:pPr>
        <w:pStyle w:val="broodtekst"/>
        <w:rPr>
          <w:b/>
          <w:bCs/>
          <w:sz w:val="20"/>
          <w:szCs w:val="20"/>
        </w:rPr>
      </w:pPr>
      <w:r w:rsidRPr="002C3CB7">
        <w:rPr>
          <w:b/>
          <w:bCs/>
          <w:sz w:val="20"/>
          <w:szCs w:val="20"/>
        </w:rPr>
        <w:t>Terrorismebestrijding</w:t>
      </w:r>
    </w:p>
    <w:p w:rsidRPr="007F4F1E" w:rsidR="002C3CB7" w:rsidP="00583D90" w:rsidRDefault="002C3CB7">
      <w:pPr>
        <w:pStyle w:val="broodtekst"/>
        <w:rPr>
          <w:sz w:val="20"/>
          <w:szCs w:val="20"/>
        </w:rPr>
      </w:pPr>
    </w:p>
    <w:p w:rsidRPr="00503927" w:rsidR="000D6019" w:rsidP="000D6019" w:rsidRDefault="00B74307">
      <w:pPr>
        <w:rPr>
          <w:i/>
          <w:iCs/>
          <w:sz w:val="20"/>
          <w:szCs w:val="20"/>
        </w:rPr>
      </w:pPr>
      <w:r>
        <w:rPr>
          <w:i/>
          <w:iCs/>
          <w:sz w:val="20"/>
          <w:szCs w:val="20"/>
        </w:rPr>
        <w:t>Tijdens</w:t>
      </w:r>
      <w:r w:rsidRPr="00503927">
        <w:rPr>
          <w:i/>
          <w:iCs/>
          <w:sz w:val="20"/>
          <w:szCs w:val="20"/>
        </w:rPr>
        <w:t xml:space="preserve"> </w:t>
      </w:r>
      <w:r w:rsidRPr="00503927" w:rsidR="002C3CB7">
        <w:rPr>
          <w:i/>
          <w:iCs/>
          <w:sz w:val="20"/>
          <w:szCs w:val="20"/>
        </w:rPr>
        <w:t>het Algemeen Overleg Terrorisme en Extremisme op 26-6 jl. hebben de leden van de VVD-fractie hun zorgen geuit over de samenwerking tussen de ministers van Europese landen op het gebied van terrorismebestrijding, specifiek op het gebied van terugkeerders uit IS-gebied. De leden van de VVD-fractie achten het van groot belang dat landen elkaar op de hoogte houden van het beleid ten aanzien van terugkeerders. De minister heeft tijdens het zojuist genoemde Algemeen Overleg de toezegging gedaan om de samenwerking met zijn collega’s te intensiveren. De leden van de VVD-fractie houden de minister graag aan deze toezegging en willen op de hoogte gehouden worden over de ontwikkelingen van deze samenwerking.</w:t>
      </w:r>
    </w:p>
    <w:p w:rsidRPr="007F4F1E" w:rsidR="002C3CB7" w:rsidP="000D6019" w:rsidRDefault="002C3CB7">
      <w:pPr>
        <w:rPr>
          <w:sz w:val="20"/>
          <w:szCs w:val="20"/>
        </w:rPr>
      </w:pPr>
    </w:p>
    <w:p w:rsidR="00D20074" w:rsidP="00B05603" w:rsidRDefault="000345CD">
      <w:pPr>
        <w:rPr>
          <w:sz w:val="20"/>
          <w:szCs w:val="20"/>
        </w:rPr>
      </w:pPr>
      <w:r w:rsidRPr="000345CD">
        <w:rPr>
          <w:sz w:val="20"/>
          <w:szCs w:val="20"/>
        </w:rPr>
        <w:t xml:space="preserve">Internationale samenwerking op terrorismebestrijding en specifiek </w:t>
      </w:r>
      <w:r w:rsidR="00B05603">
        <w:rPr>
          <w:sz w:val="20"/>
          <w:szCs w:val="20"/>
        </w:rPr>
        <w:t>ten aanzien van</w:t>
      </w:r>
      <w:r w:rsidRPr="000345CD">
        <w:rPr>
          <w:sz w:val="20"/>
          <w:szCs w:val="20"/>
        </w:rPr>
        <w:t xml:space="preserve"> terugkeerders uit IS-gebied is van groot belang en is vaak onderwerp van gesprek bij diverse internationale gelegenheden. </w:t>
      </w:r>
      <w:r>
        <w:rPr>
          <w:sz w:val="20"/>
          <w:szCs w:val="20"/>
        </w:rPr>
        <w:t xml:space="preserve">Zo heeft </w:t>
      </w:r>
      <w:r w:rsidRPr="000345CD">
        <w:rPr>
          <w:sz w:val="20"/>
          <w:szCs w:val="20"/>
        </w:rPr>
        <w:t xml:space="preserve">Nederland de afgelopen tijd actief deelgenomen aan bijeenkomsten in Stockholm (mei) en Parijs (juni) over de berechting van strijders en zal </w:t>
      </w:r>
      <w:r>
        <w:rPr>
          <w:sz w:val="20"/>
          <w:szCs w:val="20"/>
        </w:rPr>
        <w:t xml:space="preserve">het kabinet </w:t>
      </w:r>
      <w:r w:rsidRPr="000345CD">
        <w:rPr>
          <w:sz w:val="20"/>
          <w:szCs w:val="20"/>
        </w:rPr>
        <w:t xml:space="preserve">ook de komende tijd hier actief op blijven. </w:t>
      </w:r>
    </w:p>
    <w:p w:rsidRPr="00D20074" w:rsidR="00830961" w:rsidP="00B05603" w:rsidRDefault="00830961">
      <w:pPr>
        <w:rPr>
          <w:sz w:val="20"/>
          <w:szCs w:val="20"/>
        </w:rPr>
      </w:pPr>
    </w:p>
    <w:p w:rsidR="002C3CB7" w:rsidP="00581EAD" w:rsidRDefault="00D20074">
      <w:pPr>
        <w:widowControl w:val="0"/>
        <w:spacing w:line="236" w:lineRule="exact"/>
        <w:ind w:right="-20"/>
        <w:jc w:val="both"/>
        <w:rPr>
          <w:sz w:val="20"/>
          <w:szCs w:val="20"/>
        </w:rPr>
      </w:pPr>
      <w:r w:rsidRPr="00D20074">
        <w:rPr>
          <w:sz w:val="20"/>
          <w:szCs w:val="20"/>
        </w:rPr>
        <w:t>Conform de motie van het lid Laan-Geselschap van 25 juni 2019</w:t>
      </w:r>
      <w:r w:rsidR="00B05603">
        <w:rPr>
          <w:rStyle w:val="FootnoteReference"/>
          <w:sz w:val="20"/>
          <w:szCs w:val="20"/>
        </w:rPr>
        <w:footnoteReference w:id="5"/>
      </w:r>
      <w:r w:rsidRPr="00D20074">
        <w:rPr>
          <w:sz w:val="20"/>
          <w:szCs w:val="20"/>
        </w:rPr>
        <w:t xml:space="preserve"> zal het kabinet in het licht van het nog uit te brengen advies van de extern volkenrechtelijk adviseur, samen met een groep gelijkgezinde landen</w:t>
      </w:r>
      <w:r>
        <w:rPr>
          <w:sz w:val="20"/>
          <w:szCs w:val="20"/>
        </w:rPr>
        <w:t>,</w:t>
      </w:r>
      <w:r w:rsidRPr="00D20074">
        <w:rPr>
          <w:sz w:val="20"/>
          <w:szCs w:val="20"/>
        </w:rPr>
        <w:t xml:space="preserve"> kijken naar mogelijkheden van</w:t>
      </w:r>
      <w:r>
        <w:rPr>
          <w:sz w:val="20"/>
          <w:szCs w:val="20"/>
        </w:rPr>
        <w:t xml:space="preserve"> berechting door lokale autori</w:t>
      </w:r>
      <w:r w:rsidRPr="00D20074">
        <w:rPr>
          <w:sz w:val="20"/>
          <w:szCs w:val="20"/>
        </w:rPr>
        <w:t>tei</w:t>
      </w:r>
      <w:r>
        <w:rPr>
          <w:sz w:val="20"/>
          <w:szCs w:val="20"/>
        </w:rPr>
        <w:t>ten en het faciliteren daarvan.</w:t>
      </w:r>
    </w:p>
    <w:p w:rsidR="00757E4C" w:rsidP="00581EAD" w:rsidRDefault="00757E4C">
      <w:pPr>
        <w:widowControl w:val="0"/>
        <w:spacing w:line="236" w:lineRule="exact"/>
        <w:ind w:right="-20"/>
        <w:jc w:val="both"/>
        <w:rPr>
          <w:rFonts w:eastAsia="Verdana" w:cs="Verdana"/>
          <w:b/>
          <w:bCs/>
          <w:position w:val="-1"/>
          <w:sz w:val="20"/>
          <w:szCs w:val="20"/>
        </w:rPr>
      </w:pPr>
    </w:p>
    <w:p w:rsidRPr="002C3CB7" w:rsidR="00581EAD" w:rsidP="002C3CB7" w:rsidRDefault="002C3CB7">
      <w:pPr>
        <w:spacing w:line="236" w:lineRule="exact"/>
        <w:ind w:right="-20"/>
        <w:jc w:val="both"/>
        <w:rPr>
          <w:rFonts w:eastAsia="Verdana" w:cs="Verdana"/>
          <w:b/>
          <w:bCs/>
          <w:position w:val="-1"/>
          <w:sz w:val="20"/>
          <w:szCs w:val="20"/>
        </w:rPr>
      </w:pPr>
      <w:r w:rsidRPr="00757E4C">
        <w:rPr>
          <w:rFonts w:eastAsia="Verdana" w:cs="Verdana"/>
          <w:b/>
          <w:bCs/>
          <w:position w:val="-1"/>
          <w:sz w:val="20"/>
          <w:szCs w:val="20"/>
        </w:rPr>
        <w:t>De toekomst van de EU Interne Veiligheidsstrategie</w:t>
      </w:r>
    </w:p>
    <w:p w:rsidR="002C3CB7" w:rsidP="007F4F1E" w:rsidRDefault="002C3CB7">
      <w:pPr>
        <w:rPr>
          <w:sz w:val="20"/>
          <w:szCs w:val="20"/>
        </w:rPr>
      </w:pPr>
    </w:p>
    <w:p w:rsidRPr="00503927" w:rsidR="007F4F1E" w:rsidP="007F4F1E" w:rsidRDefault="002C3CB7">
      <w:pPr>
        <w:rPr>
          <w:i/>
          <w:iCs/>
          <w:sz w:val="20"/>
          <w:szCs w:val="20"/>
        </w:rPr>
      </w:pPr>
      <w:r w:rsidRPr="00503927">
        <w:rPr>
          <w:i/>
          <w:iCs/>
          <w:sz w:val="20"/>
          <w:szCs w:val="20"/>
        </w:rPr>
        <w:t>De leden van de CDA-fractie vragen de minister of andere lidstaten formeel of informeel hun prioritering voor het komend vijfjarig werkprogramma van de EU op het gebied van JBZ bekend hebben gemaakt? Zo ja, welke prioriteiten willen andere lidstaten stellen en hoe verhouden deze zich tot de Nederlandse inzet?</w:t>
      </w:r>
    </w:p>
    <w:p w:rsidR="002C3CB7" w:rsidP="007F4F1E" w:rsidRDefault="002C3CB7">
      <w:pPr>
        <w:rPr>
          <w:sz w:val="20"/>
          <w:szCs w:val="20"/>
        </w:rPr>
      </w:pPr>
    </w:p>
    <w:p w:rsidR="00D21C54" w:rsidP="00B05603" w:rsidRDefault="001429D5">
      <w:pPr>
        <w:pStyle w:val="broodtekst"/>
        <w:rPr>
          <w:sz w:val="20"/>
          <w:szCs w:val="20"/>
        </w:rPr>
      </w:pPr>
      <w:r w:rsidRPr="001429D5">
        <w:rPr>
          <w:sz w:val="20"/>
          <w:szCs w:val="20"/>
        </w:rPr>
        <w:t>Andere lidstaten hebben tot dusverre hun prioritering voor de komende vijf jaren op het</w:t>
      </w:r>
      <w:r w:rsidR="00B05603">
        <w:rPr>
          <w:sz w:val="20"/>
          <w:szCs w:val="20"/>
        </w:rPr>
        <w:t xml:space="preserve"> EU-JBZ</w:t>
      </w:r>
      <w:r w:rsidRPr="001429D5">
        <w:rPr>
          <w:sz w:val="20"/>
          <w:szCs w:val="20"/>
        </w:rPr>
        <w:t xml:space="preserve"> terrein nog niet op politiek niveau bekendgemaakt, behalve datgene wat is besproken tijdens de JBZ</w:t>
      </w:r>
      <w:r w:rsidR="00B05603">
        <w:rPr>
          <w:sz w:val="20"/>
          <w:szCs w:val="20"/>
        </w:rPr>
        <w:t>-</w:t>
      </w:r>
      <w:r w:rsidRPr="001429D5">
        <w:rPr>
          <w:sz w:val="20"/>
          <w:szCs w:val="20"/>
        </w:rPr>
        <w:t>Raad van 6 en 7 juni</w:t>
      </w:r>
      <w:r>
        <w:rPr>
          <w:sz w:val="20"/>
          <w:szCs w:val="20"/>
        </w:rPr>
        <w:t xml:space="preserve"> jl</w:t>
      </w:r>
      <w:r w:rsidRPr="001429D5">
        <w:rPr>
          <w:sz w:val="20"/>
          <w:szCs w:val="20"/>
        </w:rPr>
        <w:t xml:space="preserve">. Daarover bent u door middel van het </w:t>
      </w:r>
      <w:r>
        <w:rPr>
          <w:sz w:val="20"/>
          <w:szCs w:val="20"/>
        </w:rPr>
        <w:t>verslag van die Raad</w:t>
      </w:r>
      <w:r>
        <w:rPr>
          <w:rStyle w:val="FootnoteReference"/>
          <w:sz w:val="20"/>
          <w:szCs w:val="20"/>
        </w:rPr>
        <w:footnoteReference w:id="6"/>
      </w:r>
      <w:r w:rsidRPr="001429D5">
        <w:rPr>
          <w:sz w:val="20"/>
          <w:szCs w:val="20"/>
        </w:rPr>
        <w:t xml:space="preserve"> geïnformeerd. Het traject dat het Finse voorzitterschap tijdens deze informele JBZ-Raad inzet op dit terrein moet naar verwachting  leiden tot</w:t>
      </w:r>
      <w:r>
        <w:rPr>
          <w:sz w:val="20"/>
          <w:szCs w:val="20"/>
        </w:rPr>
        <w:t xml:space="preserve"> </w:t>
      </w:r>
      <w:r w:rsidRPr="001429D5">
        <w:rPr>
          <w:sz w:val="20"/>
          <w:szCs w:val="20"/>
        </w:rPr>
        <w:t>voorzitterschaps- dan wel Raadsconclusies op de verschillende deelterreinen van het JBZ-domein tijdens de JBZ-</w:t>
      </w:r>
      <w:r>
        <w:rPr>
          <w:sz w:val="20"/>
          <w:szCs w:val="20"/>
        </w:rPr>
        <w:t>R</w:t>
      </w:r>
      <w:r w:rsidRPr="001429D5">
        <w:rPr>
          <w:sz w:val="20"/>
          <w:szCs w:val="20"/>
        </w:rPr>
        <w:t>aad van december waarin de politieke prioriteiten worden benoemd.</w:t>
      </w:r>
    </w:p>
    <w:p w:rsidR="001429D5" w:rsidP="00C1709C" w:rsidRDefault="001429D5">
      <w:pPr>
        <w:pStyle w:val="broodtekst"/>
        <w:rPr>
          <w:sz w:val="20"/>
          <w:szCs w:val="20"/>
        </w:rPr>
      </w:pPr>
    </w:p>
    <w:p w:rsidR="00C07E13" w:rsidP="00C1709C" w:rsidRDefault="002C3CB7">
      <w:pPr>
        <w:pStyle w:val="broodtekst"/>
        <w:rPr>
          <w:b/>
          <w:bCs/>
          <w:sz w:val="20"/>
          <w:szCs w:val="20"/>
        </w:rPr>
      </w:pPr>
      <w:r w:rsidRPr="002C3CB7">
        <w:rPr>
          <w:b/>
          <w:bCs/>
          <w:sz w:val="20"/>
          <w:szCs w:val="20"/>
        </w:rPr>
        <w:t>Werklunch – Kunstmatige Intelligentie</w:t>
      </w:r>
    </w:p>
    <w:p w:rsidRPr="007F4F1E" w:rsidR="00464EF5" w:rsidP="00C1709C" w:rsidRDefault="00464EF5">
      <w:pPr>
        <w:pStyle w:val="broodtekst"/>
        <w:rPr>
          <w:sz w:val="20"/>
          <w:szCs w:val="20"/>
        </w:rPr>
      </w:pPr>
    </w:p>
    <w:p w:rsidRPr="00503927" w:rsidR="004F7CAE" w:rsidP="004F7CAE" w:rsidRDefault="002C3CB7">
      <w:pPr>
        <w:pStyle w:val="NoSpacing"/>
        <w:rPr>
          <w:rFonts w:ascii="Verdana" w:hAnsi="Verdana" w:eastAsia="Times New Roman" w:cs="Times New Roman"/>
          <w:i/>
          <w:iCs/>
          <w:sz w:val="20"/>
          <w:szCs w:val="20"/>
          <w:lang w:eastAsia="nl-NL"/>
        </w:rPr>
      </w:pPr>
      <w:r w:rsidRPr="00503927">
        <w:rPr>
          <w:rFonts w:ascii="Verdana" w:hAnsi="Verdana" w:eastAsia="Times New Roman" w:cs="Times New Roman"/>
          <w:i/>
          <w:iCs/>
          <w:sz w:val="20"/>
          <w:szCs w:val="20"/>
          <w:lang w:eastAsia="nl-NL"/>
        </w:rPr>
        <w:t>De leden van de CDA-fractie lezen in de geannoteerde agenda dat er tijdens een werklunch gesproken zal worden over kunstmatige intelligentie. Deze leden zijn het eens met het kabinet dat er een mensgerichte aanpak dient te zijn wanneer het om kunstmatige intelligentie gaat, in het bijzonder wanneer het gaat om de toepassing van kunstmatige intelligentie door de overheid. De leden van de CDA-fractie vragen de minister of hij aandacht wil besteden aan het borgen van grondrechten en ethiek bij verder uitwerken van toepassingen van kunstmatige intelligentie in Europa zoals ook bedoeld in motie Amhaouch c.s. (26 643 nr. 566).</w:t>
      </w:r>
    </w:p>
    <w:p w:rsidRPr="007F4F1E" w:rsidR="002C3CB7" w:rsidP="004F7CAE" w:rsidRDefault="002C3CB7">
      <w:pPr>
        <w:pStyle w:val="NoSpacing"/>
        <w:rPr>
          <w:rFonts w:ascii="Verdana" w:hAnsi="Verdana"/>
          <w:b/>
          <w:sz w:val="20"/>
          <w:szCs w:val="20"/>
        </w:rPr>
      </w:pPr>
    </w:p>
    <w:p w:rsidRPr="00B05603" w:rsidR="00863F51" w:rsidP="00830961" w:rsidRDefault="00BF4E4F">
      <w:pPr>
        <w:pStyle w:val="broodtekst"/>
        <w:rPr>
          <w:sz w:val="20"/>
          <w:szCs w:val="20"/>
        </w:rPr>
      </w:pPr>
      <w:r w:rsidRPr="00757E4C">
        <w:rPr>
          <w:sz w:val="20"/>
          <w:szCs w:val="20"/>
        </w:rPr>
        <w:t xml:space="preserve">Kunstmatige intelligentie </w:t>
      </w:r>
      <w:r w:rsidR="00B05603">
        <w:rPr>
          <w:sz w:val="20"/>
          <w:szCs w:val="20"/>
        </w:rPr>
        <w:t xml:space="preserve">(AI) </w:t>
      </w:r>
      <w:r w:rsidRPr="00757E4C">
        <w:rPr>
          <w:sz w:val="20"/>
          <w:szCs w:val="20"/>
        </w:rPr>
        <w:t>biedt kansen</w:t>
      </w:r>
      <w:r w:rsidRPr="00757E4C" w:rsidR="0093456F">
        <w:rPr>
          <w:sz w:val="20"/>
          <w:szCs w:val="20"/>
        </w:rPr>
        <w:t xml:space="preserve"> om het werk op het terrein van Justitie en Veiligheid efficiënter en kwalitatief beter te maken</w:t>
      </w:r>
      <w:r w:rsidRPr="00757E4C" w:rsidR="00833A41">
        <w:rPr>
          <w:sz w:val="20"/>
          <w:szCs w:val="20"/>
        </w:rPr>
        <w:t>. D</w:t>
      </w:r>
      <w:r w:rsidRPr="00B05603" w:rsidR="00B564E4">
        <w:rPr>
          <w:sz w:val="20"/>
          <w:szCs w:val="20"/>
        </w:rPr>
        <w:t xml:space="preserve">e mensgerichte aanpak </w:t>
      </w:r>
      <w:r w:rsidRPr="00B05603" w:rsidR="00833A41">
        <w:rPr>
          <w:sz w:val="20"/>
          <w:szCs w:val="20"/>
        </w:rPr>
        <w:t xml:space="preserve">is hierbij </w:t>
      </w:r>
      <w:r w:rsidRPr="00B05603" w:rsidR="00B564E4">
        <w:rPr>
          <w:sz w:val="20"/>
          <w:szCs w:val="20"/>
        </w:rPr>
        <w:t xml:space="preserve">voor zowel de Europese Commissie als dit kabinet essentieel. Een ethische inzet van AI en het borgen van grondrechten zijn daarbij onontbeerlijk. Zij </w:t>
      </w:r>
      <w:r w:rsidRPr="00B05603" w:rsidR="0093456F">
        <w:rPr>
          <w:sz w:val="20"/>
          <w:szCs w:val="20"/>
        </w:rPr>
        <w:t>hebben</w:t>
      </w:r>
      <w:r w:rsidRPr="00B05603" w:rsidR="00B564E4">
        <w:rPr>
          <w:sz w:val="20"/>
          <w:szCs w:val="20"/>
        </w:rPr>
        <w:t xml:space="preserve"> </w:t>
      </w:r>
      <w:r w:rsidRPr="00B05603" w:rsidR="00BA5FCA">
        <w:rPr>
          <w:sz w:val="20"/>
          <w:szCs w:val="20"/>
        </w:rPr>
        <w:t xml:space="preserve">bij de benadering van </w:t>
      </w:r>
      <w:r w:rsidR="00830961">
        <w:rPr>
          <w:sz w:val="20"/>
          <w:szCs w:val="20"/>
        </w:rPr>
        <w:t>AI</w:t>
      </w:r>
      <w:r w:rsidRPr="00B05603" w:rsidR="00BA5FCA">
        <w:rPr>
          <w:sz w:val="20"/>
          <w:szCs w:val="20"/>
        </w:rPr>
        <w:t xml:space="preserve"> </w:t>
      </w:r>
      <w:r w:rsidRPr="00B05603" w:rsidR="00B564E4">
        <w:rPr>
          <w:sz w:val="20"/>
          <w:szCs w:val="20"/>
        </w:rPr>
        <w:t>dan ook zonder meer de aandacht van dit kabinet.</w:t>
      </w:r>
      <w:r w:rsidRPr="00B05603" w:rsidR="00863F51">
        <w:rPr>
          <w:sz w:val="20"/>
          <w:szCs w:val="20"/>
        </w:rPr>
        <w:t xml:space="preserve"> </w:t>
      </w:r>
    </w:p>
    <w:p w:rsidR="00863F51" w:rsidP="00863F51" w:rsidRDefault="00863F51">
      <w:pPr>
        <w:pStyle w:val="broodtekst"/>
        <w:rPr>
          <w:sz w:val="20"/>
          <w:szCs w:val="20"/>
        </w:rPr>
      </w:pPr>
    </w:p>
    <w:p w:rsidR="002C3CB7" w:rsidP="00B05603" w:rsidRDefault="00863F51">
      <w:pPr>
        <w:pStyle w:val="broodtekst"/>
        <w:rPr>
          <w:sz w:val="20"/>
          <w:szCs w:val="20"/>
        </w:rPr>
      </w:pPr>
      <w:r>
        <w:rPr>
          <w:sz w:val="20"/>
          <w:szCs w:val="20"/>
        </w:rPr>
        <w:t xml:space="preserve">Overigens zal </w:t>
      </w:r>
      <w:r w:rsidR="00B05603">
        <w:rPr>
          <w:sz w:val="20"/>
          <w:szCs w:val="20"/>
        </w:rPr>
        <w:t xml:space="preserve">de Minister van Binnenlandse Zaken en Koninkrijksrelaties </w:t>
      </w:r>
      <w:r w:rsidRPr="00863F51">
        <w:rPr>
          <w:sz w:val="20"/>
          <w:szCs w:val="20"/>
        </w:rPr>
        <w:t xml:space="preserve">u na de zomer </w:t>
      </w:r>
      <w:r>
        <w:rPr>
          <w:sz w:val="20"/>
          <w:szCs w:val="20"/>
        </w:rPr>
        <w:t xml:space="preserve">nader </w:t>
      </w:r>
      <w:r w:rsidRPr="00863F51">
        <w:rPr>
          <w:sz w:val="20"/>
          <w:szCs w:val="20"/>
        </w:rPr>
        <w:t>informeren over het beleid van het kabinet op het gebied van AI ,</w:t>
      </w:r>
      <w:r w:rsidR="00B05603">
        <w:rPr>
          <w:sz w:val="20"/>
          <w:szCs w:val="20"/>
        </w:rPr>
        <w:t xml:space="preserve"> </w:t>
      </w:r>
      <w:r w:rsidRPr="00863F51">
        <w:rPr>
          <w:sz w:val="20"/>
          <w:szCs w:val="20"/>
        </w:rPr>
        <w:t>publieke waarden en mensenrechten, ook in internationale context.</w:t>
      </w:r>
    </w:p>
    <w:p w:rsidRPr="007F4F1E" w:rsidR="00B564E4" w:rsidP="004F7CAE" w:rsidRDefault="00B564E4">
      <w:pPr>
        <w:pStyle w:val="broodtekst"/>
        <w:rPr>
          <w:sz w:val="20"/>
          <w:szCs w:val="20"/>
        </w:rPr>
      </w:pPr>
    </w:p>
    <w:p w:rsidR="0092602F" w:rsidP="0092602F" w:rsidRDefault="002C3CB7">
      <w:pPr>
        <w:pStyle w:val="broodtekst"/>
        <w:rPr>
          <w:b/>
          <w:bCs/>
          <w:sz w:val="20"/>
          <w:szCs w:val="20"/>
        </w:rPr>
      </w:pPr>
      <w:r w:rsidRPr="002C3CB7">
        <w:rPr>
          <w:b/>
          <w:bCs/>
          <w:sz w:val="20"/>
          <w:szCs w:val="20"/>
        </w:rPr>
        <w:t>Werksessie II - De toekomst van de justitiële samenwerking: strafrechtelijke samenwerking, detentie en alternatieven</w:t>
      </w:r>
    </w:p>
    <w:p w:rsidRPr="007F4F1E" w:rsidR="002C3CB7" w:rsidP="0092602F" w:rsidRDefault="002C3CB7">
      <w:pPr>
        <w:pStyle w:val="broodtekst"/>
        <w:rPr>
          <w:sz w:val="20"/>
          <w:szCs w:val="20"/>
        </w:rPr>
      </w:pPr>
    </w:p>
    <w:p w:rsidRPr="00503927" w:rsidR="0092602F" w:rsidP="0092602F" w:rsidRDefault="002C3CB7">
      <w:pPr>
        <w:pStyle w:val="broodtekst"/>
        <w:rPr>
          <w:i/>
          <w:iCs/>
          <w:sz w:val="20"/>
          <w:szCs w:val="20"/>
        </w:rPr>
      </w:pPr>
      <w:r w:rsidRPr="00503927">
        <w:rPr>
          <w:i/>
          <w:iCs/>
          <w:sz w:val="20"/>
          <w:szCs w:val="20"/>
        </w:rPr>
        <w:t>De leden van de CDA-fractie lezen dat het Finse voorzitterschap werk wil maken van het aandacht besteden aan alternatieve straffen. Daartoe worden drie vragen gesteld door het Finse voorzitterschap. De eerste vraag betreft een consultatie van alle lidstaten en hun ervaringen met alternatieve straffen. De leden van de CDA-fractie vragen de minister welke beste praktijken uit Nederland ten aanzien van alternatieve straffen door de minister genoemd zullen gaan worden en waarom? Verder vragen de leden van de CDA-fractie hoe zij het onderdeel uit de geannoteerde agenda moeten lezen waarin wordt gesteld dat er geen behoefte is aan nieuwe wetgeving op het terrein van het gevangeniswezen of alternatieven voor detentie? Betekent dit dat de minister niet openstaat voor ervaringen uit de andere landen?</w:t>
      </w:r>
    </w:p>
    <w:p w:rsidRPr="007F4F1E" w:rsidR="002C3CB7" w:rsidP="0092602F" w:rsidRDefault="002C3CB7">
      <w:pPr>
        <w:pStyle w:val="broodtekst"/>
        <w:rPr>
          <w:sz w:val="20"/>
          <w:szCs w:val="20"/>
        </w:rPr>
      </w:pPr>
    </w:p>
    <w:p w:rsidR="000345CD" w:rsidP="000345CD" w:rsidRDefault="000345CD">
      <w:pPr>
        <w:rPr>
          <w:sz w:val="20"/>
          <w:szCs w:val="20"/>
        </w:rPr>
      </w:pPr>
      <w:r w:rsidRPr="000345CD">
        <w:rPr>
          <w:sz w:val="20"/>
          <w:szCs w:val="20"/>
        </w:rPr>
        <w:t xml:space="preserve">In Nederland worden alternatieve straffen, bijvoorbeeld voorwaardelijke straffen en taakstraffen, op grote schaal toegepast. Aan veelplegers of mensen met psychische problemen kunnen daarnaast maatregelen worden opgelegd in plaats van straf. Het belangrijkste voordeel van deze sancties is de mogelijkheid van een persoonsgerichte aanpak die bijdraagt aan resocialisatie, re-integratie en vermindering van recidive. Dat zijn </w:t>
      </w:r>
      <w:r w:rsidRPr="00757E4C">
        <w:rPr>
          <w:i/>
          <w:iCs/>
          <w:sz w:val="20"/>
          <w:szCs w:val="20"/>
        </w:rPr>
        <w:t>best practices</w:t>
      </w:r>
      <w:r w:rsidRPr="000345CD">
        <w:rPr>
          <w:sz w:val="20"/>
          <w:szCs w:val="20"/>
        </w:rPr>
        <w:t xml:space="preserve"> in Nederland en dat zijn ook de voorbeelden die </w:t>
      </w:r>
      <w:r>
        <w:rPr>
          <w:sz w:val="20"/>
          <w:szCs w:val="20"/>
        </w:rPr>
        <w:t xml:space="preserve">ik </w:t>
      </w:r>
      <w:r w:rsidRPr="000345CD">
        <w:rPr>
          <w:sz w:val="20"/>
          <w:szCs w:val="20"/>
        </w:rPr>
        <w:t xml:space="preserve">zal noemen tijdens de informele JBZ-Raad. </w:t>
      </w:r>
    </w:p>
    <w:p w:rsidR="000345CD" w:rsidP="00503927" w:rsidRDefault="000345CD">
      <w:pPr>
        <w:rPr>
          <w:sz w:val="20"/>
          <w:szCs w:val="20"/>
        </w:rPr>
      </w:pPr>
    </w:p>
    <w:p w:rsidRPr="000345CD" w:rsidR="000345CD" w:rsidP="00A0090A" w:rsidRDefault="000345CD">
      <w:pPr>
        <w:rPr>
          <w:sz w:val="20"/>
          <w:szCs w:val="20"/>
        </w:rPr>
      </w:pPr>
      <w:r w:rsidRPr="000345CD">
        <w:rPr>
          <w:sz w:val="20"/>
          <w:szCs w:val="20"/>
        </w:rPr>
        <w:t xml:space="preserve">Ik sta open voor het kennisnemen van ervaringen uit andere landen waarmee de Nederlandse praktijk haar voordeel kan doen. Maar waar het gaat om wetgeving inzake de tenuitvoerlegging staat voorop dat dit in beginsel een nationale aangelegenheid is. Dat ligt overigens anders wanneer het gaat om strafrechtelijke samenwerking tussen lidstaten bij de tenuitvoerlegging van straffen. Daar zijn al de nodige instrumenten voor vastgesteld in EU-verband; ik wijs bijvoorbeeld op het </w:t>
      </w:r>
      <w:r w:rsidR="00B05603">
        <w:rPr>
          <w:sz w:val="20"/>
          <w:szCs w:val="20"/>
        </w:rPr>
        <w:t>K</w:t>
      </w:r>
      <w:r w:rsidRPr="000345CD">
        <w:rPr>
          <w:sz w:val="20"/>
          <w:szCs w:val="20"/>
        </w:rPr>
        <w:t xml:space="preserve">aderbesluit inzake de wederzijdse erkenning van voorwaardelijke en alternatieve straffen (2008/947/JBZ), op grond waarvan lidstaten het toezicht op proeftijdvoorwaarden en alternatieve straffen, van elkaar kunnen overnemen. </w:t>
      </w:r>
    </w:p>
    <w:p w:rsidR="0092602F" w:rsidP="00503927" w:rsidRDefault="0092602F">
      <w:pPr>
        <w:pStyle w:val="broodtekst"/>
        <w:rPr>
          <w:i/>
          <w:iCs/>
          <w:sz w:val="20"/>
          <w:szCs w:val="20"/>
        </w:rPr>
      </w:pPr>
    </w:p>
    <w:p w:rsidR="00464EF5" w:rsidP="00503927" w:rsidRDefault="00464EF5">
      <w:pPr>
        <w:pStyle w:val="broodtekst"/>
        <w:rPr>
          <w:i/>
          <w:iCs/>
          <w:sz w:val="20"/>
          <w:szCs w:val="20"/>
        </w:rPr>
      </w:pPr>
    </w:p>
    <w:p w:rsidR="00B74307" w:rsidP="00B74307" w:rsidRDefault="00B74307">
      <w:pPr>
        <w:pStyle w:val="broodtekst"/>
        <w:rPr>
          <w:b/>
          <w:bCs/>
          <w:sz w:val="20"/>
          <w:szCs w:val="20"/>
        </w:rPr>
      </w:pPr>
      <w:r w:rsidRPr="00757E4C">
        <w:rPr>
          <w:b/>
          <w:bCs/>
          <w:sz w:val="20"/>
          <w:szCs w:val="20"/>
        </w:rPr>
        <w:t>Massaschade</w:t>
      </w:r>
    </w:p>
    <w:p w:rsidRPr="007F4F1E" w:rsidR="00B74307" w:rsidP="00B74307" w:rsidRDefault="00B74307">
      <w:pPr>
        <w:pStyle w:val="broodtekst"/>
        <w:rPr>
          <w:b/>
          <w:bCs/>
          <w:sz w:val="20"/>
          <w:szCs w:val="20"/>
        </w:rPr>
      </w:pPr>
    </w:p>
    <w:p w:rsidRPr="00503927" w:rsidR="00B74307" w:rsidP="00B74307" w:rsidRDefault="00B74307">
      <w:pPr>
        <w:pStyle w:val="NoSpacing"/>
        <w:rPr>
          <w:rFonts w:ascii="Verdana" w:hAnsi="Verdana"/>
          <w:i/>
          <w:iCs/>
          <w:sz w:val="20"/>
          <w:szCs w:val="20"/>
        </w:rPr>
      </w:pPr>
      <w:r w:rsidRPr="00503927">
        <w:rPr>
          <w:rFonts w:ascii="Verdana" w:hAnsi="Verdana"/>
          <w:i/>
          <w:iCs/>
          <w:sz w:val="20"/>
          <w:szCs w:val="20"/>
        </w:rPr>
        <w:t>De leden van de VVD-fractie maken graag van de gelegenheid gebruik om te vragen naar de voortgang van het voorstel van de Europese Commissie voor een richtlijn over representatieve vorderingen ter bescherming van de collectieve belangen van consumenten (COM 2018 (184)). Zij vragen dit in het kader van het onlangs aangenomen wetsvoorstel Wet afwikkeling massaschade in collectieve actie (Kamerstuk 34 608). Zal de voorgenomen richtlijn van de Europese Commissie consequenties hebben voor dit reeds aangenomen wetsvoorstel? Zo ja, welke?</w:t>
      </w:r>
    </w:p>
    <w:p w:rsidRPr="007F4F1E" w:rsidR="00B74307" w:rsidP="00B74307" w:rsidRDefault="00B74307">
      <w:pPr>
        <w:pStyle w:val="NoSpacing"/>
        <w:rPr>
          <w:rFonts w:ascii="Verdana" w:hAnsi="Verdana"/>
          <w:sz w:val="20"/>
          <w:szCs w:val="20"/>
        </w:rPr>
      </w:pPr>
    </w:p>
    <w:p w:rsidR="00B74307" w:rsidP="00B74307" w:rsidRDefault="00B74307">
      <w:pPr>
        <w:pStyle w:val="broodtekst"/>
        <w:rPr>
          <w:sz w:val="20"/>
          <w:szCs w:val="20"/>
        </w:rPr>
      </w:pPr>
      <w:r w:rsidRPr="00F87170">
        <w:rPr>
          <w:sz w:val="20"/>
          <w:szCs w:val="20"/>
        </w:rPr>
        <w:t>Op dit moment zijn de onderhandelingen op ambtelijk niveau in de Raad  nog in volle gang. Het E</w:t>
      </w:r>
      <w:r w:rsidR="00B05603">
        <w:rPr>
          <w:sz w:val="20"/>
          <w:szCs w:val="20"/>
        </w:rPr>
        <w:t>uropees Parlement</w:t>
      </w:r>
      <w:r w:rsidRPr="00F87170">
        <w:rPr>
          <w:sz w:val="20"/>
          <w:szCs w:val="20"/>
        </w:rPr>
        <w:t xml:space="preserve"> heeft zijn beraadslagingen in maart 2019 afgerond met een rapport</w:t>
      </w:r>
      <w:r w:rsidR="00F93133">
        <w:rPr>
          <w:sz w:val="20"/>
          <w:szCs w:val="20"/>
        </w:rPr>
        <w:t xml:space="preserve"> in eerste lezing dat is aangenomen</w:t>
      </w:r>
      <w:r w:rsidRPr="00F87170">
        <w:rPr>
          <w:sz w:val="20"/>
          <w:szCs w:val="20"/>
        </w:rPr>
        <w:t xml:space="preserve">. </w:t>
      </w:r>
    </w:p>
    <w:p w:rsidR="00B74307" w:rsidP="00B74307" w:rsidRDefault="00B74307">
      <w:pPr>
        <w:pStyle w:val="broodtekst"/>
        <w:rPr>
          <w:sz w:val="20"/>
          <w:szCs w:val="20"/>
        </w:rPr>
      </w:pPr>
    </w:p>
    <w:p w:rsidR="00B74307" w:rsidP="00B74307" w:rsidRDefault="00B74307">
      <w:pPr>
        <w:pStyle w:val="broodtekst"/>
        <w:rPr>
          <w:sz w:val="20"/>
          <w:szCs w:val="20"/>
        </w:rPr>
      </w:pPr>
      <w:r w:rsidRPr="00F87170">
        <w:rPr>
          <w:sz w:val="20"/>
          <w:szCs w:val="20"/>
        </w:rPr>
        <w:t>De inzet van N</w:t>
      </w:r>
      <w:r w:rsidR="00F93133">
        <w:rPr>
          <w:sz w:val="20"/>
          <w:szCs w:val="20"/>
        </w:rPr>
        <w:t>ederland</w:t>
      </w:r>
      <w:r w:rsidRPr="00F87170">
        <w:rPr>
          <w:sz w:val="20"/>
          <w:szCs w:val="20"/>
        </w:rPr>
        <w:t xml:space="preserve"> is dat het richtlijnvoorstel geen gevolgen heeft voor de Wet afwikkeling massaschade in collectieve actie (WAMCA, Stb. 2019, 130). Voorop staat dat het </w:t>
      </w:r>
      <w:r>
        <w:rPr>
          <w:sz w:val="20"/>
          <w:szCs w:val="20"/>
        </w:rPr>
        <w:t>richtlijn</w:t>
      </w:r>
      <w:r w:rsidRPr="00F87170">
        <w:rPr>
          <w:sz w:val="20"/>
          <w:szCs w:val="20"/>
        </w:rPr>
        <w:t xml:space="preserve">voorstel expliciet ruimte laat voor nationale regimes voor afwikkeling van massavorderingen die afwijken van de richtlijn. Ten minste </w:t>
      </w:r>
      <w:r w:rsidR="00F93133">
        <w:rPr>
          <w:sz w:val="20"/>
          <w:szCs w:val="20"/>
        </w:rPr>
        <w:t>éé</w:t>
      </w:r>
      <w:r w:rsidRPr="00F87170">
        <w:rPr>
          <w:sz w:val="20"/>
          <w:szCs w:val="20"/>
        </w:rPr>
        <w:t xml:space="preserve">n regime in een lidstaat moet in overeenstemming met de richtlijn zijn. De inzet van NL is om ook na totstandkoming van de richtlijn te kunnen volstaan met één regime voor de afwikkeling van massavorderingen. De richtlijnvoorschriften moeten daarvoor zo zijn geformuleerd dat de WAMCA ook de implementatie van de richtlijn kan zijn. </w:t>
      </w:r>
    </w:p>
    <w:p w:rsidR="00B74307" w:rsidP="00B74307" w:rsidRDefault="00B74307">
      <w:pPr>
        <w:pStyle w:val="broodtekst"/>
        <w:rPr>
          <w:sz w:val="20"/>
          <w:szCs w:val="20"/>
        </w:rPr>
      </w:pPr>
    </w:p>
    <w:p w:rsidR="00B74307" w:rsidP="0053491F" w:rsidRDefault="00B74307">
      <w:pPr>
        <w:pStyle w:val="broodtekst"/>
        <w:rPr>
          <w:sz w:val="20"/>
          <w:szCs w:val="20"/>
        </w:rPr>
      </w:pPr>
      <w:r w:rsidRPr="00F87170">
        <w:rPr>
          <w:sz w:val="20"/>
          <w:szCs w:val="20"/>
        </w:rPr>
        <w:t>Om zeker te zijn dat ook de tekst van het voorstel dit voldoende waarborgt, doet N</w:t>
      </w:r>
      <w:r w:rsidR="00F93133">
        <w:rPr>
          <w:sz w:val="20"/>
          <w:szCs w:val="20"/>
        </w:rPr>
        <w:t>ederland</w:t>
      </w:r>
      <w:r w:rsidRPr="00F87170">
        <w:rPr>
          <w:sz w:val="20"/>
          <w:szCs w:val="20"/>
        </w:rPr>
        <w:t xml:space="preserve"> </w:t>
      </w:r>
      <w:r w:rsidR="00F93133">
        <w:rPr>
          <w:sz w:val="20"/>
          <w:szCs w:val="20"/>
        </w:rPr>
        <w:t xml:space="preserve">in het onderhandelingsproces </w:t>
      </w:r>
      <w:r w:rsidRPr="00F87170">
        <w:rPr>
          <w:sz w:val="20"/>
          <w:szCs w:val="20"/>
        </w:rPr>
        <w:t>tekstvoorstellen die lidstaten voldoende ruimte laten voor hun eigen invulling van een collectieve actie voor consumenten. Bijvoorbeeld door ruimte te laten voor toetsing van de eisen aan claimorganisaties door de rechter in plaats van door de lidstaat zelf. Voor veel lidstaten is deze ruimte voor eigen invulling</w:t>
      </w:r>
      <w:r>
        <w:rPr>
          <w:sz w:val="20"/>
          <w:szCs w:val="20"/>
        </w:rPr>
        <w:t xml:space="preserve"> overigens</w:t>
      </w:r>
      <w:r w:rsidRPr="00F87170">
        <w:rPr>
          <w:sz w:val="20"/>
          <w:szCs w:val="20"/>
        </w:rPr>
        <w:t xml:space="preserve"> een belangrijk punt.</w:t>
      </w:r>
    </w:p>
    <w:p w:rsidRPr="002C3CB7" w:rsidR="00B74307" w:rsidP="00503927" w:rsidRDefault="00B74307">
      <w:pPr>
        <w:pStyle w:val="broodtekst"/>
        <w:rPr>
          <w:i/>
          <w:iCs/>
          <w:sz w:val="20"/>
          <w:szCs w:val="20"/>
        </w:rPr>
      </w:pPr>
    </w:p>
    <w:sectPr w:rsidRPr="002C3CB7" w:rsidR="00B74307" w:rsidSect="00657880">
      <w:headerReference w:type="even" r:id="rId16"/>
      <w:footerReference w:type="default" r:id="rId17"/>
      <w:type w:val="continuous"/>
      <w:pgSz w:w="11906" w:h="16838" w:code="9"/>
      <w:pgMar w:top="2398" w:right="2818" w:bottom="1077" w:left="1588" w:header="2398" w:footer="5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54" w:rsidRDefault="00D21C54">
      <w:r>
        <w:separator/>
      </w:r>
    </w:p>
    <w:p w:rsidR="00D21C54" w:rsidRDefault="00D21C54"/>
    <w:p w:rsidR="00D21C54" w:rsidRDefault="00D21C54"/>
    <w:p w:rsidR="00D21C54" w:rsidRDefault="00D21C54"/>
  </w:endnote>
  <w:endnote w:type="continuationSeparator" w:id="0">
    <w:p w:rsidR="00D21C54" w:rsidRDefault="00D21C54">
      <w:r>
        <w:continuationSeparator/>
      </w:r>
    </w:p>
    <w:p w:rsidR="00D21C54" w:rsidRDefault="00D21C54"/>
    <w:p w:rsidR="00D21C54" w:rsidRDefault="00D21C54"/>
    <w:p w:rsidR="00D21C54" w:rsidRDefault="00D2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49144F">
    <w:pPr>
      <w:pStyle w:val="Footer"/>
      <w:framePr w:wrap="around" w:vAnchor="text" w:hAnchor="margin" w:xAlign="center" w:y="1"/>
      <w:rPr>
        <w:rStyle w:val="PageNumber"/>
      </w:rPr>
    </w:pPr>
    <w:r>
      <w:rPr>
        <w:rStyle w:val="PageNumber"/>
      </w:rPr>
      <w:fldChar w:fldCharType="begin"/>
    </w:r>
    <w:r w:rsidR="00BB5822">
      <w:rPr>
        <w:rStyle w:val="PageNumber"/>
      </w:rPr>
      <w:instrText xml:space="preserve">PAGE  </w:instrText>
    </w:r>
    <w:r>
      <w:rPr>
        <w:rStyle w:val="PageNumber"/>
      </w:rPr>
      <w:fldChar w:fldCharType="end"/>
    </w:r>
  </w:p>
  <w:p w:rsidR="00BB5822" w:rsidRDefault="00BB5822">
    <w:pPr>
      <w:pStyle w:val="Footer"/>
    </w:pPr>
  </w:p>
  <w:p w:rsidR="00BB5822" w:rsidRDefault="00BB5822"/>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p w:rsidR="00BB5822" w:rsidRDefault="00BB5822">
          <w:pPr>
            <w:pStyle w:val="Huisstijl-Rubricering"/>
          </w:pPr>
          <w:r>
            <w:t>VERTROUWELIJK</w:t>
          </w:r>
        </w:p>
      </w:tc>
      <w:tc>
        <w:tcPr>
          <w:tcW w:w="2148" w:type="dxa"/>
        </w:tcPr>
        <w:p w:rsidR="00BB5822" w:rsidRDefault="00BB5822">
          <w:pPr>
            <w:pStyle w:val="Huisstijl-Paginanummering"/>
          </w:pPr>
          <w:r>
            <w:rPr>
              <w:rStyle w:val="Huisstijl-GegevenCharChar"/>
            </w:rPr>
            <w:t>Pagina  van</w:t>
          </w:r>
          <w:r>
            <w:t xml:space="preserve"> </w:t>
          </w:r>
          <w:r w:rsidR="00EE4AAD">
            <w:fldChar w:fldCharType="begin"/>
          </w:r>
          <w:r w:rsidR="00EE4AAD">
            <w:instrText xml:space="preserve"> NUMPAGES   \* MERGEFORMAT </w:instrText>
          </w:r>
          <w:r w:rsidR="00EE4AAD">
            <w:fldChar w:fldCharType="separate"/>
          </w:r>
          <w:r w:rsidR="00657880">
            <w:t>6</w:t>
          </w:r>
          <w:r w:rsidR="00EE4AAD">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B5822">
      <w:trPr>
        <w:trHeight w:hRule="exact" w:val="240"/>
      </w:trPr>
      <w:tc>
        <w:tcPr>
          <w:tcW w:w="7752" w:type="dxa"/>
        </w:tcPr>
        <w:bookmarkStart w:id="6" w:name="bmVoettekst1"/>
        <w:p w:rsidR="00BB5822" w:rsidRDefault="0049144F">
          <w:pPr>
            <w:pStyle w:val="Huisstijl-Rubricering"/>
            <w:rPr>
              <w:lang w:val="en-GB"/>
            </w:rPr>
          </w:pPr>
          <w:r>
            <w:fldChar w:fldCharType="begin"/>
          </w:r>
          <w:r w:rsidR="00BB5822">
            <w:rPr>
              <w:lang w:val="en-GB"/>
            </w:rPr>
            <w:instrText xml:space="preserve"> DOCPROPERTY rubricering </w:instrText>
          </w:r>
          <w:r>
            <w:fldChar w:fldCharType="end"/>
          </w:r>
        </w:p>
      </w:tc>
      <w:tc>
        <w:tcPr>
          <w:tcW w:w="2148" w:type="dxa"/>
        </w:tcPr>
        <w:p w:rsidR="00BB5822" w:rsidRDefault="0049144F">
          <w:pPr>
            <w:pStyle w:val="Huisstijl-Paginanummering"/>
          </w:pP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2E3AD0">
            <w:rPr>
              <w:rStyle w:val="Huisstijl-GegevenCharChar"/>
            </w:rPr>
            <w:t>Pagina</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PAGE   \* MERGEFORMAT </w:instrText>
          </w:r>
          <w:r>
            <w:rPr>
              <w:rStyle w:val="Huisstijl-GegevenCharChar"/>
            </w:rPr>
            <w:fldChar w:fldCharType="separate"/>
          </w:r>
          <w:r w:rsidR="002E3AD0">
            <w:rPr>
              <w:rStyle w:val="Huisstijl-GegevenCharChar"/>
            </w:rPr>
            <w:t>1</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2E3AD0">
            <w:rPr>
              <w:rStyle w:val="Huisstijl-GegevenCharChar"/>
            </w:rPr>
            <w:t>van</w:t>
          </w:r>
          <w:r>
            <w:rPr>
              <w:rStyle w:val="Huisstijl-GegevenCharChar"/>
            </w:rPr>
            <w:fldChar w:fldCharType="end"/>
          </w:r>
          <w:r w:rsidR="00BB5822">
            <w:t xml:space="preserve"> </w:t>
          </w:r>
          <w:r w:rsidR="00EE4AAD">
            <w:fldChar w:fldCharType="begin"/>
          </w:r>
          <w:r w:rsidR="00EE4AAD">
            <w:instrText xml:space="preserve"> SECTIONPAGES   \* MERGEFORMAT </w:instrText>
          </w:r>
          <w:r w:rsidR="00EE4AAD">
            <w:fldChar w:fldCharType="separate"/>
          </w:r>
          <w:r w:rsidR="002E3AD0">
            <w:t>1</w:t>
          </w:r>
          <w:r w:rsidR="00EE4AAD">
            <w:fldChar w:fldCharType="end"/>
          </w:r>
        </w:p>
      </w:tc>
    </w:tr>
    <w:bookmarkEnd w:id="6"/>
  </w:tbl>
  <w:p w:rsidR="00BB5822" w:rsidRDefault="00BB5822">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B5822">
      <w:trPr>
        <w:cantSplit/>
        <w:trHeight w:hRule="exact" w:val="23"/>
      </w:trPr>
      <w:tc>
        <w:tcPr>
          <w:tcW w:w="7755" w:type="dxa"/>
        </w:tcPr>
        <w:p w:rsidR="00BB5822" w:rsidRDefault="00BB5822">
          <w:pPr>
            <w:pStyle w:val="Huisstijl-Rubricering"/>
          </w:pPr>
        </w:p>
      </w:tc>
      <w:tc>
        <w:tcPr>
          <w:tcW w:w="2123" w:type="dxa"/>
        </w:tcPr>
        <w:p w:rsidR="00BB5822" w:rsidRDefault="00BB5822">
          <w:pPr>
            <w:pStyle w:val="Huisstijl-Paginanummering"/>
          </w:pPr>
        </w:p>
      </w:tc>
    </w:tr>
    <w:tr w:rsidR="00BB5822">
      <w:trPr>
        <w:cantSplit/>
        <w:trHeight w:hRule="exact" w:val="216"/>
      </w:trPr>
      <w:tc>
        <w:tcPr>
          <w:tcW w:w="7755" w:type="dxa"/>
        </w:tcPr>
        <w:p w:rsidR="00BB5822" w:rsidRDefault="0049144F">
          <w:pPr>
            <w:pStyle w:val="Huisstijl-Rubricering"/>
          </w:pPr>
          <w:r>
            <w:fldChar w:fldCharType="begin"/>
          </w:r>
          <w:r w:rsidR="00BB5822">
            <w:instrText xml:space="preserve"> DOCPROPERTY rubricering </w:instrText>
          </w:r>
          <w:r>
            <w:fldChar w:fldCharType="end"/>
          </w:r>
        </w:p>
      </w:tc>
      <w:tc>
        <w:tcPr>
          <w:tcW w:w="2123" w:type="dxa"/>
        </w:tcPr>
        <w:p w:rsidR="00BB5822" w:rsidRDefault="0049144F">
          <w:pPr>
            <w:pStyle w:val="Huisstijl-Paginanummering"/>
          </w:pPr>
          <w:r>
            <w:rPr>
              <w:rStyle w:val="Huisstijl-GegevenCharChar"/>
            </w:rPr>
            <w:fldChar w:fldCharType="begin"/>
          </w:r>
          <w:r w:rsidR="00BB5822">
            <w:rPr>
              <w:rStyle w:val="Huisstijl-GegevenCharChar"/>
            </w:rPr>
            <w:instrText xml:space="preserve"> if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EE4AAD">
            <w:rPr>
              <w:rStyle w:val="Huisstijl-GegevenCharChar"/>
            </w:rPr>
            <w:instrText>1</w:instrText>
          </w:r>
          <w:r>
            <w:rPr>
              <w:rStyle w:val="Huisstijl-GegevenCharChar"/>
            </w:rPr>
            <w:fldChar w:fldCharType="end"/>
          </w:r>
          <w:r w:rsidR="00BB5822">
            <w:rPr>
              <w:rStyle w:val="Huisstijl-GegevenCharChar"/>
            </w:rPr>
            <w:instrText xml:space="preserve"> = "1" "" "</w:instrText>
          </w: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657880">
            <w:rPr>
              <w:rStyle w:val="Huisstijl-GegevenCharChar"/>
            </w:rPr>
            <w:instrText>Pagina</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PAGE </w:instrText>
          </w:r>
          <w:r>
            <w:rPr>
              <w:rStyle w:val="Huisstijl-GegevenCharChar"/>
            </w:rPr>
            <w:fldChar w:fldCharType="separate"/>
          </w:r>
          <w:r w:rsidR="000D2320">
            <w:rPr>
              <w:rStyle w:val="Huisstijl-GegevenCharChar"/>
            </w:rPr>
            <w:instrText>1</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657880">
            <w:rPr>
              <w:rStyle w:val="Huisstijl-GegevenCharChar"/>
            </w:rPr>
            <w:instrText>van</w:instrText>
          </w:r>
          <w:r>
            <w:rPr>
              <w:rStyle w:val="Huisstijl-GegevenCharChar"/>
            </w:rPr>
            <w:fldChar w:fldCharType="end"/>
          </w:r>
          <w:r w:rsidR="00BB5822">
            <w:rPr>
              <w:rStyle w:val="Huisstijl-GegevenCharChar"/>
            </w:rPr>
            <w:instrText xml:space="preserve"> </w:instrText>
          </w:r>
          <w:r>
            <w:rPr>
              <w:rStyle w:val="Huisstijl-GegevenCharChar"/>
            </w:rPr>
            <w:fldChar w:fldCharType="begin"/>
          </w:r>
          <w:r w:rsidR="00BB5822">
            <w:rPr>
              <w:rStyle w:val="Huisstijl-GegevenCharChar"/>
            </w:rPr>
            <w:instrText xml:space="preserve"> NUMPAGES </w:instrText>
          </w:r>
          <w:r>
            <w:rPr>
              <w:rStyle w:val="Huisstijl-GegevenCharChar"/>
            </w:rPr>
            <w:fldChar w:fldCharType="separate"/>
          </w:r>
          <w:r w:rsidR="000D2320">
            <w:rPr>
              <w:rStyle w:val="Huisstijl-GegevenCharChar"/>
            </w:rPr>
            <w:instrText>6</w:instrText>
          </w:r>
          <w:r>
            <w:rPr>
              <w:rStyle w:val="Huisstijl-GegevenCharChar"/>
            </w:rPr>
            <w:fldChar w:fldCharType="end"/>
          </w:r>
          <w:r w:rsidR="00BB5822">
            <w:rPr>
              <w:rStyle w:val="Huisstijl-GegevenCharChar"/>
            </w:rPr>
            <w:instrText>"</w:instrText>
          </w:r>
          <w:r>
            <w:rPr>
              <w:rStyle w:val="Huisstijl-GegevenCharChar"/>
            </w:rPr>
            <w:fldChar w:fldCharType="end"/>
          </w:r>
        </w:p>
      </w:tc>
    </w:tr>
  </w:tbl>
  <w:p w:rsidR="00BB5822" w:rsidRDefault="00BB5822">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B5822">
      <w:trPr>
        <w:cantSplit/>
        <w:trHeight w:hRule="exact" w:val="23"/>
      </w:trPr>
      <w:tc>
        <w:tcPr>
          <w:tcW w:w="7755" w:type="dxa"/>
        </w:tcPr>
        <w:p w:rsidR="00BB5822" w:rsidRDefault="00BB5822">
          <w:pPr>
            <w:pStyle w:val="Huisstijl-Rubricering"/>
          </w:pPr>
        </w:p>
      </w:tc>
      <w:tc>
        <w:tcPr>
          <w:tcW w:w="2123" w:type="dxa"/>
        </w:tcPr>
        <w:p w:rsidR="00BB5822" w:rsidRDefault="00BB5822">
          <w:pPr>
            <w:pStyle w:val="Huisstijl-Paginanummering"/>
          </w:pPr>
        </w:p>
      </w:tc>
    </w:tr>
    <w:tr w:rsidR="00BB5822">
      <w:trPr>
        <w:cantSplit/>
        <w:trHeight w:hRule="exact" w:val="216"/>
      </w:trPr>
      <w:tc>
        <w:tcPr>
          <w:tcW w:w="7755" w:type="dxa"/>
        </w:tcPr>
        <w:p w:rsidR="00BB5822" w:rsidRDefault="0049144F">
          <w:pPr>
            <w:pStyle w:val="Huisstijl-Rubricering"/>
          </w:pPr>
          <w:r>
            <w:fldChar w:fldCharType="begin"/>
          </w:r>
          <w:r w:rsidR="00BB5822">
            <w:instrText xml:space="preserve"> DOCPROPERTY rubricering </w:instrText>
          </w:r>
          <w:r>
            <w:fldChar w:fldCharType="end"/>
          </w:r>
        </w:p>
      </w:tc>
      <w:tc>
        <w:tcPr>
          <w:tcW w:w="2123" w:type="dxa"/>
        </w:tcPr>
        <w:p w:rsidR="00BB5822" w:rsidRDefault="0049144F">
          <w:pPr>
            <w:pStyle w:val="Huisstijl-Paginanummering"/>
            <w:rPr>
              <w:rStyle w:val="Huisstijl-GegevenCharChar"/>
            </w:rPr>
          </w:pPr>
          <w:r>
            <w:rPr>
              <w:rStyle w:val="Huisstijl-GegevenCharChar"/>
            </w:rPr>
            <w:fldChar w:fldCharType="begin"/>
          </w:r>
          <w:r w:rsidR="00BB5822">
            <w:rPr>
              <w:rStyle w:val="Huisstijl-GegevenCharChar"/>
            </w:rPr>
            <w:instrText xml:space="preserve"> DOCPROPERTY _pagina </w:instrText>
          </w:r>
          <w:r>
            <w:rPr>
              <w:rStyle w:val="Huisstijl-GegevenCharChar"/>
            </w:rPr>
            <w:fldChar w:fldCharType="separate"/>
          </w:r>
          <w:r w:rsidR="00657880">
            <w:rPr>
              <w:rStyle w:val="Huisstijl-GegevenCharChar"/>
            </w:rPr>
            <w:t>Pagina</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PAGE   \* MERGEFORMAT </w:instrText>
          </w:r>
          <w:r>
            <w:rPr>
              <w:rStyle w:val="Huisstijl-GegevenCharChar"/>
            </w:rPr>
            <w:fldChar w:fldCharType="separate"/>
          </w:r>
          <w:r w:rsidR="000D2320">
            <w:rPr>
              <w:rStyle w:val="Huisstijl-GegevenCharChar"/>
            </w:rPr>
            <w:t>2</w:t>
          </w:r>
          <w:r>
            <w:rPr>
              <w:rStyle w:val="Huisstijl-GegevenCharChar"/>
            </w:rPr>
            <w:fldChar w:fldCharType="end"/>
          </w:r>
          <w:r w:rsidR="00BB5822">
            <w:rPr>
              <w:rStyle w:val="Huisstijl-GegevenCharChar"/>
            </w:rPr>
            <w:t xml:space="preserve"> </w:t>
          </w:r>
          <w:r>
            <w:rPr>
              <w:rStyle w:val="Huisstijl-GegevenCharChar"/>
            </w:rPr>
            <w:fldChar w:fldCharType="begin"/>
          </w:r>
          <w:r w:rsidR="00BB5822">
            <w:rPr>
              <w:rStyle w:val="Huisstijl-GegevenCharChar"/>
            </w:rPr>
            <w:instrText xml:space="preserve"> DOCPROPERTY _van </w:instrText>
          </w:r>
          <w:r>
            <w:rPr>
              <w:rStyle w:val="Huisstijl-GegevenCharChar"/>
            </w:rPr>
            <w:fldChar w:fldCharType="separate"/>
          </w:r>
          <w:r w:rsidR="00657880">
            <w:rPr>
              <w:rStyle w:val="Huisstijl-GegevenCharChar"/>
            </w:rPr>
            <w:t>van</w:t>
          </w:r>
          <w:r>
            <w:rPr>
              <w:rStyle w:val="Huisstijl-GegevenCharChar"/>
            </w:rPr>
            <w:fldChar w:fldCharType="end"/>
          </w:r>
          <w:r w:rsidR="00BB5822">
            <w:t xml:space="preserve"> </w:t>
          </w:r>
          <w:r w:rsidR="00EE4AAD">
            <w:fldChar w:fldCharType="begin"/>
          </w:r>
          <w:r w:rsidR="00EE4AAD">
            <w:instrText xml:space="preserve"> SECTIONPAGES   \* MERGEFORMAT </w:instrText>
          </w:r>
          <w:r w:rsidR="00EE4AAD">
            <w:fldChar w:fldCharType="separate"/>
          </w:r>
          <w:r w:rsidR="000D2320">
            <w:t>6</w:t>
          </w:r>
          <w:r w:rsidR="00EE4AAD">
            <w:fldChar w:fldCharType="end"/>
          </w:r>
        </w:p>
      </w:tc>
    </w:tr>
  </w:tbl>
  <w:p w:rsidR="00BB5822" w:rsidRDefault="00BB5822">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54" w:rsidRDefault="00D21C54">
      <w:r>
        <w:separator/>
      </w:r>
    </w:p>
  </w:footnote>
  <w:footnote w:type="continuationSeparator" w:id="0">
    <w:p w:rsidR="00D21C54" w:rsidRDefault="00D21C54">
      <w:r>
        <w:continuationSeparator/>
      </w:r>
    </w:p>
  </w:footnote>
  <w:footnote w:id="1">
    <w:p w:rsidR="0078261B" w:rsidRDefault="0078261B">
      <w:pPr>
        <w:pStyle w:val="FootnoteText"/>
      </w:pPr>
      <w:r>
        <w:rPr>
          <w:rStyle w:val="FootnoteReference"/>
        </w:rPr>
        <w:footnoteRef/>
      </w:r>
      <w:r>
        <w:t xml:space="preserve"> </w:t>
      </w:r>
      <w:r w:rsidR="004D223E">
        <w:t>Kamerstukken II 2017-2018, 21501-20, nr. 1360</w:t>
      </w:r>
    </w:p>
  </w:footnote>
  <w:footnote w:id="2">
    <w:p w:rsidR="000345CD" w:rsidRPr="00B74307" w:rsidRDefault="000345CD">
      <w:pPr>
        <w:pStyle w:val="FootnoteText"/>
      </w:pPr>
      <w:r>
        <w:rPr>
          <w:rStyle w:val="FootnoteReference"/>
        </w:rPr>
        <w:footnoteRef/>
      </w:r>
      <w:r w:rsidRPr="00B74307">
        <w:t xml:space="preserve"> Kamerstukken II, 2018-2019, 21 501-20, nr. 1365</w:t>
      </w:r>
    </w:p>
  </w:footnote>
  <w:footnote w:id="3">
    <w:p w:rsidR="000345CD" w:rsidRPr="00757E4C" w:rsidRDefault="000345CD" w:rsidP="000345CD">
      <w:pPr>
        <w:pStyle w:val="FootnoteText"/>
        <w:rPr>
          <w:lang w:val="fr-FR"/>
        </w:rPr>
      </w:pPr>
      <w:r>
        <w:rPr>
          <w:rStyle w:val="FootnoteReference"/>
        </w:rPr>
        <w:footnoteRef/>
      </w:r>
      <w:r w:rsidRPr="00757E4C">
        <w:rPr>
          <w:lang w:val="fr-FR"/>
        </w:rPr>
        <w:t xml:space="preserve"> Kamerstukken II, 2018-2019, 21501-20, nr. 1450</w:t>
      </w:r>
    </w:p>
  </w:footnote>
  <w:footnote w:id="4">
    <w:p w:rsidR="00863F51" w:rsidRPr="00757E4C" w:rsidRDefault="00863F51" w:rsidP="00863F51">
      <w:pPr>
        <w:pStyle w:val="FootnoteText"/>
        <w:rPr>
          <w:lang w:val="fr-FR"/>
        </w:rPr>
      </w:pPr>
      <w:r>
        <w:rPr>
          <w:rStyle w:val="FootnoteReference"/>
        </w:rPr>
        <w:footnoteRef/>
      </w:r>
      <w:r w:rsidRPr="00757E4C">
        <w:rPr>
          <w:lang w:val="fr-FR"/>
        </w:rPr>
        <w:t xml:space="preserve"> Zaaknummer  C-520/18, Ordre des barreaux francophones et germanophone, Académie Fiscale ASBL, UA, Liga voor Mensenrechten ASBL, Ligue des Droits de l’Homme ASBL, VZ, WY, XX vs Conseil des ministres</w:t>
      </w:r>
    </w:p>
  </w:footnote>
  <w:footnote w:id="5">
    <w:p w:rsidR="00B05603" w:rsidRDefault="00B05603">
      <w:pPr>
        <w:pStyle w:val="FootnoteText"/>
      </w:pPr>
      <w:r>
        <w:rPr>
          <w:rStyle w:val="FootnoteReference"/>
        </w:rPr>
        <w:footnoteRef/>
      </w:r>
      <w:r>
        <w:t xml:space="preserve"> </w:t>
      </w:r>
      <w:r w:rsidR="004D223E">
        <w:t>Kamerstukken II 2018-2019, 29754, nr. 512</w:t>
      </w:r>
    </w:p>
  </w:footnote>
  <w:footnote w:id="6">
    <w:p w:rsidR="001429D5" w:rsidRDefault="001429D5" w:rsidP="001429D5">
      <w:pPr>
        <w:pStyle w:val="FootnoteText"/>
      </w:pPr>
      <w:r>
        <w:rPr>
          <w:rStyle w:val="FootnoteReference"/>
        </w:rPr>
        <w:footnoteRef/>
      </w:r>
      <w:r>
        <w:t xml:space="preserve"> Kamerstukken II, 2018-2019, </w:t>
      </w:r>
      <w:r w:rsidRPr="001429D5">
        <w:t>32317 nr. 564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5822">
    <w:pPr>
      <w:pStyle w:val="Header"/>
    </w:pPr>
  </w:p>
  <w:p w:rsidR="00BB5822" w:rsidRDefault="00BB5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506636">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9776" behindDoc="0" locked="1" layoutInCell="1" allowOverlap="1" wp14:anchorId="020F5303" wp14:editId="20F05044">
              <wp:simplePos x="0" y="0"/>
              <wp:positionH relativeFrom="page">
                <wp:posOffset>1008380</wp:posOffset>
              </wp:positionH>
              <wp:positionV relativeFrom="page">
                <wp:posOffset>1955165</wp:posOffset>
              </wp:positionV>
              <wp:extent cx="4759325" cy="113665"/>
              <wp:effectExtent l="0" t="2540" r="4445"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7" type="#_x0000_t202" style="position:absolute;margin-left:79.4pt;margin-top:153.95pt;width:374.7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" stroked="f" strokecolor="fuchsia">
              <v:textbox inset="0,0,0,0">
                <w:txbxContent>
                  <w:p w:rsidR="00BB5822" w:rsidRDefault="0049144F">
                    <w:pPr>
                      <w:pStyle w:val="Huisstijl-Rubricering"/>
                    </w:pPr>
                    <w:r>
                      <w:fldChar w:fldCharType="begin"/>
                    </w:r>
                    <w:r w:rsidR="00BA4DFB">
                      <w:instrText xml:space="preserve"> DOCPROPERTY rubricering </w:instrText>
                    </w:r>
                    <w:r>
                      <w:fldChar w:fldCharType="end"/>
                    </w:r>
                  </w:p>
                  <w:p w:rsidR="00BB5822" w:rsidRDefault="00BB582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B5822">
      <w:trPr>
        <w:trHeight w:hRule="exact" w:val="136"/>
      </w:trPr>
      <w:tc>
        <w:tcPr>
          <w:tcW w:w="7520" w:type="dxa"/>
        </w:tcPr>
        <w:p w:rsidR="00BB5822" w:rsidRDefault="00BB5822">
          <w:pPr>
            <w:spacing w:line="240" w:lineRule="auto"/>
            <w:rPr>
              <w:sz w:val="12"/>
              <w:szCs w:val="12"/>
            </w:rPr>
          </w:pPr>
        </w:p>
      </w:tc>
    </w:tr>
  </w:tbl>
  <w:p w:rsidR="00BB5822" w:rsidRDefault="0049144F">
    <w:pPr>
      <w:pStyle w:val="Header"/>
      <w:spacing w:line="242" w:lineRule="exact"/>
    </w:pPr>
    <w:r>
      <w:fldChar w:fldCharType="begin"/>
    </w:r>
    <w:r w:rsidR="00BB5822">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37A9">
    <w:pPr>
      <w:pStyle w:val="Header"/>
      <w:rPr>
        <w:color w:val="FFFFFF"/>
      </w:rPr>
    </w:pPr>
    <w:bookmarkStart w:id="7" w:name="bmpagina"/>
    <w:r>
      <w:rPr>
        <w:noProof/>
        <w:sz w:val="20"/>
      </w:rPr>
      <w:drawing>
        <wp:anchor distT="0" distB="0" distL="114300" distR="114300" simplePos="0" relativeHeight="251661312" behindDoc="0" locked="1" layoutInCell="1" allowOverlap="1" wp14:anchorId="3E4400B2" wp14:editId="51DB7BCA">
          <wp:simplePos x="0" y="0"/>
          <wp:positionH relativeFrom="page">
            <wp:posOffset>1008380</wp:posOffset>
          </wp:positionH>
          <wp:positionV relativeFrom="page">
            <wp:posOffset>2600960</wp:posOffset>
          </wp:positionV>
          <wp:extent cx="937260" cy="208280"/>
          <wp:effectExtent l="0" t="0" r="0" b="1270"/>
          <wp:wrapNone/>
          <wp:docPr id="3" name="docnaam_bijlage_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png"/>
                  <pic:cNvPicPr/>
                </pic:nvPicPr>
                <pic:blipFill>
                  <a:blip r:embed="rId1">
                    <a:extLst>
                      <a:ext uri="{28A0092B-C50C-407E-A947-70E740481C1C}">
                        <a14:useLocalDpi xmlns:a14="http://schemas.microsoft.com/office/drawing/2010/main" val="0"/>
                      </a:ext>
                    </a:extLst>
                  </a:blip>
                  <a:stretch>
                    <a:fillRect/>
                  </a:stretch>
                </pic:blipFill>
                <pic:spPr>
                  <a:xfrm>
                    <a:off x="0" y="0"/>
                    <a:ext cx="937260" cy="208280"/>
                  </a:xfrm>
                  <a:prstGeom prst="rect">
                    <a:avLst/>
                  </a:prstGeom>
                </pic:spPr>
              </pic:pic>
            </a:graphicData>
          </a:graphic>
          <wp14:sizeRelH relativeFrom="margin">
            <wp14:pctWidth>0</wp14:pctWidth>
          </wp14:sizeRelH>
          <wp14:sizeRelV relativeFrom="margin">
            <wp14:pctHeight>0</wp14:pctHeight>
          </wp14:sizeRelV>
        </wp:anchor>
      </w:drawing>
    </w:r>
    <w:r w:rsidR="00BB5822">
      <w:rPr>
        <w:noProof/>
        <w:sz w:val="20"/>
      </w:rPr>
      <w:drawing>
        <wp:anchor distT="0" distB="0" distL="114300" distR="114300" simplePos="0" relativeHeight="251658240" behindDoc="0" locked="1" layoutInCell="1" allowOverlap="1" wp14:anchorId="6C28C707" wp14:editId="73683ECB">
          <wp:simplePos x="0" y="0"/>
          <wp:positionH relativeFrom="page">
            <wp:posOffset>1008380</wp:posOffset>
          </wp:positionH>
          <wp:positionV relativeFrom="page">
            <wp:posOffset>2475230</wp:posOffset>
          </wp:positionV>
          <wp:extent cx="1038225" cy="428625"/>
          <wp:effectExtent l="0" t="0" r="9525" b="9525"/>
          <wp:wrapNone/>
          <wp:docPr id="107" name="docnaam_bijlage" descr="bij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ijlage"/>
                  <pic:cNvPicPr>
                    <a:picLocks noChangeAspect="1" noChangeArrowheads="1"/>
                  </pic:cNvPicPr>
                </pic:nvPicPr>
                <pic:blipFill>
                  <a:blip r:embed="rId2"/>
                  <a:srcRect/>
                  <a:stretch>
                    <a:fillRect/>
                  </a:stretch>
                </pic:blipFill>
                <pic:spPr bwMode="auto">
                  <a:xfrm>
                    <a:off x="0" y="0"/>
                    <a:ext cx="1038225" cy="428625"/>
                  </a:xfrm>
                  <a:prstGeom prst="rect">
                    <a:avLst/>
                  </a:prstGeom>
                  <a:noFill/>
                  <a:ln w="9525">
                    <a:noFill/>
                    <a:miter lim="800000"/>
                    <a:headEnd/>
                    <a:tailEnd/>
                  </a:ln>
                </pic:spPr>
              </pic:pic>
            </a:graphicData>
          </a:graphic>
        </wp:anchor>
      </w:drawing>
    </w:r>
    <w:r w:rsidR="00BB5822">
      <w:rPr>
        <w:noProof/>
        <w:sz w:val="20"/>
      </w:rPr>
      <w:drawing>
        <wp:anchor distT="0" distB="0" distL="114300" distR="114300" simplePos="0" relativeHeight="251654144" behindDoc="1" locked="1" layoutInCell="1" allowOverlap="1" wp14:anchorId="013DD747" wp14:editId="3C787711">
          <wp:simplePos x="0" y="0"/>
          <wp:positionH relativeFrom="page">
            <wp:posOffset>3546475</wp:posOffset>
          </wp:positionH>
          <wp:positionV relativeFrom="page">
            <wp:posOffset>0</wp:posOffset>
          </wp:positionV>
          <wp:extent cx="466725" cy="1581150"/>
          <wp:effectExtent l="0" t="0" r="9525" b="0"/>
          <wp:wrapNone/>
          <wp:docPr id="106" name="minjuslint" descr="rijksbre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juslint" descr="rijksbreed-bw"/>
                  <pic:cNvPicPr>
                    <a:picLocks noChangeAspect="1" noChangeArrowheads="1"/>
                  </pic:cNvPicPr>
                </pic:nvPicPr>
                <pic:blipFill>
                  <a:blip r:embed="rId3"/>
                  <a:srcRect/>
                  <a:stretch>
                    <a:fillRect/>
                  </a:stretch>
                </pic:blipFill>
                <pic:spPr bwMode="auto">
                  <a:xfrm>
                    <a:off x="0" y="0"/>
                    <a:ext cx="466725" cy="1581150"/>
                  </a:xfrm>
                  <a:prstGeom prst="rect">
                    <a:avLst/>
                  </a:prstGeom>
                  <a:noFill/>
                  <a:ln w="9525">
                    <a:noFill/>
                    <a:miter lim="800000"/>
                    <a:headEnd/>
                    <a:tailEnd/>
                  </a:ln>
                </pic:spPr>
              </pic:pic>
            </a:graphicData>
          </a:graphic>
        </wp:anchor>
      </w:drawing>
    </w:r>
    <w:r w:rsidR="00506636">
      <w:rPr>
        <w:noProof/>
        <w:color w:val="FFFFFF"/>
        <w:sz w:val="20"/>
      </w:rPr>
      <mc:AlternateContent>
        <mc:Choice Requires="wps">
          <w:drawing>
            <wp:anchor distT="0" distB="0" distL="114300" distR="114300" simplePos="0" relativeHeight="251655680" behindDoc="0" locked="1" layoutInCell="1" allowOverlap="1" wp14:anchorId="747C8A76" wp14:editId="68D8BA84">
              <wp:simplePos x="0" y="0"/>
              <wp:positionH relativeFrom="page">
                <wp:posOffset>894080</wp:posOffset>
              </wp:positionH>
              <wp:positionV relativeFrom="page">
                <wp:posOffset>1408430</wp:posOffset>
              </wp:positionV>
              <wp:extent cx="342900" cy="277495"/>
              <wp:effectExtent l="0" t="0" r="127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LG5Rrh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49144F">
      <w:rPr>
        <w:color w:val="FFFFFF"/>
      </w:rPr>
      <w:fldChar w:fldCharType="begin"/>
    </w:r>
    <w:r w:rsidR="00BB5822">
      <w:rPr>
        <w:color w:val="FFFFFF"/>
      </w:rPr>
      <w:instrText xml:space="preserve"> PAGE </w:instrText>
    </w:r>
    <w:r w:rsidR="0049144F">
      <w:rPr>
        <w:color w:val="FFFFFF"/>
      </w:rPr>
      <w:fldChar w:fldCharType="separate"/>
    </w:r>
    <w:r w:rsidR="00EE4AAD">
      <w:rPr>
        <w:noProof/>
        <w:color w:val="FFFFFF"/>
      </w:rPr>
      <w:t>1</w:t>
    </w:r>
    <w:r w:rsidR="0049144F">
      <w:rPr>
        <w:color w:val="FFFFFF"/>
      </w:rPr>
      <w:fldChar w:fldCharType="end"/>
    </w:r>
    <w:bookmarkEnd w:id="7"/>
    <w:r w:rsidR="00506636">
      <w:rPr>
        <w:noProof/>
        <w:color w:val="FFFFFF"/>
      </w:rPr>
      <w:drawing>
        <wp:anchor distT="0" distB="0" distL="114300" distR="114300" simplePos="0" relativeHeight="251664896" behindDoc="0" locked="1" layoutInCell="1" allowOverlap="1" wp14:anchorId="5D783849" wp14:editId="68143CA8">
          <wp:simplePos x="0" y="0"/>
          <wp:positionH relativeFrom="page">
            <wp:posOffset>1008380</wp:posOffset>
          </wp:positionH>
          <wp:positionV relativeFrom="page">
            <wp:posOffset>2515870</wp:posOffset>
          </wp:positionV>
          <wp:extent cx="1022400" cy="367200"/>
          <wp:effectExtent l="0" t="0" r="6350" b="0"/>
          <wp:wrapNone/>
          <wp:docPr id="6" name="docnaam_bijlage_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lage.png"/>
                  <pic:cNvPicPr/>
                </pic:nvPicPr>
                <pic:blipFill>
                  <a:blip r:embed="rId4">
                    <a:extLst>
                      <a:ext uri="{28A0092B-C50C-407E-A947-70E740481C1C}">
                        <a14:useLocalDpi xmlns:a14="http://schemas.microsoft.com/office/drawing/2010/main" val="0"/>
                      </a:ext>
                    </a:extLst>
                  </a:blip>
                  <a:stretch>
                    <a:fillRect/>
                  </a:stretch>
                </pic:blipFill>
                <pic:spPr>
                  <a:xfrm>
                    <a:off x="0" y="0"/>
                    <a:ext cx="1022400" cy="367200"/>
                  </a:xfrm>
                  <a:prstGeom prst="rect">
                    <a:avLst/>
                  </a:prstGeom>
                </pic:spPr>
              </pic:pic>
            </a:graphicData>
          </a:graphic>
          <wp14:sizeRelH relativeFrom="margin">
            <wp14:pctWidth>0</wp14:pctWidth>
          </wp14:sizeRelH>
          <wp14:sizeRelV relativeFrom="margin">
            <wp14:pctHeight>0</wp14:pctHeight>
          </wp14:sizeRelV>
        </wp:anchor>
      </w:drawing>
    </w:r>
    <w:r w:rsidR="00506636">
      <w:rPr>
        <w:noProof/>
        <w:color w:val="FFFFFF"/>
      </w:rPr>
      <w:drawing>
        <wp:anchor distT="0" distB="0" distL="114300" distR="114300" simplePos="0" relativeHeight="251664384" behindDoc="0" locked="1" layoutInCell="1" allowOverlap="1" wp14:anchorId="6B67E7B3" wp14:editId="0C30A2BC">
          <wp:simplePos x="0" y="0"/>
          <wp:positionH relativeFrom="page">
            <wp:posOffset>1008380</wp:posOffset>
          </wp:positionH>
          <wp:positionV relativeFrom="page">
            <wp:posOffset>2599690</wp:posOffset>
          </wp:positionV>
          <wp:extent cx="1124640" cy="205920"/>
          <wp:effectExtent l="0" t="0" r="0" b="3810"/>
          <wp:wrapNone/>
          <wp:docPr id="5" name="docnaam_bijlage_f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663360" behindDoc="0" locked="1" layoutInCell="1" allowOverlap="1" wp14:anchorId="40DFBE91" wp14:editId="629EAA53">
          <wp:simplePos x="0" y="0"/>
          <wp:positionH relativeFrom="page">
            <wp:posOffset>1008380</wp:posOffset>
          </wp:positionH>
          <wp:positionV relativeFrom="page">
            <wp:posOffset>2599690</wp:posOffset>
          </wp:positionV>
          <wp:extent cx="1124640" cy="205920"/>
          <wp:effectExtent l="0" t="0" r="0" b="3810"/>
          <wp:wrapNone/>
          <wp:docPr id="4" name="docnaam_bijlage_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png"/>
                  <pic:cNvPicPr/>
                </pic:nvPicPr>
                <pic:blipFill>
                  <a:blip r:embed="rId5">
                    <a:extLst>
                      <a:ext uri="{28A0092B-C50C-407E-A947-70E740481C1C}">
                        <a14:useLocalDpi xmlns:a14="http://schemas.microsoft.com/office/drawing/2010/main" val="0"/>
                      </a:ext>
                    </a:extLst>
                  </a:blip>
                  <a:stretch>
                    <a:fillRect/>
                  </a:stretch>
                </pic:blipFill>
                <pic:spPr>
                  <a:xfrm>
                    <a:off x="0" y="0"/>
                    <a:ext cx="1124640" cy="205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2" w:rsidRDefault="00BB5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F136EE"/>
    <w:multiLevelType w:val="multilevel"/>
    <w:tmpl w:val="2D70794E"/>
    <w:styleLink w:val="list-bijlagepunten"/>
    <w:lvl w:ilvl="0">
      <w:start w:val="1"/>
      <w:numFmt w:val="bullet"/>
      <w:pStyle w:val="bijlagepunten"/>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decimal"/>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decimal"/>
      <w:lvlText w:val="%5"/>
      <w:lvlJc w:val="left"/>
      <w:pPr>
        <w:ind w:left="1135" w:hanging="227"/>
      </w:pPr>
      <w:rPr>
        <w:rFonts w:hint="default"/>
      </w:rPr>
    </w:lvl>
    <w:lvl w:ilvl="5">
      <w:start w:val="1"/>
      <w:numFmt w:val="decimal"/>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decimal"/>
      <w:lvlText w:val="%8"/>
      <w:lvlJc w:val="left"/>
      <w:pPr>
        <w:ind w:left="1816" w:hanging="227"/>
      </w:pPr>
      <w:rPr>
        <w:rFonts w:hint="default"/>
      </w:rPr>
    </w:lvl>
    <w:lvl w:ilvl="8">
      <w:start w:val="1"/>
      <w:numFmt w:val="decimal"/>
      <w:lvlText w:val="%9"/>
      <w:lvlJc w:val="left"/>
      <w:pPr>
        <w:ind w:left="2043" w:hanging="227"/>
      </w:pPr>
      <w:rPr>
        <w:rFonts w:hint="default"/>
      </w:rPr>
    </w:lvl>
  </w:abstractNum>
  <w:abstractNum w:abstractNumId="4">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24546987"/>
    <w:multiLevelType w:val="multilevel"/>
    <w:tmpl w:val="0486E16A"/>
    <w:numStyleLink w:val="list-bolletjes"/>
  </w:abstractNum>
  <w:abstractNum w:abstractNumId="9">
    <w:nsid w:val="3CFA7AB2"/>
    <w:multiLevelType w:val="multilevel"/>
    <w:tmpl w:val="565CA006"/>
    <w:numStyleLink w:val="list-streepjes"/>
  </w:abstractNum>
  <w:abstractNum w:abstractNumId="1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C5C09E8"/>
    <w:multiLevelType w:val="hybridMultilevel"/>
    <w:tmpl w:val="51767E8E"/>
    <w:lvl w:ilvl="0" w:tplc="2624B5FA">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4">
    <w:nsid w:val="65A77F19"/>
    <w:multiLevelType w:val="multilevel"/>
    <w:tmpl w:val="2AECF202"/>
    <w:numStyleLink w:val="list-vinkaan"/>
  </w:abstractNum>
  <w:abstractNum w:abstractNumId="15">
    <w:nsid w:val="68607DF9"/>
    <w:multiLevelType w:val="hybridMultilevel"/>
    <w:tmpl w:val="4ABA44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7338741E"/>
    <w:multiLevelType w:val="multilevel"/>
    <w:tmpl w:val="C340002C"/>
    <w:numStyleLink w:val="list-vinkuit"/>
  </w:abstractNum>
  <w:abstractNum w:abstractNumId="18">
    <w:nsid w:val="74EC5852"/>
    <w:multiLevelType w:val="hybridMultilevel"/>
    <w:tmpl w:val="54326192"/>
    <w:lvl w:ilvl="0" w:tplc="0E7893A2">
      <w:numFmt w:val="bullet"/>
      <w:lvlText w:val="-"/>
      <w:lvlJc w:val="left"/>
      <w:pPr>
        <w:ind w:left="1080" w:hanging="108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7"/>
  </w:num>
  <w:num w:numId="6">
    <w:abstractNumId w:val="12"/>
  </w:num>
  <w:num w:numId="7">
    <w:abstractNumId w:val="16"/>
  </w:num>
  <w:num w:numId="8">
    <w:abstractNumId w:val="7"/>
  </w:num>
  <w:num w:numId="9">
    <w:abstractNumId w:val="4"/>
  </w:num>
  <w:num w:numId="10">
    <w:abstractNumId w:val="5"/>
  </w:num>
  <w:num w:numId="11">
    <w:abstractNumId w:val="0"/>
  </w:num>
  <w:num w:numId="12">
    <w:abstractNumId w:val="11"/>
  </w:num>
  <w:num w:numId="13">
    <w:abstractNumId w:val="8"/>
  </w:num>
  <w:num w:numId="14">
    <w:abstractNumId w:val="16"/>
  </w:num>
  <w:num w:numId="15">
    <w:abstractNumId w:val="4"/>
  </w:num>
  <w:num w:numId="16">
    <w:abstractNumId w:val="9"/>
  </w:num>
  <w:num w:numId="17">
    <w:abstractNumId w:val="14"/>
  </w:num>
  <w:num w:numId="18">
    <w:abstractNumId w:val="17"/>
  </w:num>
  <w:num w:numId="19">
    <w:abstractNumId w:val="3"/>
  </w:num>
  <w:num w:numId="20">
    <w:abstractNumId w:val="18"/>
  </w:num>
  <w:num w:numId="21">
    <w:abstractNumId w:val="13"/>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SortMethod w:val="0000"/>
  <w:defaultTabStop w:val="227"/>
  <w:hyphenationZone w:val="425"/>
  <w:characterSpacingControl w:val="doNotCompress"/>
  <w:hdrShapeDefaults>
    <o:shapedefaults v:ext="edit" spidmax="4505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1"/>
    <w:docVar w:name="Carma DocSys~XML" w:val="&lt;?xml version=&quot;1.0&quot;?&gt;_x000d__x000a_&lt;data customer=&quot;minjus&quot; profile=&quot;minjus&quot; model=&quot;bijlage_algemeen-2010.xml&quot; country-code=&quot;31&quot; target=&quot;Microsoft Word&quot; target-version=&quot;14.0&quot; target-build=&quot;14.0.7228&quot; engine-version=&quot;3.16.0&quot; existing=&quot;K%3A%5CVERSLAGDEIA%5C3b%20Europese%20Unie%20-%20JBZ-Raad%5C2019%5C2019-07-18en19%20informele%20JBZ%20Raad%20Helsinki%5C01%20AO-dossier%5CSO%5CTK%20bijlage%20SO%20antwoord%20iJBZ-Raad%2018-19%20juli%202019%20DEF.docx#Document&quot;&gt;&lt;bijlage_algemeen template=&quot;bijlage_algemeen-2010.dotm&quot; id=&quot;cf92920db29548709b097847e932d6ce&quot; version=&quot;1.0&quot; lcid=&quot;1043&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Europese en Internationale Aangelegenheden&lt;/p&gt;&lt;p style=&quot;witregel1&quot;&gt; &lt;/p&gt;&lt;p style=&quot;afzendkopje&quot;&gt;Contactpersoon&lt;/p&gt;&lt;p style=&quot;afzendgegevens&quot;&gt;T.B.M.J. (Teresa) van der Lubbe-Neervoort MSc&lt;/p&gt;&lt;p style=&quot;afzendgegevens-italic&quot;&gt;Beleidsmedewerker&lt;/p&gt;&lt;p style=&quot;witregel1&quot;&gt; &lt;/p&gt;&lt;p style=&quot;afzendgegevens&quot;&gt;T  070 370 68 66&lt;/p&gt;&lt;p style=&quot;afzendgegevens&quot;&gt;F  070 370 79 29&lt;/p&gt;&lt;p style=&quot;witregel2&quot;&gt; &lt;/p&gt;&lt;p style=&quot;referentiekopjes&quot;&gt;Datum&lt;/p&gt;&lt;p style=&quot;referentiegegevens&quot;&gt;4 juni 2019&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bijlagegegevens_bk/&gt;&lt;bijlagegegevens/&gt;&lt;bijlagegegevens_content&gt;&lt;body xmlns:msxsl=&quot;urn:schemas-microsoft-com:xslt&quot; xmlns:docsys=&quot;http://www.b-ware.nl&quot;&gt;&lt;table class=&quot;tabel&quot; width=&quot;132.892mm&quot; top-padding=&quot;0pt&quot; bottom-padding=&quot;0pt&quot; left-padding=&quot;0pt&quot; right-padding=&quot;0pt&quot;&gt;&lt;col width=&quot;35.112mm&quot;/&gt;&lt;col width=&quot;4mm&quot;/&gt;&lt;col width=&quot;93.78mm&quot;/&gt;&lt;tbody&gt;&lt;tr&gt;&lt;td style=&quot;broodtekst&quot;&gt;&lt;/td&gt;&lt;td style=&quot;broodtekst&quot;&gt;&lt;/td&gt;&lt;td style=&quot;broodtekst&quot;&gt;&lt;/td&gt;&lt;/tr&gt;&lt;tr height=&quot;6pt&quot;&gt;&lt;td style=&quot;in-table&quot;&gt;&lt;/td&gt;&lt;td style=&quot;in-table&quot;&gt;&lt;/td&gt;&lt;td style=&quot;in-table&quot;&gt;&lt;/td&gt;&lt;/tr&gt;&lt;tr height=&quot;6pt&quot;&gt;&lt;td style=&quot;in-table&quot; border-top=&quot;dotted&quot;&gt;&lt;/td&gt;&lt;td style=&quot;in-table&quot; border-top=&quot;dotted&quot;&gt;&lt;/td&gt;&lt;td style=&quot;in-table&quot; border-top=&quot;dotted&quot;&gt;&lt;/td&gt;&lt;/tr&gt;&lt;tr height=&quot;9.7pt&quot;&gt;&lt;td style=&quot;in-table&quot; border-bottom=&quot;dotted&quot;&gt;&lt;/td&gt;&lt;td style=&quot;in-table&quot; border-bottom=&quot;dotted&quot;&gt;&lt;/td&gt;&lt;td style=&quot;in-table&quot; border-bottom=&quot;dotted&quot;&gt;&lt;/td&gt;&lt;/tr&gt;&lt;tr&gt;&lt;td style=&quot;broodtekst&quot;&gt;&lt;/td&gt;&lt;td style=&quot;broodtekst&quot;&gt;&lt;/td&gt;&lt;td style=&quot;broodtekst&quot;&gt;&lt;/td&gt;&lt;/tr&gt;&lt;/tbody&gt;&lt;/table&gt;&lt;/body&gt;&lt;/bijlagegegevens_content&gt;&lt;rubricering formatted-value=&quot;&quot;/&gt;&lt;rubriceringvolg formatted-value=&quot;&quot;/&gt;&lt;digijust value=&quot;0&quot; formatted-value=&quot;0&quot;/&gt;&lt;minjuslint formatted-value=&quot;1&quot;/&gt;&lt;chklogo value=&quot;0&quot;/&gt;&lt;behandelddoor-item value=&quot;1&quot; formatted-value=&quot;Teresa van der Lubbe&quot;&gt;&lt;afzender taal=&quot;1043&quot; aanhef=&quot;1&quot; groetregel=&quot;1&quot; name=&quot;Teresa van der Lubbe&quot; country-id=&quot;NLD&quot; country-code=&quot;31&quot; naam=&quot;T.B.M.J. (Teresa) van der Lubbe-Neervoort MSc&quot; email=&quot;t.van.der.lubbe@minjenv.nl&quot; telefoon=&quot;06-50037011&quot; organisatie=&quot;30&quot;&gt;&lt;taal id=&quot;1043&quot; functie=&quot;Beleidsmedewerker&quot;/&gt;&lt;taal id=&quot;2057&quot;/&gt;&lt;taal id=&quot;1031&quot;/&gt;&lt;taal id=&quot;1036&quot;/&gt;&lt;taal id=&quot;1034&quot;/&gt;&lt;/afzender&gt;_x000d__x000a__x0009__x0009_&lt;/behandelddoor-item&gt;&lt;organisatie-item value=&quot;30&quot; formatted-value=&quot;Directie Europese en Internationale Aangelegenheden (DEIA)&quot;&gt;&lt;organisatie zoekveld=&quot;Directie Europese en Internationale Aangelegenheden (DEIA)&quot; facebook=&quot;&quot; linkedin=&quot;&quot; twitter=&quot;&quot; youtube=&quot;&quot; id=&quot;30&quot;&gt;_x000d__x000a__x0009__x0009__x0009__x0009_&lt;taal id=&quot;2057&quot; zoekveld=&quot;Directie Europese en Internationale Aangelegenheden (DEIA)&quot; taal=&quot;2057&quot; omschrijving=&quot;European and International Affairs Department&quot; naamdirectoraatgeneraal=&quot;European and International Affairs Department&quot; naamdirectie=&quot;&quot; naamgebouw=&quot;&quot; baadres=&quot;Turfmarkt 147&quot; bapostcode=&quot;2511 DP&quot; baplaats=&quot;The Hague&quot; paadres=&quot;20301&quot; papostcode=&quot;2500 EH&quot; paplaats=&quot;The Hague&quot; land=&quot;The Netherland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European and International Affairs Department\n&quot; bezoekadres=&quot;Bezoekadres\nTurfmarkt 147\n2511 DP The Hague\nTelefoon +31 70 370 68 66\nFax +31 70 370 79 29\nwww.rijksoverheid.nl/jenv&quot; postadres=&quot;Postadres:\nPostbus 20301,\n2500 EH The Hague&quot;/&gt;_x000d__x000a__x0009__x0009__x0009__x0009_&lt;taal id=&quot;1034&quot; zoekveld=&quot;Directie Europese en Internationale Aangelegenheden (DEIA)&quot; taal=&quot;1034&quot; omschrijving=&quot;Dirección de Asuntos Europeos e Internacionales&quot; naamdirectoraatgeneraal=&quot;Dirección de Asuntos Europeos e Internacionales&quot; naamdirectie=&quot;&quot; naamgebouw=&quot;&quot; baadres=&quot;Turfmarkt 147&quot; bapostcode=&quot;2511 DP&quot; baplaats=&quot;La Haya&quot; paadres=&quot;20301&quot; papostcode=&quot;2500 EH&quot; paplaats=&quot;La Haya&quot; land=&quot;Países Bajo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Asuntos Europeos e Internacionales\n&quot; bezoekadres=&quot;Bezoekadres\nTurfmarkt 147\n2511 DP La Haya\nTelefoon +31 70 370 68 66\nFax +31 70 370 79 29\nwww.rijksoverheid.nl/jenv&quot; postadres=&quot;Postadres:\nPostbus 20301,\n2500 EH La Haya&quot;/&gt;_x000d__x000a__x0009__x0009__x0009__x0009_&lt;taal id=&quot;1036&quot; zoekveld=&quot;Directie Europese en Internationale Aangelegenheden (DEIA)&quot; taal=&quot;1036&quot; omschrijving=&quot;Direction des Affaires européennes et internationales&quot; naamdirectoraatgeneraal=&quot;Direction des Affaires européennes et internationales&quot; naamdirectie=&quot;&quot; naamgebouw=&quot;&quot; baadres=&quot;Turfmarkt 147&quot; bapostcode=&quot;2511 DP&quot; baplaats=&quot;La Haye&quot; paadres=&quot;20301&quot; papostcode=&quot;2500 EH&quot; paplaats=&quot;La Haye&quot; land=&quot;Pays-Bas&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s Affaires européennes et internationales\n&quot; bezoekadres=&quot;Bezoekadres\nTurfmarkt 147\n2511 DP La Haye\nTelefoon +31 70 370 68 66\nFax +31 70 370 79 29\nwww.rijksoverheid.nl/jenv&quot; postadres=&quot;Postadres:\nPostbus 20301,\n2500 EH La Haye&quot;/&gt;_x000d__x000a__x0009__x0009__x0009__x0009_&lt;taal id=&quot;1043&quot; zoekveld=&quot;Directie Europese en Internationale Aangelegenheden (DEIA)&quot; taal=&quot;1043&quot; omschrijving=&quot;Directie Europese en Internationale Aangelegenheden &quot; naamdirectoraatgeneraal=&quot;Directie Europese en Internationale Aangelegenheden&quot; naamdirectie=&quot;&quot; naamgebouw=&quot;&quot; baadres=&quot;Turfmarkt 147&quot; bapostcode=&quot;2511 DP&quot; baplaats=&quot;Den Haag&quot; paadres=&quot;20301&quot; papostcode=&quot;2500 EH&quot; paplaats=&quot;Den Haag&quot; land=&quot;Nederland&quot; telefoonnummer=&quot;070 370 68 66&quot; faxnummer=&quot;070 370 79 29&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Europese en Internationale Aangelegenheden\n&quot; bezoekadres=&quot;Bezoekadres\nTurfmarkt 147\n2511 DP Den Haag\nTelefoon 070 370 68 66\nFax 070 370 79 29\nwww.rijksoverheid.nl/jenv&quot; postadres=&quot;Postadres:\nPostbus 20301,\n2500 EH Den Haag&quot;/&gt;_x000d__x000a__x0009__x0009__x0009__x0009_&lt;taal id=&quot;1031&quot; zoekveld=&quot;Directie Europese en Internationale Aangelegenheden (DEIA)&quot; taal=&quot;1031&quot; omschrijving=&quot;Direktion Europäische und Internationale Angelegenheiten&quot; naamdirectoraatgeneraal=&quot;Direktion Europäische und Internationale Angelegenheiten&quot; naamdirectie=&quot;&quot; naamgebouw=&quot;&quot; baadres=&quot;Turfmarkt 147&quot; bapostcode=&quot;2511 DP&quot; baplaats=&quot;Den Haag&quot; paadres=&quot;20301&quot; papostcode=&quot;2500 EH&quot; paplaats=&quot;Den Haag&quot; land=&quot;Niederlande&quot; telefoonnummer=&quot;+31 70 370 68 66&quot; faxnummer=&quot;+31 70 370 79 29&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Europäische und Internationale Angelegenheiten\n&quot; bezoekadres=&quot;Bezoekadres\nTurfmarkt 147\n2511 DP Den Haag\nTelefoon +31 70 370 68 66\nFax +31 70 370 79 29\nwww.rijksoverheid.nl/jenv&quot; postadres=&quot;Postadres:\nPostbus 20301,\n2500 EH Den Haag&quot;/&gt;_x000d__x000a__x0009__x0009__x0009_&lt;/organisatie&gt;_x000d__x000a__x0009__x0009_&lt;/organisatie-item&gt;&lt;zaak/&gt;&lt;bijlage_nl formatted-value=&quot;1&quot;/&gt;&lt;bijlage_en formatted-value=&quot;&quot;/&gt;&lt;bijlage_de formatted-value=&quot;&quot;/&gt;&lt;bijlage_fr formatted-value=&quot;&quot;/&gt;&lt;bijlage_es formatted-value=&quot;&quot;/&gt;&lt;documentsubtype formatted-value=&quot;Overige&quot;/&gt;&lt;documenttitel formatted-value=&quot;Bijlage Algemeen - Antwoorden Schriftelijk Overleg 6-7 juni 2019&quot;/&gt;&lt;heropend value=&quot;false&quot;/&gt;&lt;vorm value=&quot;Digitaal&quot;/&gt;&lt;ZaakLocatie/&gt;&lt;zaakkenmerk/&gt;&lt;zaaktitel/&gt;&lt;adres/&gt;&lt;geadresseerde/&gt;&lt;land/&gt;&lt;postcode/&gt;&lt;woonplaats/&gt;&lt;drager formatted-value=&quot;Document&quot;/&gt;&lt;documentclass value=&quot;Overige&quot; formatted-value=&quot;Overige&quot;/&gt;&lt;faxnummer value=&quot;&quot; formatted-value=&quot;&quot;&gt;&lt;phonenumber country-code=&quot;31&quot; number=&quot;&quot;/&gt;&lt;/faxnummer&gt;&lt;faxorganisatie value=&quot;070 370 79 29&quot; formatted-value=&quot;070 370 79 29&quot;&gt;&lt;phonenumber country-code=&quot;31&quot; number=&quot;070 370 79 29&quot;/&gt;&lt;/faxorganisatie&gt;&lt;telorganisatie value=&quot;070 370 68 66&quot; formatted-value=&quot;070 370 68 66&quot;&gt;&lt;phonenumber country-code=&quot;31&quot; number=&quot;070 370 68 66&quot;/&gt;&lt;/telorganisatie&gt;&lt;doorkiesnummer value=&quot;06-50037011&quot; formatted-value=&quot;06 500 370 11&quot;&gt;&lt;phonenumber country-code=&quot;31&quot; number=&quot;06-50037011&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ontactpersoon formatted-value=&quot;T.B.M.J. (Teresa) van der Lubbe-Neervoort MSc&quot;/&gt;&lt;email formatted-value=&quot;t.van.der.lubbe@minjenv.nl&quot;/&gt;&lt;functie value=&quot;Beleidsmedewerker&quot; formatted-value=&quot;Beleidsmedewerker&quot;/&gt;&lt;directoraat value=&quot;Directie Europese en Internationale Aangelegenheden&quot; formatted-value=&quot;Directie Europese en Internationale Aangelegenheden&quot;/&gt;&lt;directoraatvolg formatted-value=&quot;Directie Europese en Internationale Aangelegenheden&quot;/&gt;&lt;directoraatnaam value=&quot;&quot; formatted-value=&quot;&quot;/&gt;&lt;directoraatnaamvolg formatted-value=&quot;&quot;/&gt;&lt;onderdeel value=&quot;&quot; formatted-value=&quot;&quot;/&gt;&lt;digionderdeel value=&quot;&quot; formatted-value=&quot;&quot;/&gt;&lt;onderdeelvolg formatted-value=&quot;&quot;/&gt;&lt;afdelingraised formatted-value=&quot; \n&quot;/&gt;&lt;directieregel formatted-value=&quot; \n&quot;/&gt;&lt;datum value=&quot;2019-06-04T16:06:16&quot; formatted-value=&quot;4 juni 2019&quot;/&gt;&lt;onskenmerk/&gt;&lt;titel value=&quot;Antwoorden Schriftelijk Overleg 6-7 juni 2019&quot; formatted-value=&quot;Antwoorden Schriftelijk Overleg 6-7 juni 2019&quot; format-disabled=&quot;true&quot;/&gt;&lt;subtitel/&gt;&lt;bijlagenr/&gt;&lt;horendbij/&gt;&lt;projectnaam/&gt;&lt;doortussenkomst/&gt;&lt;visievooraf/&gt;&lt;chkdatumvaststelling value=&quot;0&quot;/&gt;&lt;datumvaststelling value=&quot;2019-06-04T16:06:16&quot; formatted-value=&quot;4 juni 2019&quot;/&gt;&lt;chkcontact value=&quot;1&quot;/&gt;&lt;radtelefoon value=&quot;1&quot;/&gt;&lt;chkeulogo/&gt;&lt;euslogan formatted-value=&quot;&quot;/&gt;&lt;titel_prop/&gt;&lt;euslogan-txt/&gt;&lt;rubriek value=&quot;1&quot; formatted-value=&quot; &quot;/&gt;&lt;merking value=&quot;1&quot; formatted-value=&quot; &quot;/&gt;&lt;docstatus value=&quot;Informeel concept&quot; formatted-value=&quot;Informeel concept&quot;/&gt;&lt;documenttype value=&quot;Intern Justitie&quot; formatted-value=&quot;Intern Justitie&quot;/&gt;&lt;lsttaal/&gt;&lt;doctype value=&quot;Bijlage algemeen&quot; formatted-value=&quot;Bijlage algemeen&quot;/&gt;&lt;_contactpersoon value=&quot;Contactpersoon&quot; formatted-value=&quot;Contactpersoon&quot;/&gt;&lt;_datum value=&quot;Datum&quot; formatted-value=&quot;Datum&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rojectnaam value=&quot;Projectnaam&quot; formatted-value=&quot;Projectnaam&quot;/&gt;&lt;_doortussenkomst value=&quot;Door tussenkomst van&quot; formatted-value=&quot;Door tussenkomst van&quot;/&gt;&lt;_visievooraf value=&quot;Visie vooraf&quot; formatted-value=&quot;Visie vooraf&quot;/&gt;&lt;_horendbij value=&quot;Horend bij&quot; formatted-value=&quot;Horend bij&quot;/&gt;&lt;_datumvaststelling value=&quot;Datum vaststelling&quot; formatted-value=&quot;Datum vaststelling&quot;/&gt;&lt;_bijlagenr value=&quot;Bijlage nummer&quot; formatted-value=&quot;Bijlage nummer&quot;/&gt;&lt;/bijlage_algemeen&gt;&lt;/data&gt;_x000d__x000a_"/>
    <w:docVar w:name="clausule" w:val="clausule"/>
  </w:docVars>
  <w:rsids>
    <w:rsidRoot w:val="00D21C54"/>
    <w:rsid w:val="000345CD"/>
    <w:rsid w:val="0003620D"/>
    <w:rsid w:val="00053727"/>
    <w:rsid w:val="00091FA3"/>
    <w:rsid w:val="000B3D7A"/>
    <w:rsid w:val="000D2320"/>
    <w:rsid w:val="000D6019"/>
    <w:rsid w:val="001429D5"/>
    <w:rsid w:val="001B66C0"/>
    <w:rsid w:val="00222C65"/>
    <w:rsid w:val="00265A91"/>
    <w:rsid w:val="00274250"/>
    <w:rsid w:val="00285FF2"/>
    <w:rsid w:val="002C3CB7"/>
    <w:rsid w:val="002D67C8"/>
    <w:rsid w:val="002E3AD0"/>
    <w:rsid w:val="00360A54"/>
    <w:rsid w:val="003658A2"/>
    <w:rsid w:val="003C637A"/>
    <w:rsid w:val="00422A05"/>
    <w:rsid w:val="00452399"/>
    <w:rsid w:val="00455339"/>
    <w:rsid w:val="00464EF5"/>
    <w:rsid w:val="0049144F"/>
    <w:rsid w:val="004D223E"/>
    <w:rsid w:val="004F7CAE"/>
    <w:rsid w:val="00502FBC"/>
    <w:rsid w:val="00503927"/>
    <w:rsid w:val="00506636"/>
    <w:rsid w:val="0053491F"/>
    <w:rsid w:val="00554097"/>
    <w:rsid w:val="005632F7"/>
    <w:rsid w:val="00581EAD"/>
    <w:rsid w:val="00583D90"/>
    <w:rsid w:val="005C5218"/>
    <w:rsid w:val="00611E1F"/>
    <w:rsid w:val="00631427"/>
    <w:rsid w:val="00632B31"/>
    <w:rsid w:val="00657880"/>
    <w:rsid w:val="006D4F0D"/>
    <w:rsid w:val="00757E4C"/>
    <w:rsid w:val="00776D69"/>
    <w:rsid w:val="0078261B"/>
    <w:rsid w:val="007A50E8"/>
    <w:rsid w:val="007F4F1E"/>
    <w:rsid w:val="00830961"/>
    <w:rsid w:val="00833A41"/>
    <w:rsid w:val="00863F51"/>
    <w:rsid w:val="0092602F"/>
    <w:rsid w:val="0093456F"/>
    <w:rsid w:val="00A0090A"/>
    <w:rsid w:val="00A2067B"/>
    <w:rsid w:val="00A60C43"/>
    <w:rsid w:val="00A87FA8"/>
    <w:rsid w:val="00AF0A1B"/>
    <w:rsid w:val="00B05603"/>
    <w:rsid w:val="00B564E4"/>
    <w:rsid w:val="00B61BDC"/>
    <w:rsid w:val="00B74307"/>
    <w:rsid w:val="00BA4DFB"/>
    <w:rsid w:val="00BA5FCA"/>
    <w:rsid w:val="00BB0668"/>
    <w:rsid w:val="00BB37A9"/>
    <w:rsid w:val="00BB5822"/>
    <w:rsid w:val="00BF4E4F"/>
    <w:rsid w:val="00C07E13"/>
    <w:rsid w:val="00C1709C"/>
    <w:rsid w:val="00CA482A"/>
    <w:rsid w:val="00D17EEA"/>
    <w:rsid w:val="00D20074"/>
    <w:rsid w:val="00D21C54"/>
    <w:rsid w:val="00D40CE7"/>
    <w:rsid w:val="00D7293D"/>
    <w:rsid w:val="00D81B12"/>
    <w:rsid w:val="00DA47FD"/>
    <w:rsid w:val="00E46A00"/>
    <w:rsid w:val="00E566CB"/>
    <w:rsid w:val="00E95690"/>
    <w:rsid w:val="00ED0383"/>
    <w:rsid w:val="00EE4AAD"/>
    <w:rsid w:val="00F34511"/>
    <w:rsid w:val="00F52808"/>
    <w:rsid w:val="00F52E04"/>
    <w:rsid w:val="00F70088"/>
    <w:rsid w:val="00F87170"/>
    <w:rsid w:val="00F93133"/>
    <w:rsid w:val="00FA2E49"/>
    <w:rsid w:val="00FD7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uiPriority w:val="99"/>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D2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BDC"/>
    <w:rPr>
      <w:sz w:val="16"/>
      <w:szCs w:val="16"/>
    </w:rPr>
  </w:style>
  <w:style w:type="paragraph" w:styleId="CommentText">
    <w:name w:val="annotation text"/>
    <w:basedOn w:val="Normal"/>
    <w:link w:val="CommentTextChar"/>
    <w:uiPriority w:val="99"/>
    <w:semiHidden/>
    <w:unhideWhenUsed/>
    <w:rsid w:val="00B61BDC"/>
    <w:pPr>
      <w:spacing w:line="240" w:lineRule="auto"/>
    </w:pPr>
    <w:rPr>
      <w:sz w:val="20"/>
      <w:szCs w:val="20"/>
    </w:rPr>
  </w:style>
  <w:style w:type="character" w:customStyle="1" w:styleId="CommentTextChar">
    <w:name w:val="Comment Text Char"/>
    <w:basedOn w:val="DefaultParagraphFont"/>
    <w:link w:val="CommentText"/>
    <w:uiPriority w:val="99"/>
    <w:semiHidden/>
    <w:rsid w:val="00B61BDC"/>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B61BDC"/>
    <w:rPr>
      <w:b/>
      <w:bCs/>
    </w:rPr>
  </w:style>
  <w:style w:type="character" w:customStyle="1" w:styleId="CommentSubjectChar">
    <w:name w:val="Comment Subject Char"/>
    <w:basedOn w:val="CommentTextChar"/>
    <w:link w:val="CommentSubject"/>
    <w:uiPriority w:val="99"/>
    <w:semiHidden/>
    <w:rsid w:val="00B61BDC"/>
    <w:rPr>
      <w:rFonts w:ascii="Verdana" w:hAnsi="Verdana"/>
      <w:b/>
      <w:bCs/>
      <w:lang w:val="nl-NL" w:eastAsia="nl-NL"/>
    </w:rPr>
  </w:style>
  <w:style w:type="paragraph" w:styleId="NoSpacing">
    <w:name w:val="No Spacing"/>
    <w:uiPriority w:val="1"/>
    <w:qFormat/>
    <w:rsid w:val="00A60C43"/>
    <w:rPr>
      <w:rFonts w:asciiTheme="minorHAnsi" w:eastAsiaTheme="minorHAnsi" w:hAnsiTheme="minorHAnsi" w:cstheme="minorBidi"/>
      <w:sz w:val="22"/>
      <w:szCs w:val="22"/>
      <w:lang w:val="nl-NL"/>
    </w:rPr>
  </w:style>
  <w:style w:type="paragraph" w:styleId="EndnoteText">
    <w:name w:val="endnote text"/>
    <w:basedOn w:val="Normal"/>
    <w:link w:val="EndnoteTextChar"/>
    <w:uiPriority w:val="99"/>
    <w:semiHidden/>
    <w:unhideWhenUsed/>
    <w:rsid w:val="00452399"/>
    <w:pPr>
      <w:spacing w:line="240" w:lineRule="auto"/>
    </w:pPr>
    <w:rPr>
      <w:sz w:val="20"/>
      <w:szCs w:val="20"/>
    </w:rPr>
  </w:style>
  <w:style w:type="character" w:customStyle="1" w:styleId="EndnoteTextChar">
    <w:name w:val="Endnote Text Char"/>
    <w:basedOn w:val="DefaultParagraphFont"/>
    <w:link w:val="EndnoteText"/>
    <w:uiPriority w:val="99"/>
    <w:semiHidden/>
    <w:rsid w:val="00452399"/>
    <w:rPr>
      <w:rFonts w:ascii="Verdana" w:hAnsi="Verdana"/>
      <w:lang w:val="nl-NL" w:eastAsia="nl-NL"/>
    </w:rPr>
  </w:style>
  <w:style w:type="character" w:styleId="EndnoteReference">
    <w:name w:val="endnote reference"/>
    <w:basedOn w:val="DefaultParagraphFont"/>
    <w:uiPriority w:val="99"/>
    <w:semiHidden/>
    <w:unhideWhenUsed/>
    <w:rsid w:val="00452399"/>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52399"/>
    <w:pPr>
      <w:ind w:left="720"/>
      <w:contextualSpacing/>
    </w:pPr>
  </w:style>
  <w:style w:type="character" w:customStyle="1" w:styleId="FootnoteTextChar">
    <w:name w:val="Footnote Text Char"/>
    <w:basedOn w:val="DefaultParagraphFont"/>
    <w:link w:val="FootnoteText"/>
    <w:semiHidden/>
    <w:rsid w:val="00FA2E49"/>
    <w:rPr>
      <w:rFonts w:ascii="Verdana" w:hAnsi="Verdana"/>
      <w:sz w:val="16"/>
      <w:lang w:val="nl-NL" w:eastAsia="nl-NL"/>
    </w:rPr>
  </w:style>
  <w:style w:type="paragraph" w:customStyle="1" w:styleId="Default">
    <w:name w:val="Default"/>
    <w:rsid w:val="00422A05"/>
    <w:pPr>
      <w:autoSpaceDE w:val="0"/>
      <w:autoSpaceDN w:val="0"/>
      <w:adjustRightInd w:val="0"/>
    </w:pPr>
    <w:rPr>
      <w:rFonts w:ascii="Verdana" w:eastAsiaTheme="minorHAnsi" w:hAnsi="Verdana" w:cs="Verdana"/>
      <w:color w:val="000000"/>
      <w:sz w:val="24"/>
      <w:szCs w:val="24"/>
      <w:lang w:val="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581EAD"/>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66CB"/>
    <w:pPr>
      <w:spacing w:line="240" w:lineRule="atLeast"/>
    </w:pPr>
    <w:rPr>
      <w:rFonts w:ascii="Verdana" w:hAnsi="Verdana"/>
      <w:sz w:val="18"/>
      <w:szCs w:val="24"/>
      <w:lang w:val="nl-NL" w:eastAsia="nl-NL"/>
    </w:rPr>
  </w:style>
  <w:style w:type="paragraph" w:styleId="Heading1">
    <w:name w:val="heading 1"/>
    <w:basedOn w:val="broodtekst"/>
    <w:next w:val="Normal"/>
    <w:rsid w:val="00091FA3"/>
    <w:pPr>
      <w:keepNext/>
      <w:spacing w:before="240" w:after="60"/>
      <w:outlineLvl w:val="0"/>
    </w:pPr>
    <w:rPr>
      <w:rFonts w:cs="Arial"/>
      <w:b/>
      <w:bCs/>
      <w:kern w:val="32"/>
      <w:sz w:val="32"/>
      <w:szCs w:val="32"/>
    </w:rPr>
  </w:style>
  <w:style w:type="paragraph" w:styleId="Heading2">
    <w:name w:val="heading 2"/>
    <w:basedOn w:val="broodtekst"/>
    <w:next w:val="Normal"/>
    <w:rsid w:val="00091FA3"/>
    <w:pPr>
      <w:keepNext/>
      <w:spacing w:before="240" w:after="60"/>
      <w:outlineLvl w:val="1"/>
    </w:pPr>
    <w:rPr>
      <w:rFonts w:cs="Arial"/>
      <w:b/>
      <w:bCs/>
      <w:i/>
      <w:iCs/>
      <w:sz w:val="28"/>
      <w:szCs w:val="28"/>
    </w:rPr>
  </w:style>
  <w:style w:type="paragraph" w:styleId="Heading3">
    <w:name w:val="heading 3"/>
    <w:basedOn w:val="broodtekst"/>
    <w:next w:val="Normal"/>
    <w:rsid w:val="00091F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091FA3"/>
    <w:pPr>
      <w:tabs>
        <w:tab w:val="left" w:pos="227"/>
        <w:tab w:val="left" w:pos="454"/>
        <w:tab w:val="left" w:pos="680"/>
      </w:tabs>
      <w:autoSpaceDE w:val="0"/>
      <w:autoSpaceDN w:val="0"/>
      <w:adjustRightInd w:val="0"/>
    </w:pPr>
    <w:rPr>
      <w:szCs w:val="18"/>
    </w:rPr>
  </w:style>
  <w:style w:type="paragraph" w:styleId="Header">
    <w:name w:val="header"/>
    <w:basedOn w:val="broodtekst"/>
    <w:semiHidden/>
    <w:rsid w:val="00091FA3"/>
    <w:pPr>
      <w:tabs>
        <w:tab w:val="center" w:pos="4536"/>
        <w:tab w:val="right" w:pos="9072"/>
      </w:tabs>
    </w:pPr>
  </w:style>
  <w:style w:type="paragraph" w:styleId="Footer">
    <w:name w:val="footer"/>
    <w:basedOn w:val="broodtekst"/>
    <w:semiHidden/>
    <w:rsid w:val="00091FA3"/>
    <w:pPr>
      <w:tabs>
        <w:tab w:val="center" w:pos="4536"/>
        <w:tab w:val="right" w:pos="9072"/>
      </w:tabs>
    </w:pPr>
  </w:style>
  <w:style w:type="character" w:styleId="FollowedHyperlink">
    <w:name w:val="FollowedHyperlink"/>
    <w:basedOn w:val="DefaultParagraphFont"/>
    <w:semiHidden/>
    <w:rsid w:val="00091FA3"/>
    <w:rPr>
      <w:color w:val="800080"/>
      <w:u w:val="single"/>
    </w:rPr>
  </w:style>
  <w:style w:type="paragraph" w:customStyle="1" w:styleId="Huisstijl-Adres">
    <w:name w:val="Huisstijl-Adres"/>
    <w:basedOn w:val="broodtekst"/>
    <w:rsid w:val="00091FA3"/>
    <w:pPr>
      <w:tabs>
        <w:tab w:val="left" w:pos="192"/>
      </w:tabs>
      <w:spacing w:after="90" w:line="180" w:lineRule="exact"/>
    </w:pPr>
    <w:rPr>
      <w:noProof/>
      <w:sz w:val="13"/>
      <w:szCs w:val="13"/>
    </w:rPr>
  </w:style>
  <w:style w:type="paragraph" w:styleId="ListBullet">
    <w:name w:val="List Bullet"/>
    <w:basedOn w:val="broodtekst"/>
    <w:semiHidden/>
    <w:rsid w:val="00091FA3"/>
    <w:pPr>
      <w:numPr>
        <w:numId w:val="1"/>
      </w:numPr>
    </w:pPr>
    <w:rPr>
      <w:noProof/>
    </w:rPr>
  </w:style>
  <w:style w:type="character" w:customStyle="1" w:styleId="Huisstijl-GegevenCharChar">
    <w:name w:val="Huisstijl-Gegeven Char Char"/>
    <w:basedOn w:val="DefaultParagraphFont"/>
    <w:rsid w:val="00091FA3"/>
    <w:rPr>
      <w:rFonts w:ascii="Verdana" w:hAnsi="Verdana"/>
      <w:noProof/>
      <w:sz w:val="13"/>
      <w:szCs w:val="24"/>
      <w:lang w:val="nl-NL" w:eastAsia="nl-NL" w:bidi="ar-SA"/>
    </w:rPr>
  </w:style>
  <w:style w:type="paragraph" w:customStyle="1" w:styleId="Huisstijl-Gegeven">
    <w:name w:val="Huisstijl-Gegeven"/>
    <w:basedOn w:val="broodtekst"/>
    <w:rsid w:val="00091FA3"/>
    <w:pPr>
      <w:spacing w:after="92" w:line="180" w:lineRule="atLeast"/>
    </w:pPr>
    <w:rPr>
      <w:noProof/>
      <w:sz w:val="13"/>
    </w:rPr>
  </w:style>
  <w:style w:type="paragraph" w:customStyle="1" w:styleId="witregel1">
    <w:name w:val="witregel1"/>
    <w:basedOn w:val="broodtekst"/>
    <w:rsid w:val="00091FA3"/>
    <w:pPr>
      <w:spacing w:line="90" w:lineRule="atLeast"/>
    </w:pPr>
    <w:rPr>
      <w:sz w:val="2"/>
    </w:rPr>
  </w:style>
  <w:style w:type="paragraph" w:customStyle="1" w:styleId="Huisstijl-Rubricering">
    <w:name w:val="Huisstijl-Rubricering"/>
    <w:basedOn w:val="broodtekst"/>
    <w:rsid w:val="00091FA3"/>
    <w:pPr>
      <w:spacing w:line="180" w:lineRule="exact"/>
    </w:pPr>
    <w:rPr>
      <w:b/>
      <w:bCs/>
      <w:noProof/>
      <w:sz w:val="13"/>
      <w:szCs w:val="13"/>
    </w:rPr>
  </w:style>
  <w:style w:type="paragraph" w:customStyle="1" w:styleId="adres">
    <w:name w:val="adres"/>
    <w:basedOn w:val="broodtekst"/>
    <w:rsid w:val="00091FA3"/>
    <w:rPr>
      <w:noProof/>
    </w:rPr>
  </w:style>
  <w:style w:type="character" w:styleId="Hyperlink">
    <w:name w:val="Hyperlink"/>
    <w:basedOn w:val="DefaultParagraphFont"/>
    <w:semiHidden/>
    <w:rsid w:val="00091FA3"/>
    <w:rPr>
      <w:color w:val="0000FF"/>
      <w:u w:val="single"/>
    </w:rPr>
  </w:style>
  <w:style w:type="paragraph" w:customStyle="1" w:styleId="Huisstijl-Retouradres">
    <w:name w:val="Huisstijl-Retouradres"/>
    <w:basedOn w:val="broodtekst"/>
    <w:rsid w:val="00091FA3"/>
    <w:pPr>
      <w:spacing w:line="180" w:lineRule="exact"/>
    </w:pPr>
    <w:rPr>
      <w:noProof/>
      <w:sz w:val="13"/>
    </w:rPr>
  </w:style>
  <w:style w:type="paragraph" w:customStyle="1" w:styleId="Huisstijl-Kopje">
    <w:name w:val="Huisstijl-Kopje"/>
    <w:basedOn w:val="broodtekst"/>
    <w:rsid w:val="00091FA3"/>
    <w:pPr>
      <w:spacing w:line="180" w:lineRule="atLeast"/>
    </w:pPr>
    <w:rPr>
      <w:b/>
      <w:sz w:val="13"/>
    </w:rPr>
  </w:style>
  <w:style w:type="paragraph" w:customStyle="1" w:styleId="Huisstijl-Voorwaarden">
    <w:name w:val="Huisstijl-Voorwaarden"/>
    <w:basedOn w:val="broodtekst"/>
    <w:rsid w:val="00091FA3"/>
    <w:pPr>
      <w:spacing w:line="180" w:lineRule="exact"/>
    </w:pPr>
    <w:rPr>
      <w:i/>
      <w:noProof/>
      <w:sz w:val="13"/>
    </w:rPr>
  </w:style>
  <w:style w:type="paragraph" w:customStyle="1" w:styleId="kixcode">
    <w:name w:val="kixcode"/>
    <w:basedOn w:val="broodtekst"/>
    <w:rsid w:val="00091FA3"/>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091FA3"/>
    <w:pPr>
      <w:spacing w:line="180" w:lineRule="exact"/>
    </w:pPr>
    <w:rPr>
      <w:noProof/>
      <w:sz w:val="13"/>
    </w:rPr>
  </w:style>
  <w:style w:type="paragraph" w:styleId="ListBullet2">
    <w:name w:val="List Bullet 2"/>
    <w:basedOn w:val="broodtekst"/>
    <w:semiHidden/>
    <w:rsid w:val="00091FA3"/>
    <w:pPr>
      <w:numPr>
        <w:numId w:val="2"/>
      </w:numPr>
      <w:tabs>
        <w:tab w:val="clear" w:pos="227"/>
      </w:tabs>
      <w:ind w:left="454" w:hanging="227"/>
    </w:pPr>
    <w:rPr>
      <w:noProof/>
    </w:rPr>
  </w:style>
  <w:style w:type="paragraph" w:customStyle="1" w:styleId="minofdir">
    <w:name w:val="minofdir"/>
    <w:basedOn w:val="broodtekst"/>
    <w:rsid w:val="00091FA3"/>
    <w:rPr>
      <w:rFonts w:ascii="RO VenW" w:hAnsi="RO VenW"/>
      <w:sz w:val="220"/>
    </w:rPr>
  </w:style>
  <w:style w:type="paragraph" w:customStyle="1" w:styleId="kop1-justitie">
    <w:name w:val="kop1-justitie"/>
    <w:basedOn w:val="broodtekst"/>
    <w:next w:val="broodtekst"/>
    <w:rsid w:val="0003620D"/>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091FA3"/>
    <w:pPr>
      <w:spacing w:before="120" w:after="120"/>
    </w:pPr>
    <w:rPr>
      <w:b/>
      <w:bCs/>
      <w:sz w:val="20"/>
      <w:szCs w:val="20"/>
    </w:rPr>
  </w:style>
  <w:style w:type="paragraph" w:customStyle="1" w:styleId="kop2-justitie">
    <w:name w:val="kop2-justitie"/>
    <w:basedOn w:val="broodtekst"/>
    <w:next w:val="broodtekst"/>
    <w:rsid w:val="0003620D"/>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091FA3"/>
    <w:pPr>
      <w:tabs>
        <w:tab w:val="clear" w:pos="227"/>
        <w:tab w:val="clear" w:pos="454"/>
        <w:tab w:val="clear" w:pos="680"/>
        <w:tab w:val="left" w:pos="794"/>
      </w:tabs>
    </w:pPr>
  </w:style>
  <w:style w:type="character" w:styleId="PageNumber">
    <w:name w:val="page number"/>
    <w:basedOn w:val="DefaultParagraphFont"/>
    <w:semiHidden/>
    <w:rsid w:val="00091FA3"/>
  </w:style>
  <w:style w:type="paragraph" w:customStyle="1" w:styleId="afzendkopje">
    <w:name w:val="afzendkopje"/>
    <w:basedOn w:val="broodtekst"/>
    <w:rsid w:val="00091FA3"/>
    <w:pPr>
      <w:spacing w:line="180" w:lineRule="atLeast"/>
    </w:pPr>
    <w:rPr>
      <w:b/>
      <w:sz w:val="13"/>
    </w:rPr>
  </w:style>
  <w:style w:type="paragraph" w:customStyle="1" w:styleId="afzendgegevens">
    <w:name w:val="afzendgegevens"/>
    <w:basedOn w:val="broodtekst"/>
    <w:rsid w:val="00BB5822"/>
    <w:pPr>
      <w:spacing w:line="180" w:lineRule="atLeast"/>
    </w:pPr>
    <w:rPr>
      <w:noProof/>
      <w:sz w:val="13"/>
    </w:rPr>
  </w:style>
  <w:style w:type="paragraph" w:customStyle="1" w:styleId="lijst-nummer1">
    <w:name w:val="lijst-nummer1"/>
    <w:basedOn w:val="broodtekst"/>
    <w:next w:val="broodtekst"/>
    <w:rsid w:val="00091FA3"/>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BB5822"/>
    <w:pPr>
      <w:spacing w:line="180" w:lineRule="atLeast"/>
    </w:pPr>
    <w:rPr>
      <w:noProof/>
      <w:sz w:val="13"/>
    </w:rPr>
  </w:style>
  <w:style w:type="paragraph" w:customStyle="1" w:styleId="referentiekopjes">
    <w:name w:val="referentiekopjes"/>
    <w:basedOn w:val="broodtekst"/>
    <w:next w:val="referentiegegevens"/>
    <w:rsid w:val="00BB5822"/>
    <w:pPr>
      <w:spacing w:line="180" w:lineRule="atLeast"/>
    </w:pPr>
    <w:rPr>
      <w:b/>
      <w:noProof/>
      <w:sz w:val="13"/>
    </w:rPr>
  </w:style>
  <w:style w:type="paragraph" w:customStyle="1" w:styleId="witregel2">
    <w:name w:val="witregel2"/>
    <w:basedOn w:val="broodtekst"/>
    <w:rsid w:val="00091FA3"/>
    <w:pPr>
      <w:spacing w:line="270" w:lineRule="atLeast"/>
    </w:pPr>
    <w:rPr>
      <w:sz w:val="2"/>
    </w:rPr>
  </w:style>
  <w:style w:type="paragraph" w:customStyle="1" w:styleId="clausule">
    <w:name w:val="clausule"/>
    <w:basedOn w:val="broodtekst"/>
    <w:rsid w:val="00091FA3"/>
    <w:pPr>
      <w:spacing w:line="180" w:lineRule="atLeast"/>
    </w:pPr>
    <w:rPr>
      <w:i/>
      <w:sz w:val="13"/>
    </w:rPr>
  </w:style>
  <w:style w:type="paragraph" w:customStyle="1" w:styleId="afzendgegevens-bold">
    <w:name w:val="afzendgegevens-bold"/>
    <w:basedOn w:val="afzendgegevens"/>
    <w:rsid w:val="00091FA3"/>
    <w:rPr>
      <w:b/>
    </w:rPr>
  </w:style>
  <w:style w:type="paragraph" w:customStyle="1" w:styleId="aanhef">
    <w:name w:val="aanhef"/>
    <w:basedOn w:val="broodtekst"/>
    <w:next w:val="broodtekst"/>
    <w:rsid w:val="00091FA3"/>
    <w:pPr>
      <w:spacing w:after="240"/>
    </w:pPr>
  </w:style>
  <w:style w:type="paragraph" w:customStyle="1" w:styleId="broodtekst-bold">
    <w:name w:val="broodtekst-bold"/>
    <w:basedOn w:val="broodtekst"/>
    <w:uiPriority w:val="1"/>
    <w:qFormat/>
    <w:rsid w:val="00091FA3"/>
    <w:rPr>
      <w:b/>
    </w:rPr>
  </w:style>
  <w:style w:type="paragraph" w:customStyle="1" w:styleId="broodtekst-vet-pagebreak">
    <w:name w:val="broodtekst-vet-pagebreak"/>
    <w:basedOn w:val="broodtekst"/>
    <w:next w:val="broodtekst"/>
    <w:rsid w:val="00091FA3"/>
    <w:pPr>
      <w:pageBreakBefore/>
    </w:pPr>
    <w:rPr>
      <w:b/>
    </w:rPr>
  </w:style>
  <w:style w:type="paragraph" w:customStyle="1" w:styleId="broodtekst-12-vet">
    <w:name w:val="broodtekst-12-vet"/>
    <w:basedOn w:val="broodtekst"/>
    <w:rsid w:val="00091FA3"/>
    <w:rPr>
      <w:b/>
      <w:sz w:val="24"/>
    </w:rPr>
  </w:style>
  <w:style w:type="paragraph" w:customStyle="1" w:styleId="groetregel">
    <w:name w:val="groetregel"/>
    <w:basedOn w:val="broodtekst"/>
    <w:next w:val="broodtekst"/>
    <w:rsid w:val="00091FA3"/>
    <w:pPr>
      <w:spacing w:before="240"/>
    </w:pPr>
  </w:style>
  <w:style w:type="paragraph" w:customStyle="1" w:styleId="in-table">
    <w:name w:val="in-table"/>
    <w:basedOn w:val="broodtekst"/>
    <w:rsid w:val="00091FA3"/>
    <w:pPr>
      <w:spacing w:line="0" w:lineRule="atLeast"/>
    </w:pPr>
    <w:rPr>
      <w:sz w:val="2"/>
    </w:rPr>
  </w:style>
  <w:style w:type="character" w:customStyle="1" w:styleId="clausuleregel">
    <w:name w:val="clausuleregel"/>
    <w:basedOn w:val="DefaultParagraphFont"/>
    <w:rsid w:val="00091FA3"/>
    <w:rPr>
      <w:rFonts w:ascii="Verdana" w:hAnsi="Verdana"/>
      <w:i/>
      <w:position w:val="-9"/>
      <w:sz w:val="13"/>
    </w:rPr>
  </w:style>
  <w:style w:type="paragraph" w:customStyle="1" w:styleId="kop3-justitie">
    <w:name w:val="kop3-justitie"/>
    <w:basedOn w:val="broodtekst"/>
    <w:next w:val="broodtekst"/>
    <w:rsid w:val="0003620D"/>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03620D"/>
    <w:pPr>
      <w:numPr>
        <w:numId w:val="6"/>
      </w:numPr>
    </w:pPr>
  </w:style>
  <w:style w:type="numbering" w:customStyle="1" w:styleId="list-cijfers">
    <w:name w:val="list-cijfers"/>
    <w:basedOn w:val="NoList"/>
    <w:uiPriority w:val="99"/>
    <w:rsid w:val="0003620D"/>
    <w:pPr>
      <w:numPr>
        <w:numId w:val="7"/>
      </w:numPr>
    </w:pPr>
  </w:style>
  <w:style w:type="paragraph" w:customStyle="1" w:styleId="kop2">
    <w:name w:val="kop2"/>
    <w:basedOn w:val="Normal"/>
    <w:rsid w:val="00091FA3"/>
  </w:style>
  <w:style w:type="paragraph" w:customStyle="1" w:styleId="kop3">
    <w:name w:val="kop3"/>
    <w:basedOn w:val="Normal"/>
    <w:rsid w:val="00091FA3"/>
  </w:style>
  <w:style w:type="numbering" w:customStyle="1" w:styleId="list-kop">
    <w:name w:val="list-kop"/>
    <w:basedOn w:val="NoList"/>
    <w:uiPriority w:val="99"/>
    <w:rsid w:val="0003620D"/>
    <w:pPr>
      <w:numPr>
        <w:numId w:val="5"/>
      </w:numPr>
    </w:pPr>
  </w:style>
  <w:style w:type="paragraph" w:customStyle="1" w:styleId="pagebreak">
    <w:name w:val="pagebreak"/>
    <w:basedOn w:val="broodtekst"/>
    <w:next w:val="broodtekst"/>
    <w:rsid w:val="00091FA3"/>
    <w:pPr>
      <w:pageBreakBefore/>
    </w:pPr>
  </w:style>
  <w:style w:type="paragraph" w:customStyle="1" w:styleId="pagebreak-vet">
    <w:name w:val="pagebreak-vet"/>
    <w:basedOn w:val="broodtekst-bold"/>
    <w:next w:val="broodtekst"/>
    <w:rsid w:val="00091FA3"/>
    <w:pPr>
      <w:pageBreakBefore/>
    </w:pPr>
  </w:style>
  <w:style w:type="paragraph" w:customStyle="1" w:styleId="windings">
    <w:name w:val="windings"/>
    <w:basedOn w:val="broodtekst"/>
    <w:next w:val="broodtekst"/>
    <w:rsid w:val="00091FA3"/>
    <w:rPr>
      <w:rFonts w:ascii="Wingdings 2" w:hAnsi="Wingdings 2"/>
    </w:rPr>
  </w:style>
  <w:style w:type="paragraph" w:customStyle="1" w:styleId="windings-vet">
    <w:name w:val="windings-vet"/>
    <w:basedOn w:val="windings"/>
    <w:rsid w:val="00091FA3"/>
    <w:rPr>
      <w:b/>
    </w:rPr>
  </w:style>
  <w:style w:type="paragraph" w:customStyle="1" w:styleId="ondertekenaar">
    <w:name w:val="ondertekenaar"/>
    <w:basedOn w:val="broodtekst"/>
    <w:rsid w:val="00091FA3"/>
  </w:style>
  <w:style w:type="paragraph" w:customStyle="1" w:styleId="broodtekst-bold-i">
    <w:name w:val="broodtekst-bold-i"/>
    <w:basedOn w:val="broodtekst"/>
    <w:rsid w:val="00091FA3"/>
    <w:rPr>
      <w:b/>
      <w:i/>
    </w:rPr>
  </w:style>
  <w:style w:type="paragraph" w:customStyle="1" w:styleId="doctypebold18justitie">
    <w:name w:val="doctype_bold18_justitie"/>
    <w:basedOn w:val="broodtekst"/>
    <w:rsid w:val="00091FA3"/>
    <w:pPr>
      <w:spacing w:line="480" w:lineRule="atLeast"/>
      <w:jc w:val="center"/>
    </w:pPr>
    <w:rPr>
      <w:b/>
      <w:sz w:val="36"/>
    </w:rPr>
  </w:style>
  <w:style w:type="paragraph" w:customStyle="1" w:styleId="bijlagenjustitie">
    <w:name w:val="bijlagen_justitie"/>
    <w:basedOn w:val="Normal"/>
    <w:rsid w:val="0003620D"/>
  </w:style>
  <w:style w:type="paragraph" w:customStyle="1" w:styleId="lijst-nummer">
    <w:name w:val="lijst-nummer"/>
    <w:basedOn w:val="Normal"/>
    <w:rsid w:val="0003620D"/>
  </w:style>
  <w:style w:type="paragraph" w:customStyle="1" w:styleId="opsom2justitie">
    <w:name w:val="opsom2_justitie"/>
    <w:basedOn w:val="Normal"/>
    <w:rsid w:val="0003620D"/>
  </w:style>
  <w:style w:type="paragraph" w:customStyle="1" w:styleId="Lijst-nummer0">
    <w:name w:val="Lijst-nummer"/>
    <w:basedOn w:val="Normal"/>
    <w:rsid w:val="0003620D"/>
  </w:style>
  <w:style w:type="paragraph" w:customStyle="1" w:styleId="lijst-alphabet">
    <w:name w:val="lijst-alphabet"/>
    <w:basedOn w:val="broodtekst"/>
    <w:next w:val="broodtekst"/>
    <w:rsid w:val="00091FA3"/>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091FA3"/>
    <w:rPr>
      <w:position w:val="-9"/>
    </w:rPr>
  </w:style>
  <w:style w:type="paragraph" w:customStyle="1" w:styleId="Lijst-alphabet0">
    <w:name w:val="Lijst-alphabet"/>
    <w:basedOn w:val="lijst-alphabet"/>
    <w:next w:val="broodtekst"/>
    <w:rsid w:val="00091FA3"/>
  </w:style>
  <w:style w:type="paragraph" w:customStyle="1" w:styleId="opsomming-bullet">
    <w:name w:val="opsomming-bullet"/>
    <w:basedOn w:val="broodtekst"/>
    <w:rsid w:val="00091FA3"/>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B5822"/>
    <w:pPr>
      <w:spacing w:before="25" w:after="25" w:line="130" w:lineRule="atLeast"/>
    </w:pPr>
    <w:rPr>
      <w:noProof/>
      <w:sz w:val="13"/>
      <w:lang w:eastAsia="en-US"/>
    </w:rPr>
  </w:style>
  <w:style w:type="character" w:customStyle="1" w:styleId="broodtekstChar">
    <w:name w:val="broodtekst Char"/>
    <w:basedOn w:val="DefaultParagraphFont"/>
    <w:rsid w:val="00091FA3"/>
    <w:rPr>
      <w:rFonts w:ascii="Verdana" w:hAnsi="Verdana"/>
      <w:sz w:val="18"/>
      <w:szCs w:val="18"/>
      <w:lang w:val="nl-NL" w:eastAsia="nl-NL" w:bidi="ar-SA"/>
    </w:rPr>
  </w:style>
  <w:style w:type="character" w:customStyle="1" w:styleId="witregel2Char">
    <w:name w:val="witregel2 Char"/>
    <w:basedOn w:val="broodtekstChar"/>
    <w:rsid w:val="00091FA3"/>
    <w:rPr>
      <w:rFonts w:ascii="Verdana" w:hAnsi="Verdana"/>
      <w:sz w:val="2"/>
      <w:szCs w:val="18"/>
      <w:lang w:val="nl-NL" w:eastAsia="nl-NL" w:bidi="ar-SA"/>
    </w:rPr>
  </w:style>
  <w:style w:type="paragraph" w:customStyle="1" w:styleId="afzendgegevens-italic">
    <w:name w:val="afzendgegevens-italic"/>
    <w:basedOn w:val="afzendgegevens"/>
    <w:rsid w:val="00091FA3"/>
    <w:rPr>
      <w:i/>
      <w:szCs w:val="13"/>
    </w:rPr>
  </w:style>
  <w:style w:type="character" w:customStyle="1" w:styleId="directieregel">
    <w:name w:val="directieregel"/>
    <w:basedOn w:val="DefaultParagraphFont"/>
    <w:rsid w:val="00091FA3"/>
    <w:rPr>
      <w:rFonts w:ascii="Verdana" w:hAnsi="Verdana"/>
      <w:b/>
      <w:position w:val="-9"/>
      <w:sz w:val="13"/>
    </w:rPr>
  </w:style>
  <w:style w:type="paragraph" w:customStyle="1" w:styleId="Huisstijl-NAW">
    <w:name w:val="Huisstijl-NAW"/>
    <w:basedOn w:val="broodtekst"/>
    <w:rsid w:val="00091FA3"/>
    <w:pPr>
      <w:tabs>
        <w:tab w:val="clear" w:pos="227"/>
        <w:tab w:val="clear" w:pos="454"/>
        <w:tab w:val="clear" w:pos="680"/>
      </w:tabs>
    </w:pPr>
    <w:rPr>
      <w:noProof/>
    </w:rPr>
  </w:style>
  <w:style w:type="numbering" w:customStyle="1" w:styleId="list-letters">
    <w:name w:val="list-letters"/>
    <w:basedOn w:val="NoList"/>
    <w:uiPriority w:val="99"/>
    <w:rsid w:val="0003620D"/>
    <w:pPr>
      <w:numPr>
        <w:numId w:val="9"/>
      </w:numPr>
    </w:pPr>
  </w:style>
  <w:style w:type="numbering" w:customStyle="1" w:styleId="list-streepjes">
    <w:name w:val="list-streepjes"/>
    <w:basedOn w:val="NoList"/>
    <w:uiPriority w:val="99"/>
    <w:rsid w:val="0003620D"/>
    <w:pPr>
      <w:numPr>
        <w:numId w:val="10"/>
      </w:numPr>
    </w:pPr>
  </w:style>
  <w:style w:type="numbering" w:customStyle="1" w:styleId="list-vinkaan">
    <w:name w:val="list-vinkaan"/>
    <w:basedOn w:val="NoList"/>
    <w:uiPriority w:val="99"/>
    <w:rsid w:val="0003620D"/>
    <w:pPr>
      <w:numPr>
        <w:numId w:val="11"/>
      </w:numPr>
    </w:pPr>
  </w:style>
  <w:style w:type="paragraph" w:customStyle="1" w:styleId="tabelkop">
    <w:name w:val="tabelkop"/>
    <w:basedOn w:val="broodtekst"/>
    <w:rsid w:val="00091FA3"/>
    <w:rPr>
      <w:b/>
      <w:sz w:val="14"/>
    </w:rPr>
  </w:style>
  <w:style w:type="paragraph" w:customStyle="1" w:styleId="tabeltekst">
    <w:name w:val="tabeltekst"/>
    <w:basedOn w:val="broodtekst"/>
    <w:rsid w:val="00091FA3"/>
    <w:rPr>
      <w:sz w:val="14"/>
    </w:rPr>
  </w:style>
  <w:style w:type="paragraph" w:customStyle="1" w:styleId="bijlagepunten">
    <w:name w:val="bijlagepunten"/>
    <w:basedOn w:val="broodtekst"/>
    <w:uiPriority w:val="9"/>
    <w:qFormat/>
    <w:rsid w:val="00AF0A1B"/>
    <w:pPr>
      <w:numPr>
        <w:numId w:val="19"/>
      </w:numPr>
      <w:tabs>
        <w:tab w:val="left" w:pos="907"/>
        <w:tab w:val="left" w:pos="1134"/>
        <w:tab w:val="left" w:pos="1361"/>
        <w:tab w:val="left" w:pos="1588"/>
        <w:tab w:val="left" w:pos="1814"/>
        <w:tab w:val="left" w:pos="2041"/>
        <w:tab w:val="left" w:pos="2268"/>
      </w:tabs>
    </w:pPr>
  </w:style>
  <w:style w:type="paragraph" w:customStyle="1" w:styleId="broodtekst-i">
    <w:name w:val="broodtekst-i"/>
    <w:basedOn w:val="broodtekst"/>
    <w:rsid w:val="00091FA3"/>
    <w:rPr>
      <w:i/>
    </w:rPr>
  </w:style>
  <w:style w:type="paragraph" w:styleId="FootnoteText">
    <w:name w:val="footnote text"/>
    <w:basedOn w:val="Normal"/>
    <w:link w:val="FootnoteTextChar"/>
    <w:semiHidden/>
    <w:rsid w:val="00091FA3"/>
    <w:rPr>
      <w:sz w:val="16"/>
      <w:szCs w:val="20"/>
    </w:rPr>
  </w:style>
  <w:style w:type="character" w:styleId="FootnoteReference">
    <w:name w:val="footnote reference"/>
    <w:basedOn w:val="DefaultParagraphFont"/>
    <w:semiHidden/>
    <w:rsid w:val="00091FA3"/>
    <w:rPr>
      <w:vertAlign w:val="superscript"/>
    </w:rPr>
  </w:style>
  <w:style w:type="paragraph" w:customStyle="1" w:styleId="broodtekst-bold-italic">
    <w:name w:val="broodtekst-bold-italic"/>
    <w:basedOn w:val="broodtekst-bold-i"/>
    <w:uiPriority w:val="2"/>
    <w:qFormat/>
    <w:rsid w:val="00091FA3"/>
  </w:style>
  <w:style w:type="numbering" w:customStyle="1" w:styleId="list-vinkuit">
    <w:name w:val="list-vinkuit"/>
    <w:basedOn w:val="NoList"/>
    <w:uiPriority w:val="99"/>
    <w:rsid w:val="0003620D"/>
    <w:pPr>
      <w:numPr>
        <w:numId w:val="12"/>
      </w:numPr>
    </w:pPr>
  </w:style>
  <w:style w:type="paragraph" w:customStyle="1" w:styleId="opsomming-bolletjesjustitie">
    <w:name w:val="opsomming-bolletjes_justitie"/>
    <w:basedOn w:val="broodtekst"/>
    <w:uiPriority w:val="3"/>
    <w:qFormat/>
    <w:rsid w:val="0003620D"/>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03620D"/>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03620D"/>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03620D"/>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03620D"/>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03620D"/>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numbering" w:customStyle="1" w:styleId="list-bijlagepunten">
    <w:name w:val="list-bijlagepunten"/>
    <w:basedOn w:val="NoList"/>
    <w:uiPriority w:val="99"/>
    <w:rsid w:val="00AF0A1B"/>
    <w:pPr>
      <w:numPr>
        <w:numId w:val="19"/>
      </w:numPr>
    </w:pPr>
  </w:style>
  <w:style w:type="paragraph" w:customStyle="1" w:styleId="broodtekst-italic">
    <w:name w:val="broodtekst-italic"/>
    <w:basedOn w:val="broodtekst"/>
    <w:rsid w:val="00E566CB"/>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E566CB"/>
    <w:rPr>
      <w:rFonts w:ascii="Verdana" w:hAnsi="Verdana"/>
      <w:b/>
      <w:i/>
      <w:sz w:val="18"/>
    </w:rPr>
  </w:style>
  <w:style w:type="paragraph" w:styleId="BalloonText">
    <w:name w:val="Balloon Text"/>
    <w:basedOn w:val="Normal"/>
    <w:link w:val="BalloonTextChar"/>
    <w:uiPriority w:val="99"/>
    <w:semiHidden/>
    <w:unhideWhenUsed/>
    <w:rsid w:val="00BB3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9"/>
    <w:rPr>
      <w:rFonts w:ascii="Tahoma" w:hAnsi="Tahoma" w:cs="Tahoma"/>
      <w:sz w:val="16"/>
      <w:szCs w:val="16"/>
      <w:lang w:val="nl-NL" w:eastAsia="nl-NL"/>
    </w:rPr>
  </w:style>
  <w:style w:type="table" w:styleId="TableGrid">
    <w:name w:val="Table Grid"/>
    <w:basedOn w:val="TableNormal"/>
    <w:uiPriority w:val="59"/>
    <w:rsid w:val="00D2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BDC"/>
    <w:rPr>
      <w:sz w:val="16"/>
      <w:szCs w:val="16"/>
    </w:rPr>
  </w:style>
  <w:style w:type="paragraph" w:styleId="CommentText">
    <w:name w:val="annotation text"/>
    <w:basedOn w:val="Normal"/>
    <w:link w:val="CommentTextChar"/>
    <w:uiPriority w:val="99"/>
    <w:semiHidden/>
    <w:unhideWhenUsed/>
    <w:rsid w:val="00B61BDC"/>
    <w:pPr>
      <w:spacing w:line="240" w:lineRule="auto"/>
    </w:pPr>
    <w:rPr>
      <w:sz w:val="20"/>
      <w:szCs w:val="20"/>
    </w:rPr>
  </w:style>
  <w:style w:type="character" w:customStyle="1" w:styleId="CommentTextChar">
    <w:name w:val="Comment Text Char"/>
    <w:basedOn w:val="DefaultParagraphFont"/>
    <w:link w:val="CommentText"/>
    <w:uiPriority w:val="99"/>
    <w:semiHidden/>
    <w:rsid w:val="00B61BDC"/>
    <w:rPr>
      <w:rFonts w:ascii="Verdana" w:hAnsi="Verdana"/>
      <w:lang w:val="nl-NL" w:eastAsia="nl-NL"/>
    </w:rPr>
  </w:style>
  <w:style w:type="paragraph" w:styleId="CommentSubject">
    <w:name w:val="annotation subject"/>
    <w:basedOn w:val="CommentText"/>
    <w:next w:val="CommentText"/>
    <w:link w:val="CommentSubjectChar"/>
    <w:uiPriority w:val="99"/>
    <w:semiHidden/>
    <w:unhideWhenUsed/>
    <w:rsid w:val="00B61BDC"/>
    <w:rPr>
      <w:b/>
      <w:bCs/>
    </w:rPr>
  </w:style>
  <w:style w:type="character" w:customStyle="1" w:styleId="CommentSubjectChar">
    <w:name w:val="Comment Subject Char"/>
    <w:basedOn w:val="CommentTextChar"/>
    <w:link w:val="CommentSubject"/>
    <w:uiPriority w:val="99"/>
    <w:semiHidden/>
    <w:rsid w:val="00B61BDC"/>
    <w:rPr>
      <w:rFonts w:ascii="Verdana" w:hAnsi="Verdana"/>
      <w:b/>
      <w:bCs/>
      <w:lang w:val="nl-NL" w:eastAsia="nl-NL"/>
    </w:rPr>
  </w:style>
  <w:style w:type="paragraph" w:styleId="NoSpacing">
    <w:name w:val="No Spacing"/>
    <w:uiPriority w:val="1"/>
    <w:qFormat/>
    <w:rsid w:val="00A60C43"/>
    <w:rPr>
      <w:rFonts w:asciiTheme="minorHAnsi" w:eastAsiaTheme="minorHAnsi" w:hAnsiTheme="minorHAnsi" w:cstheme="minorBidi"/>
      <w:sz w:val="22"/>
      <w:szCs w:val="22"/>
      <w:lang w:val="nl-NL"/>
    </w:rPr>
  </w:style>
  <w:style w:type="paragraph" w:styleId="EndnoteText">
    <w:name w:val="endnote text"/>
    <w:basedOn w:val="Normal"/>
    <w:link w:val="EndnoteTextChar"/>
    <w:uiPriority w:val="99"/>
    <w:semiHidden/>
    <w:unhideWhenUsed/>
    <w:rsid w:val="00452399"/>
    <w:pPr>
      <w:spacing w:line="240" w:lineRule="auto"/>
    </w:pPr>
    <w:rPr>
      <w:sz w:val="20"/>
      <w:szCs w:val="20"/>
    </w:rPr>
  </w:style>
  <w:style w:type="character" w:customStyle="1" w:styleId="EndnoteTextChar">
    <w:name w:val="Endnote Text Char"/>
    <w:basedOn w:val="DefaultParagraphFont"/>
    <w:link w:val="EndnoteText"/>
    <w:uiPriority w:val="99"/>
    <w:semiHidden/>
    <w:rsid w:val="00452399"/>
    <w:rPr>
      <w:rFonts w:ascii="Verdana" w:hAnsi="Verdana"/>
      <w:lang w:val="nl-NL" w:eastAsia="nl-NL"/>
    </w:rPr>
  </w:style>
  <w:style w:type="character" w:styleId="EndnoteReference">
    <w:name w:val="endnote reference"/>
    <w:basedOn w:val="DefaultParagraphFont"/>
    <w:uiPriority w:val="99"/>
    <w:semiHidden/>
    <w:unhideWhenUsed/>
    <w:rsid w:val="00452399"/>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52399"/>
    <w:pPr>
      <w:ind w:left="720"/>
      <w:contextualSpacing/>
    </w:pPr>
  </w:style>
  <w:style w:type="character" w:customStyle="1" w:styleId="FootnoteTextChar">
    <w:name w:val="Footnote Text Char"/>
    <w:basedOn w:val="DefaultParagraphFont"/>
    <w:link w:val="FootnoteText"/>
    <w:semiHidden/>
    <w:rsid w:val="00FA2E49"/>
    <w:rPr>
      <w:rFonts w:ascii="Verdana" w:hAnsi="Verdana"/>
      <w:sz w:val="16"/>
      <w:lang w:val="nl-NL" w:eastAsia="nl-NL"/>
    </w:rPr>
  </w:style>
  <w:style w:type="paragraph" w:customStyle="1" w:styleId="Default">
    <w:name w:val="Default"/>
    <w:rsid w:val="00422A05"/>
    <w:pPr>
      <w:autoSpaceDE w:val="0"/>
      <w:autoSpaceDN w:val="0"/>
      <w:adjustRightInd w:val="0"/>
    </w:pPr>
    <w:rPr>
      <w:rFonts w:ascii="Verdana" w:eastAsiaTheme="minorHAnsi" w:hAnsi="Verdana" w:cs="Verdana"/>
      <w:color w:val="000000"/>
      <w:sz w:val="24"/>
      <w:szCs w:val="24"/>
      <w:lang w:val="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581EAD"/>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42">
      <w:bodyDiv w:val="1"/>
      <w:marLeft w:val="0"/>
      <w:marRight w:val="0"/>
      <w:marTop w:val="0"/>
      <w:marBottom w:val="0"/>
      <w:divBdr>
        <w:top w:val="none" w:sz="0" w:space="0" w:color="auto"/>
        <w:left w:val="none" w:sz="0" w:space="0" w:color="auto"/>
        <w:bottom w:val="none" w:sz="0" w:space="0" w:color="auto"/>
        <w:right w:val="none" w:sz="0" w:space="0" w:color="auto"/>
      </w:divBdr>
    </w:div>
    <w:div w:id="8727036">
      <w:bodyDiv w:val="1"/>
      <w:marLeft w:val="0"/>
      <w:marRight w:val="0"/>
      <w:marTop w:val="0"/>
      <w:marBottom w:val="0"/>
      <w:divBdr>
        <w:top w:val="none" w:sz="0" w:space="0" w:color="auto"/>
        <w:left w:val="none" w:sz="0" w:space="0" w:color="auto"/>
        <w:bottom w:val="none" w:sz="0" w:space="0" w:color="auto"/>
        <w:right w:val="none" w:sz="0" w:space="0" w:color="auto"/>
      </w:divBdr>
    </w:div>
    <w:div w:id="284241506">
      <w:bodyDiv w:val="1"/>
      <w:marLeft w:val="0"/>
      <w:marRight w:val="0"/>
      <w:marTop w:val="0"/>
      <w:marBottom w:val="0"/>
      <w:divBdr>
        <w:top w:val="none" w:sz="0" w:space="0" w:color="auto"/>
        <w:left w:val="none" w:sz="0" w:space="0" w:color="auto"/>
        <w:bottom w:val="none" w:sz="0" w:space="0" w:color="auto"/>
        <w:right w:val="none" w:sz="0" w:space="0" w:color="auto"/>
      </w:divBdr>
    </w:div>
    <w:div w:id="288585434">
      <w:bodyDiv w:val="1"/>
      <w:marLeft w:val="0"/>
      <w:marRight w:val="0"/>
      <w:marTop w:val="0"/>
      <w:marBottom w:val="0"/>
      <w:divBdr>
        <w:top w:val="none" w:sz="0" w:space="0" w:color="auto"/>
        <w:left w:val="none" w:sz="0" w:space="0" w:color="auto"/>
        <w:bottom w:val="none" w:sz="0" w:space="0" w:color="auto"/>
        <w:right w:val="none" w:sz="0" w:space="0" w:color="auto"/>
      </w:divBdr>
    </w:div>
    <w:div w:id="353192171">
      <w:bodyDiv w:val="1"/>
      <w:marLeft w:val="0"/>
      <w:marRight w:val="0"/>
      <w:marTop w:val="0"/>
      <w:marBottom w:val="0"/>
      <w:divBdr>
        <w:top w:val="none" w:sz="0" w:space="0" w:color="auto"/>
        <w:left w:val="none" w:sz="0" w:space="0" w:color="auto"/>
        <w:bottom w:val="none" w:sz="0" w:space="0" w:color="auto"/>
        <w:right w:val="none" w:sz="0" w:space="0" w:color="auto"/>
      </w:divBdr>
    </w:div>
    <w:div w:id="358512719">
      <w:bodyDiv w:val="1"/>
      <w:marLeft w:val="0"/>
      <w:marRight w:val="0"/>
      <w:marTop w:val="0"/>
      <w:marBottom w:val="0"/>
      <w:divBdr>
        <w:top w:val="none" w:sz="0" w:space="0" w:color="auto"/>
        <w:left w:val="none" w:sz="0" w:space="0" w:color="auto"/>
        <w:bottom w:val="none" w:sz="0" w:space="0" w:color="auto"/>
        <w:right w:val="none" w:sz="0" w:space="0" w:color="auto"/>
      </w:divBdr>
    </w:div>
    <w:div w:id="365833968">
      <w:bodyDiv w:val="1"/>
      <w:marLeft w:val="0"/>
      <w:marRight w:val="0"/>
      <w:marTop w:val="0"/>
      <w:marBottom w:val="0"/>
      <w:divBdr>
        <w:top w:val="none" w:sz="0" w:space="0" w:color="auto"/>
        <w:left w:val="none" w:sz="0" w:space="0" w:color="auto"/>
        <w:bottom w:val="none" w:sz="0" w:space="0" w:color="auto"/>
        <w:right w:val="none" w:sz="0" w:space="0" w:color="auto"/>
      </w:divBdr>
    </w:div>
    <w:div w:id="392168567">
      <w:bodyDiv w:val="1"/>
      <w:marLeft w:val="0"/>
      <w:marRight w:val="0"/>
      <w:marTop w:val="0"/>
      <w:marBottom w:val="0"/>
      <w:divBdr>
        <w:top w:val="none" w:sz="0" w:space="0" w:color="auto"/>
        <w:left w:val="none" w:sz="0" w:space="0" w:color="auto"/>
        <w:bottom w:val="none" w:sz="0" w:space="0" w:color="auto"/>
        <w:right w:val="none" w:sz="0" w:space="0" w:color="auto"/>
      </w:divBdr>
    </w:div>
    <w:div w:id="463426835">
      <w:bodyDiv w:val="1"/>
      <w:marLeft w:val="0"/>
      <w:marRight w:val="0"/>
      <w:marTop w:val="0"/>
      <w:marBottom w:val="0"/>
      <w:divBdr>
        <w:top w:val="none" w:sz="0" w:space="0" w:color="auto"/>
        <w:left w:val="none" w:sz="0" w:space="0" w:color="auto"/>
        <w:bottom w:val="none" w:sz="0" w:space="0" w:color="auto"/>
        <w:right w:val="none" w:sz="0" w:space="0" w:color="auto"/>
      </w:divBdr>
    </w:div>
    <w:div w:id="556671748">
      <w:bodyDiv w:val="1"/>
      <w:marLeft w:val="0"/>
      <w:marRight w:val="0"/>
      <w:marTop w:val="0"/>
      <w:marBottom w:val="0"/>
      <w:divBdr>
        <w:top w:val="none" w:sz="0" w:space="0" w:color="auto"/>
        <w:left w:val="none" w:sz="0" w:space="0" w:color="auto"/>
        <w:bottom w:val="none" w:sz="0" w:space="0" w:color="auto"/>
        <w:right w:val="none" w:sz="0" w:space="0" w:color="auto"/>
      </w:divBdr>
    </w:div>
    <w:div w:id="707996738">
      <w:bodyDiv w:val="1"/>
      <w:marLeft w:val="0"/>
      <w:marRight w:val="0"/>
      <w:marTop w:val="0"/>
      <w:marBottom w:val="0"/>
      <w:divBdr>
        <w:top w:val="none" w:sz="0" w:space="0" w:color="auto"/>
        <w:left w:val="none" w:sz="0" w:space="0" w:color="auto"/>
        <w:bottom w:val="none" w:sz="0" w:space="0" w:color="auto"/>
        <w:right w:val="none" w:sz="0" w:space="0" w:color="auto"/>
      </w:divBdr>
    </w:div>
    <w:div w:id="789595810">
      <w:bodyDiv w:val="1"/>
      <w:marLeft w:val="0"/>
      <w:marRight w:val="0"/>
      <w:marTop w:val="0"/>
      <w:marBottom w:val="0"/>
      <w:divBdr>
        <w:top w:val="none" w:sz="0" w:space="0" w:color="auto"/>
        <w:left w:val="none" w:sz="0" w:space="0" w:color="auto"/>
        <w:bottom w:val="none" w:sz="0" w:space="0" w:color="auto"/>
        <w:right w:val="none" w:sz="0" w:space="0" w:color="auto"/>
      </w:divBdr>
    </w:div>
    <w:div w:id="938685763">
      <w:bodyDiv w:val="1"/>
      <w:marLeft w:val="0"/>
      <w:marRight w:val="0"/>
      <w:marTop w:val="0"/>
      <w:marBottom w:val="0"/>
      <w:divBdr>
        <w:top w:val="none" w:sz="0" w:space="0" w:color="auto"/>
        <w:left w:val="none" w:sz="0" w:space="0" w:color="auto"/>
        <w:bottom w:val="none" w:sz="0" w:space="0" w:color="auto"/>
        <w:right w:val="none" w:sz="0" w:space="0" w:color="auto"/>
      </w:divBdr>
    </w:div>
    <w:div w:id="956135454">
      <w:bodyDiv w:val="1"/>
      <w:marLeft w:val="0"/>
      <w:marRight w:val="0"/>
      <w:marTop w:val="0"/>
      <w:marBottom w:val="0"/>
      <w:divBdr>
        <w:top w:val="none" w:sz="0" w:space="0" w:color="auto"/>
        <w:left w:val="none" w:sz="0" w:space="0" w:color="auto"/>
        <w:bottom w:val="none" w:sz="0" w:space="0" w:color="auto"/>
        <w:right w:val="none" w:sz="0" w:space="0" w:color="auto"/>
      </w:divBdr>
    </w:div>
    <w:div w:id="1017266838">
      <w:bodyDiv w:val="1"/>
      <w:marLeft w:val="0"/>
      <w:marRight w:val="0"/>
      <w:marTop w:val="0"/>
      <w:marBottom w:val="0"/>
      <w:divBdr>
        <w:top w:val="none" w:sz="0" w:space="0" w:color="auto"/>
        <w:left w:val="none" w:sz="0" w:space="0" w:color="auto"/>
        <w:bottom w:val="none" w:sz="0" w:space="0" w:color="auto"/>
        <w:right w:val="none" w:sz="0" w:space="0" w:color="auto"/>
      </w:divBdr>
    </w:div>
    <w:div w:id="1045524848">
      <w:bodyDiv w:val="1"/>
      <w:marLeft w:val="0"/>
      <w:marRight w:val="0"/>
      <w:marTop w:val="0"/>
      <w:marBottom w:val="0"/>
      <w:divBdr>
        <w:top w:val="none" w:sz="0" w:space="0" w:color="auto"/>
        <w:left w:val="none" w:sz="0" w:space="0" w:color="auto"/>
        <w:bottom w:val="none" w:sz="0" w:space="0" w:color="auto"/>
        <w:right w:val="none" w:sz="0" w:space="0" w:color="auto"/>
      </w:divBdr>
    </w:div>
    <w:div w:id="1287853315">
      <w:bodyDiv w:val="1"/>
      <w:marLeft w:val="0"/>
      <w:marRight w:val="0"/>
      <w:marTop w:val="0"/>
      <w:marBottom w:val="0"/>
      <w:divBdr>
        <w:top w:val="none" w:sz="0" w:space="0" w:color="auto"/>
        <w:left w:val="none" w:sz="0" w:space="0" w:color="auto"/>
        <w:bottom w:val="none" w:sz="0" w:space="0" w:color="auto"/>
        <w:right w:val="none" w:sz="0" w:space="0" w:color="auto"/>
      </w:divBdr>
    </w:div>
    <w:div w:id="1298876787">
      <w:bodyDiv w:val="1"/>
      <w:marLeft w:val="0"/>
      <w:marRight w:val="0"/>
      <w:marTop w:val="0"/>
      <w:marBottom w:val="0"/>
      <w:divBdr>
        <w:top w:val="none" w:sz="0" w:space="0" w:color="auto"/>
        <w:left w:val="none" w:sz="0" w:space="0" w:color="auto"/>
        <w:bottom w:val="none" w:sz="0" w:space="0" w:color="auto"/>
        <w:right w:val="none" w:sz="0" w:space="0" w:color="auto"/>
      </w:divBdr>
    </w:div>
    <w:div w:id="1312250039">
      <w:bodyDiv w:val="1"/>
      <w:marLeft w:val="0"/>
      <w:marRight w:val="0"/>
      <w:marTop w:val="0"/>
      <w:marBottom w:val="0"/>
      <w:divBdr>
        <w:top w:val="none" w:sz="0" w:space="0" w:color="auto"/>
        <w:left w:val="none" w:sz="0" w:space="0" w:color="auto"/>
        <w:bottom w:val="none" w:sz="0" w:space="0" w:color="auto"/>
        <w:right w:val="none" w:sz="0" w:space="0" w:color="auto"/>
      </w:divBdr>
    </w:div>
    <w:div w:id="1392845115">
      <w:bodyDiv w:val="1"/>
      <w:marLeft w:val="0"/>
      <w:marRight w:val="0"/>
      <w:marTop w:val="0"/>
      <w:marBottom w:val="0"/>
      <w:divBdr>
        <w:top w:val="none" w:sz="0" w:space="0" w:color="auto"/>
        <w:left w:val="none" w:sz="0" w:space="0" w:color="auto"/>
        <w:bottom w:val="none" w:sz="0" w:space="0" w:color="auto"/>
        <w:right w:val="none" w:sz="0" w:space="0" w:color="auto"/>
      </w:divBdr>
    </w:div>
    <w:div w:id="1458643593">
      <w:bodyDiv w:val="1"/>
      <w:marLeft w:val="0"/>
      <w:marRight w:val="0"/>
      <w:marTop w:val="0"/>
      <w:marBottom w:val="0"/>
      <w:divBdr>
        <w:top w:val="none" w:sz="0" w:space="0" w:color="auto"/>
        <w:left w:val="none" w:sz="0" w:space="0" w:color="auto"/>
        <w:bottom w:val="none" w:sz="0" w:space="0" w:color="auto"/>
        <w:right w:val="none" w:sz="0" w:space="0" w:color="auto"/>
      </w:divBdr>
    </w:div>
    <w:div w:id="1752192729">
      <w:bodyDiv w:val="1"/>
      <w:marLeft w:val="0"/>
      <w:marRight w:val="0"/>
      <w:marTop w:val="0"/>
      <w:marBottom w:val="0"/>
      <w:divBdr>
        <w:top w:val="none" w:sz="0" w:space="0" w:color="auto"/>
        <w:left w:val="none" w:sz="0" w:space="0" w:color="auto"/>
        <w:bottom w:val="none" w:sz="0" w:space="0" w:color="auto"/>
        <w:right w:val="none" w:sz="0" w:space="0" w:color="auto"/>
      </w:divBdr>
    </w:div>
    <w:div w:id="1887450738">
      <w:bodyDiv w:val="1"/>
      <w:marLeft w:val="0"/>
      <w:marRight w:val="0"/>
      <w:marTop w:val="0"/>
      <w:marBottom w:val="0"/>
      <w:divBdr>
        <w:top w:val="none" w:sz="0" w:space="0" w:color="auto"/>
        <w:left w:val="none" w:sz="0" w:space="0" w:color="auto"/>
        <w:bottom w:val="none" w:sz="0" w:space="0" w:color="auto"/>
        <w:right w:val="none" w:sz="0" w:space="0" w:color="auto"/>
      </w:divBdr>
    </w:div>
    <w:div w:id="1949005744">
      <w:bodyDiv w:val="1"/>
      <w:marLeft w:val="0"/>
      <w:marRight w:val="0"/>
      <w:marTop w:val="0"/>
      <w:marBottom w:val="0"/>
      <w:divBdr>
        <w:top w:val="none" w:sz="0" w:space="0" w:color="auto"/>
        <w:left w:val="none" w:sz="0" w:space="0" w:color="auto"/>
        <w:bottom w:val="none" w:sz="0" w:space="0" w:color="auto"/>
        <w:right w:val="none" w:sz="0" w:space="0" w:color="auto"/>
      </w:divBdr>
    </w:div>
    <w:div w:id="19521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ijlage_algemeen-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2355</ap:Words>
  <ap:Characters>12954</ap:Characters>
  <ap:DocSecurity>0</ap:DocSecurity>
  <ap:Lines>107</ap:Lines>
  <ap:Paragraphs>30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15279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2019-07-17T07:06:00.0000000Z</lastPrinted>
  <dcterms:created xsi:type="dcterms:W3CDTF">2019-07-17T15:25:00.0000000Z</dcterms:created>
  <dcterms:modified xsi:type="dcterms:W3CDTF">2019-07-17T15:25:00.0000000Z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retouradres</vt:lpwstr>
  </property>
  <property fmtid="{D5CDD505-2E9C-101B-9397-08002B2CF9AE}" pid="3" name="adres">
    <vt:lpwstr/>
  </property>
  <property fmtid="{D5CDD505-2E9C-101B-9397-08002B2CF9AE}" pid="4" name="datum">
    <vt:lpwstr>4 juni 2019</vt:lpwstr>
  </property>
  <property fmtid="{D5CDD505-2E9C-101B-9397-08002B2CF9AE}" pid="5" name="_datum">
    <vt:lpwstr>Datum</vt:lpwstr>
  </property>
  <property fmtid="{D5CDD505-2E9C-101B-9397-08002B2CF9AE}" pid="6" name="aanhef">
    <vt:lpwstr>aanhef</vt:lpwstr>
  </property>
  <property fmtid="{D5CDD505-2E9C-101B-9397-08002B2CF9AE}" pid="7" name="onderwerp">
    <vt:lpwstr>onderwerp</vt:lpwstr>
  </property>
  <property fmtid="{D5CDD505-2E9C-101B-9397-08002B2CF9AE}" pid="8" name="_onderwerp">
    <vt:lpwstr>_onderwerp</vt:lpwstr>
  </property>
  <property fmtid="{D5CDD505-2E9C-101B-9397-08002B2CF9AE}" pid="9" name="onskenmerk">
    <vt:lpwstr/>
  </property>
  <property fmtid="{D5CDD505-2E9C-101B-9397-08002B2CF9AE}" pid="10" name="_onskenmerk">
    <vt:lpwstr/>
  </property>
  <property fmtid="{D5CDD505-2E9C-101B-9397-08002B2CF9AE}" pid="11" name="groetregel">
    <vt:lpwstr>groetregel</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_retouradres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ondertekening</vt:lpwstr>
  </property>
  <property fmtid="{D5CDD505-2E9C-101B-9397-08002B2CF9AE}" pid="21" name="savename">
    <vt:lpwstr>savename</vt:lpwstr>
  </property>
  <property fmtid="{D5CDD505-2E9C-101B-9397-08002B2CF9AE}" pid="22" name="directoraat">
    <vt:lpwstr>Directie Europese en Internationale Aangelegenheden</vt:lpwstr>
  </property>
  <property fmtid="{D5CDD505-2E9C-101B-9397-08002B2CF9AE}" pid="23" name="directoraatnaam">
    <vt:lpwstr/>
  </property>
  <property fmtid="{D5CDD505-2E9C-101B-9397-08002B2CF9AE}" pid="24" name="afdelingraised">
    <vt:lpwstr> _x000d_</vt:lpwstr>
  </property>
  <property fmtid="{D5CDD505-2E9C-101B-9397-08002B2CF9AE}" pid="25" name="directoraatnaamvolg">
    <vt:lpwstr/>
  </property>
  <property fmtid="{D5CDD505-2E9C-101B-9397-08002B2CF9AE}" pid="26" name="onderdeelvolg">
    <vt:lpwstr/>
  </property>
  <property fmtid="{D5CDD505-2E9C-101B-9397-08002B2CF9AE}" pid="27" name="directieregel">
    <vt:lpwstr> _x000d_</vt:lpwstr>
  </property>
  <property fmtid="{D5CDD505-2E9C-101B-9397-08002B2CF9AE}" pid="28" name="directoraatvolg">
    <vt:lpwstr>Directie Europese en Internationale Aangelegenheden</vt:lpwstr>
  </property>
  <property fmtid="{D5CDD505-2E9C-101B-9397-08002B2CF9AE}" pid="29" name="functie">
    <vt:lpwstr>Beleidsmedewerker</vt:lpwstr>
  </property>
  <property fmtid="{D5CDD505-2E9C-101B-9397-08002B2CF9AE}" pid="30" name="aan">
    <vt:lpwstr>aan</vt:lpwstr>
  </property>
  <property fmtid="{D5CDD505-2E9C-101B-9397-08002B2CF9AE}" pid="31" name="woordmerk">
    <vt:lpwstr/>
  </property>
  <property fmtid="{D5CDD505-2E9C-101B-9397-08002B2CF9AE}" pid="32" name="chklogo">
    <vt:lpwstr>0</vt:lpwstr>
  </property>
  <property fmtid="{D5CDD505-2E9C-101B-9397-08002B2CF9AE}" pid="33" name="titel">
    <vt:lpwstr>Antwoorden Schriftelijk Overleg 6-7 juni 2019</vt:lpwstr>
  </property>
  <property fmtid="{D5CDD505-2E9C-101B-9397-08002B2CF9AE}" pid="34" name="subtitel">
    <vt:lpwstr/>
  </property>
  <property fmtid="{D5CDD505-2E9C-101B-9397-08002B2CF9AE}" pid="35" name="bijlagegegevens">
    <vt:lpwstr/>
  </property>
  <property fmtid="{D5CDD505-2E9C-101B-9397-08002B2CF9AE}" pid="36" name="_bijlagenr">
    <vt:lpwstr>Bijlage nummer</vt:lpwstr>
  </property>
  <property fmtid="{D5CDD505-2E9C-101B-9397-08002B2CF9AE}" pid="37" name="_horendbij">
    <vt:lpwstr>Horend bij</vt:lpwstr>
  </property>
  <property fmtid="{D5CDD505-2E9C-101B-9397-08002B2CF9AE}" pid="38" name="rubricering">
    <vt:lpwstr/>
  </property>
  <property fmtid="{D5CDD505-2E9C-101B-9397-08002B2CF9AE}" pid="39" name="rubriceringvolg">
    <vt:lpwstr/>
  </property>
  <property fmtid="{D5CDD505-2E9C-101B-9397-08002B2CF9AE}" pid="40" name="minjuslint">
    <vt:lpwstr>1</vt:lpwstr>
  </property>
  <property fmtid="{D5CDD505-2E9C-101B-9397-08002B2CF9AE}" pid="41" name="ContentTypeId">
    <vt:lpwstr>0x01010003E994D6329A464C821AE9A758FD17F7</vt:lpwstr>
  </property>
</Properties>
</file>